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1ab2" w14:textId="5481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тұлғаларға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2014 жылғы 25 ақпандағы N 68/2 қаулысы. Павлодар облысының Әділет департаментінде 2014 жылғы 28 наурызда N 3744 болып тіркелді. Күші жойылды - Павлодар облысы Шарбақты аудандық әкімдігінің 2015 жылғы 12 маусымдағы № 172/6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Шарбақты аудандық әкімдігінің 12.06.2015 № 172/6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шiлдедегi Қылмыстық кодексiнiң 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1997 жылғы 13 желтоқсандағы Қылмыстық-атқару кодексiнiң 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жергiлiктi мемлекеттiк басқару және өзiн-өзi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Қоғамдық жұмыстарға тарту түрiнде жазаны өтеуге сотталған тұлғаларға арналған қоғамдық жұмыстардың түрлерi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Ауыл округтерінің әкімдері Шарбақты аудандық қылмыстық-атқару инспекциясының келісімімен қоғамдық жұмысқа тарту түрінде жазаны өтеуге арналған объектілердің тізімдерін сотқа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әкiмiнiң әлеуметтік мәселелер жөніндегі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рет ресми жарияланған күннен бастап күнтiзбелiк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Асқаров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68/2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түрiнде жазаны өтеуге сотталған</w:t>
      </w:r>
      <w:r>
        <w:br/>
      </w:r>
      <w:r>
        <w:rPr>
          <w:rFonts w:ascii="Times New Roman"/>
          <w:b/>
          <w:i w:val="false"/>
          <w:color w:val="000000"/>
        </w:rPr>
        <w:t>тұлғаларға арналған қоғамдық жұмыстар түрлерi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Тұрмыстық қалдықтарды жинау;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аумақты қызылсу мұздан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аумақты қардан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аумақты қоқыстан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аумақты тұрмыстық қалдықтардан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аумақты арамшөптен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қоқысты жинау және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жас бұтақтарды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ағаштарды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ағаштарды әктеу;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ағаштар егу;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гүлзарларды бөлiп отырғызу;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көгалдарды қолмен қайта қазу;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шөптi шабу;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ғимараттарды әктеу;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ғимараттарды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