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41d93" w14:textId="fa41d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аудандық мәслихатының 2013 жылғы 26 желтоқсандағы № 98/36 "Шарбақты ауданының 2014 - 2016 жылдарға арналған бюджеті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мәслихатының 2014 жылғы 05 мамырдағы № 131/45 шешімі. Павлодар облысының Әділет департаментінде 2014 жылғы 16 мамырда № 3809 болып тіркелді. Күші жойылды - Павлодар облысы Шарбақты аудандық мәслихатының 2015 жылғы 10 ақпандағы № 192/54 шешімімен</w:t>
      </w:r>
    </w:p>
    <w:p>
      <w:pPr>
        <w:spacing w:after="0"/>
        <w:ind w:left="0"/>
        <w:jc w:val="left"/>
      </w:pPr>
      <w:r>
        <w:rPr>
          <w:rFonts w:ascii="Times New Roman"/>
          <w:b w:val="false"/>
          <w:i w:val="false"/>
          <w:color w:val="ff0000"/>
          <w:sz w:val="28"/>
        </w:rPr>
        <w:t>      Ескерту. Күші жойылды - Павлодар облысы Шарбақты аудандық мәслихатының 10.02.2015 № 192/54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106–бабы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109–бабының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Шарбақты аудандық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xml:space="preserve">1. Шарбақты аудандық мәслихатының 2013 жылғы 26 желтоқсандағы № 98/36 "Шарбақты ауданының 2014 – 2016 жылдарға арналған бюджеті туралы" (Нормативтік құқықтық актілерді мемлекеттік тіркеу тізілімінде № 3660 тіркелген, 2014 жылғы 16 қаңтардағы ауданның "Маралды" газетінің № 3, 2014 жылғы 16 қаңтардағы "Трибуна" газетінің № 3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"2398531" сандары "2557936" сандарымен ауыстырылсын;</w:t>
      </w:r>
      <w:r>
        <w:br/>
      </w:r>
      <w:r>
        <w:rPr>
          <w:rFonts w:ascii="Times New Roman"/>
          <w:b w:val="false"/>
          <w:i w:val="false"/>
          <w:color w:val="000000"/>
          <w:sz w:val="28"/>
        </w:rPr>
        <w:t>
      "401486" сандары "404466" сандарымен ауыстырылсын;</w:t>
      </w:r>
      <w:r>
        <w:br/>
      </w:r>
      <w:r>
        <w:rPr>
          <w:rFonts w:ascii="Times New Roman"/>
          <w:b w:val="false"/>
          <w:i w:val="false"/>
          <w:color w:val="000000"/>
          <w:sz w:val="28"/>
        </w:rPr>
        <w:t>
      "7634" сандары "5830" сандарымен ауыстырылсын;</w:t>
      </w:r>
      <w:r>
        <w:br/>
      </w:r>
      <w:r>
        <w:rPr>
          <w:rFonts w:ascii="Times New Roman"/>
          <w:b w:val="false"/>
          <w:i w:val="false"/>
          <w:color w:val="000000"/>
          <w:sz w:val="28"/>
        </w:rPr>
        <w:t>
      "1885" сандары "709" сандарымен ауыстырылсын;</w:t>
      </w:r>
      <w:r>
        <w:br/>
      </w:r>
      <w:r>
        <w:rPr>
          <w:rFonts w:ascii="Times New Roman"/>
          <w:b w:val="false"/>
          <w:i w:val="false"/>
          <w:color w:val="000000"/>
          <w:sz w:val="28"/>
        </w:rPr>
        <w:t>
      "1987526" сандары "2146931" сандарымен ауыстырылсын;</w:t>
      </w:r>
      <w:r>
        <w:br/>
      </w:r>
      <w:r>
        <w:rPr>
          <w:rFonts w:ascii="Times New Roman"/>
          <w:b w:val="false"/>
          <w:i w:val="false"/>
          <w:color w:val="000000"/>
          <w:sz w:val="28"/>
        </w:rPr>
        <w:t>
      2) тармақшада "2425465" сандары "2597163" сандарымен ауыстырылсын;</w:t>
      </w:r>
      <w:r>
        <w:br/>
      </w:r>
      <w:r>
        <w:rPr>
          <w:rFonts w:ascii="Times New Roman"/>
          <w:b w:val="false"/>
          <w:i w:val="false"/>
          <w:color w:val="000000"/>
          <w:sz w:val="28"/>
        </w:rPr>
        <w:t>      5) тармақшада "(-) 28852" сандары "(-) 68079" сандарымен ауыстырылсын;</w:t>
      </w:r>
      <w:r>
        <w:br/>
      </w:r>
      <w:r>
        <w:rPr>
          <w:rFonts w:ascii="Times New Roman"/>
          <w:b w:val="false"/>
          <w:i w:val="false"/>
          <w:color w:val="000000"/>
          <w:sz w:val="28"/>
        </w:rPr>
        <w:t>      6) тармақшада: "28852" сандары "68079" сандарымен ауыстырылсын;</w:t>
      </w:r>
      <w:r>
        <w:br/>
      </w:r>
      <w:r>
        <w:rPr>
          <w:rFonts w:ascii="Times New Roman"/>
          <w:b w:val="false"/>
          <w:i w:val="false"/>
          <w:color w:val="000000"/>
          <w:sz w:val="28"/>
        </w:rPr>
        <w:t>      </w:t>
      </w:r>
      <w:r>
        <w:rPr>
          <w:rFonts w:ascii="Times New Roman"/>
          <w:b w:val="false"/>
          <w:i w:val="false"/>
          <w:color w:val="000000"/>
          <w:sz w:val="28"/>
        </w:rPr>
        <w:t>3 тармақта</w:t>
      </w:r>
      <w:r>
        <w:rPr>
          <w:rFonts w:ascii="Times New Roman"/>
          <w:b w:val="false"/>
          <w:i w:val="false"/>
          <w:color w:val="000000"/>
          <w:sz w:val="28"/>
        </w:rPr>
        <w:t>: "197022" сандары "252612"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 тармақта</w:t>
      </w:r>
      <w:r>
        <w:rPr>
          <w:rFonts w:ascii="Times New Roman"/>
          <w:b w:val="false"/>
          <w:i w:val="false"/>
          <w:color w:val="000000"/>
          <w:sz w:val="28"/>
        </w:rPr>
        <w:t>:</w:t>
      </w:r>
      <w:r>
        <w:br/>
      </w:r>
      <w:r>
        <w:rPr>
          <w:rFonts w:ascii="Times New Roman"/>
          <w:b w:val="false"/>
          <w:i w:val="false"/>
          <w:color w:val="000000"/>
          <w:sz w:val="28"/>
        </w:rPr>
        <w:t>      "33651" сандары "46498" сандарымен ауыстырылсын;</w:t>
      </w:r>
      <w:r>
        <w:br/>
      </w:r>
      <w:r>
        <w:rPr>
          <w:rFonts w:ascii="Times New Roman"/>
          <w:b w:val="false"/>
          <w:i w:val="false"/>
          <w:color w:val="000000"/>
          <w:sz w:val="28"/>
        </w:rPr>
        <w:t>
      келесі мазмұндағы абзацпен толықтырылсын:</w:t>
      </w:r>
      <w:r>
        <w:br/>
      </w:r>
      <w:r>
        <w:rPr>
          <w:rFonts w:ascii="Times New Roman"/>
          <w:b w:val="false"/>
          <w:i w:val="false"/>
          <w:color w:val="000000"/>
          <w:sz w:val="28"/>
        </w:rPr>
        <w:t>
      "90968 мың теңге – мемлекеттік қызметшілер болып табылмайтын мемлекеттік мекемелердің қызметкерлеріне, сондай–ақ жергілікті бюджеттен қаржыландырылатын мемлекеттік кәсіпорындардың қызметкерлеріне лауазымдық айлықақыларына ерекше еңбек жағдайлары үшін ай сайынғы үстемеақы төлеуге.";</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 xml:space="preserve">қосымшасына </w:t>
      </w:r>
      <w:r>
        <w:rPr>
          <w:rFonts w:ascii="Times New Roman"/>
          <w:b w:val="false"/>
          <w:i w:val="false"/>
          <w:color w:val="000000"/>
          <w:sz w:val="28"/>
        </w:rPr>
        <w:t>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Шарбақты аудандық мәслихатының бюджет және әлеуметтік–экономикалық даму мәселесі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2014 жылғы 1 қаңтардан бастап қолданысқа енеді.</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Паванов</w:t>
            </w:r>
            <w:r>
              <w:rPr>
                <w:rFonts w:ascii="Times New Roman"/>
                <w:b w:val="false"/>
                <w:i w:val="false"/>
                <w:color w:val="000000"/>
                <w:sz w:val="20"/>
              </w:rPr>
              <w:t>
</w:t>
            </w:r>
          </w:p>
        </w:tc>
      </w:tr>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Абдрахманов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 мәслихатының</w:t>
            </w:r>
            <w:r>
              <w:br/>
            </w:r>
            <w:r>
              <w:rPr>
                <w:rFonts w:ascii="Times New Roman"/>
                <w:b w:val="false"/>
                <w:i w:val="false"/>
                <w:color w:val="000000"/>
                <w:sz w:val="20"/>
              </w:rPr>
              <w:t xml:space="preserve">2014 жылғы 5 мамырдағы </w:t>
            </w:r>
            <w:r>
              <w:br/>
            </w:r>
            <w:r>
              <w:rPr>
                <w:rFonts w:ascii="Times New Roman"/>
                <w:b w:val="false"/>
                <w:i w:val="false"/>
                <w:color w:val="000000"/>
                <w:sz w:val="20"/>
              </w:rPr>
              <w:t xml:space="preserve">№ 131/45 шешіміне </w:t>
            </w:r>
            <w:r>
              <w:br/>
            </w:r>
            <w:r>
              <w:rPr>
                <w:rFonts w:ascii="Times New Roman"/>
                <w:b w:val="false"/>
                <w:i w:val="false"/>
                <w:color w:val="000000"/>
                <w:sz w:val="20"/>
              </w:rPr>
              <w:t xml:space="preserve">қосымшa </w:t>
            </w:r>
            <w:r>
              <w:br/>
            </w:r>
            <w:r>
              <w:rPr>
                <w:rFonts w:ascii="Times New Roman"/>
                <w:b w:val="false"/>
                <w:i w:val="false"/>
                <w:color w:val="000000"/>
                <w:sz w:val="20"/>
              </w:rPr>
              <w:t>Шарбақты аудандық мәслихатының</w:t>
            </w:r>
            <w:r>
              <w:br/>
            </w:r>
            <w:r>
              <w:rPr>
                <w:rFonts w:ascii="Times New Roman"/>
                <w:b w:val="false"/>
                <w:i w:val="false"/>
                <w:color w:val="000000"/>
                <w:sz w:val="20"/>
              </w:rPr>
              <w:t xml:space="preserve">2013 жылғы 26 желтоқсандағы </w:t>
            </w:r>
            <w:r>
              <w:br/>
            </w:r>
            <w:r>
              <w:rPr>
                <w:rFonts w:ascii="Times New Roman"/>
                <w:b w:val="false"/>
                <w:i w:val="false"/>
                <w:color w:val="000000"/>
                <w:sz w:val="20"/>
              </w:rPr>
              <w:t xml:space="preserve">№ 98/36 шешіміне </w:t>
            </w:r>
            <w:r>
              <w:br/>
            </w:r>
            <w:r>
              <w:rPr>
                <w:rFonts w:ascii="Times New Roman"/>
                <w:b w:val="false"/>
                <w:i w:val="false"/>
                <w:color w:val="000000"/>
                <w:sz w:val="20"/>
              </w:rPr>
              <w:t xml:space="preserve">1 қосымша </w:t>
            </w:r>
          </w:p>
        </w:tc>
      </w:tr>
    </w:tbl>
    <w:p>
      <w:pPr>
        <w:spacing w:after="0"/>
        <w:ind w:left="0"/>
        <w:jc w:val="left"/>
      </w:pPr>
      <w:r>
        <w:rPr>
          <w:rFonts w:ascii="Times New Roman"/>
          <w:b/>
          <w:i w:val="false"/>
          <w:color w:val="000000"/>
        </w:rPr>
        <w:t xml:space="preserve"> 2014 жылға арналған аудандық бюджет</w:t>
      </w:r>
      <w:r>
        <w:br/>
      </w:r>
      <w:r>
        <w:rPr>
          <w:rFonts w:ascii="Times New Roman"/>
          <w:b/>
          <w:i w:val="false"/>
          <w:color w:val="000000"/>
        </w:rPr>
        <w:t>(өзгерістер және толықтырумен бірге)</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2"/>
        <w:gridCol w:w="776"/>
        <w:gridCol w:w="225"/>
        <w:gridCol w:w="1076"/>
        <w:gridCol w:w="24"/>
        <w:gridCol w:w="1101"/>
        <w:gridCol w:w="2850"/>
        <w:gridCol w:w="3073"/>
        <w:gridCol w:w="239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 Кірістер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2557936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404466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Табыс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182159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182159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152487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152487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61257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26146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7324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25287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6033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Акциздер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1669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2296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Кәсіпкерлік және кәсіби қызметті жүрізгені үшін алынатын алымдар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2068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5830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1963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3867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3867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Жерді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2146931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2146931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2146931</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II. Шығындар</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2597163</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254638</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227470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14933</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14882</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51</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65627</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63432</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1565</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630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қаланың, кент, ауыл, ауылдық округ әкімінің аппараты</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146910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141198</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4562</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1150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14299</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14299</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11739</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818</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522</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910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12869</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12869</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12369</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Қорғаныс</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10892</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8751</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8751</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8751</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2141</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2141</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535</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1606</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1545255</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161885</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98897</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85148</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13749</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62988</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62988</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1328011</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8704</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8704</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1319307</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1284699</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34608</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55359</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54059</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12250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оқу–әдістемелік кешендерді сатып алу және жеткізу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16909</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ауқымдағы мектеп олимпиадаларын және мектептен тыс іс–шаралар мен конкурстар өткізу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1675</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9139</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14086</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165</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165</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165</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165</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102807</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83565</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9672</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9672</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73893</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12837</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44104</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489</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2400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7063</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19242</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19242</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18245</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758</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239</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46852</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7411</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2375</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142</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2233</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457</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4336</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4336</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7302</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4102</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1802</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2300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3200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3200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32139</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18544</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13347</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792</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4405</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13595</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8595</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Қалаларды және елді мекендерді абаттандыруды дамыту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170843</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101896</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54268</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54268</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457</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47628</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47628</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Спорт</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3832</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457</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3832</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3832</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46563</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7718</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5975</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1743</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457</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38845</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37804</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1041</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18552</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8549</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7347</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1202</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457</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10003</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мәдениет және тілдерді дамыту,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8298</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94</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1611</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79242</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29853</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18835</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18835</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473</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11018</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6355</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3585</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578</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13591</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463</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13591</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7745</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аудандық маңызы бар қалалардың, кентердің,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2374</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472</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35798</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473</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35798</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35798</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18310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18310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18310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10281</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7800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229</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307155</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305938</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16126</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16126</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289812</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37200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252612</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және коммуникациялар саласындағы басқа да қызметтер</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1217</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1217</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Кентішілік (қалаішілік), қала маңындағы ауданішілік қоғамдық жолаушылар тасымалдарын ұйымдастыру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1217</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48698</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454</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47698</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19099</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19099</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454</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20437</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кәсіпкерлік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20178</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259</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7162</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7162</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органдардың облыстық бюджеттен қарыздары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12293</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12293</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12293</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12293</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III. БЮДЖЕТТЕН ТАЗА НЕСИЕЛЕНДІРУ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28852</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41670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41670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41670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41670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41670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12818</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12818</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12818</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12818</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 тұлғаларға жергілікті бюджеттен берілген бюждеттік кредиттерді өтеу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12818</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IV. ҚАРЖЫЛЫҚ АКТИВТЕРМЕН ОПЕРАЦИЯ БОЙЫНША САЛЬДО</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-68079</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VI. БЮДЖЕТ ТАПШЫЛЫҒЫН ҚАРЖЫЛАНДЫРУ (ПРОФИЦИТТІ ПАЙДАЛАНУ)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68079</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41670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41670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41670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41670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органдар алатын қарыздар</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41670</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12818</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12818</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12818</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12818</w:t>
            </w: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қаражаттардың қолданылатын қалдықтары</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39227</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