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2e2a" w14:textId="6be2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2014 жылғы 11 тамыздағы № 273/15 қаулысы. Павлодар облысының Әділет департаментінде 2014 жылғы 10 қыркүйекте № 4002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облысы Шарбақты ауданы әкімдігінің 29.12.2022 </w:t>
      </w:r>
      <w:r>
        <w:rPr>
          <w:rFonts w:ascii="Times New Roman"/>
          <w:b w:val="false"/>
          <w:i w:val="false"/>
          <w:color w:val="ff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тармақтарына, Қазақстан Республикасының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сайлаушылармен кездесу үшін үгіттеу жөніндегі баспа материалдарын орналастыру орындар және көпшілік алдында сайлауалды іс-шараларды өткізу үшін үй-жайларды анықтау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Шарбақты аудандық сайлау комиссиясымен бірлесіп Шарбақты ауданының аумағында барлық кандидаттар үшін үгіттік баспа материалдарын орналастыру үшін орындар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Шарбақты ауданы әкімдігінің 29.12.2022 </w:t>
      </w:r>
      <w:r>
        <w:rPr>
          <w:rFonts w:ascii="Times New Roman"/>
          <w:b w:val="false"/>
          <w:i w:val="false"/>
          <w:color w:val="00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Павлодар облысы Шарбақты ауданы әкімдігінің 29.12.2022 </w:t>
      </w:r>
      <w:r>
        <w:rPr>
          <w:rFonts w:ascii="Times New Roman"/>
          <w:b w:val="false"/>
          <w:i w:val="false"/>
          <w:color w:val="00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Шарбақты ауданы әкімдігінің келесі: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03 шілдедегі "Үгіт-насихаттау материалдарын орналастыратын орындарды бекіту туралы" № 345/7 қаулысы (Нормативтік-құқықтық актілерді мемлекеттік тіркеу тізілімінде 2007 жылғы 23 шілдедегі № 12-13-30 тіркелген, 2007 жылғы 26 шілдедегі "Трибуна" газетінде жарияланған);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2011 жылғы 03 наурыздағы "Насихаттау жөніндегі баспа материалдарын орналастыратын орындарын және Қазақстан Республикасының Президенттігіне кандидаттардың сайлаушылармен кездесуі үшін үй-жайларды беруді анықтау туралы" № </w:t>
      </w:r>
      <w:r>
        <w:rPr>
          <w:rFonts w:ascii="Times New Roman"/>
          <w:b w:val="false"/>
          <w:i w:val="false"/>
          <w:color w:val="000000"/>
          <w:sz w:val="28"/>
        </w:rPr>
        <w:t>87/2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2011 жылғы 03 наурыздағы № 12-13-121 тіркелген, 2011 жылғы 10 наурыздағы "Трибуна" газетінде жарияланған) қаулыларының күші жойылды деп танылсын.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етуші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Заседателева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тамыз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"11"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273/15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аумағында барлық кандидаттар үшін үгіттік баспа материалдарын орналастыру үшін орындары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әкімдігінің 29.12.2022 </w:t>
      </w:r>
      <w:r>
        <w:rPr>
          <w:rFonts w:ascii="Times New Roman"/>
          <w:b w:val="false"/>
          <w:i w:val="false"/>
          <w:color w:val="ff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 саны (тақталар, тұғырлар)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пункті ғимаратының жанында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"Назаровка негізгі жалпы білім беру мектебі" коммуналдық мемлекеттік мекемесі ғимаратының жанында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Богодаровка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білім беру басқармасы, Шарбақты ауданы білім беру бөлімінің "Забаровка негізгі жалпы білім беру мектебі" коммуналдық мемлекеттік мекемесі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білім беру басқармасы, Шарбақты ауданы білім беру бөлімінің "Алға бастауыш жалпы білім беру мектебі" коммуналдық мемлекеттік мекемесі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облысының білім беру басқармасы, Шарбақты ауданы білім беру бөлімінің "Маралды бастауыш жалпы білім беру мектебі" коммуналдық мемлекеттік мекемесі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"№3 негізгі жалпы білім беру мектебі" коммуналдық мемлекеттік мекемесі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"Гимназиялық сыныптары бар жалпы орта білім беру мектебі" коммуналдық мемлекеттік мекемесі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облысының білім беру басқармасы, Шарбақты ауданы білім беру бөлімінің "№2 негізгі жалпы білім беру мектебі" коммуналдық мемлекеттік мекемесі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облысы әкімдігі, Павлодар облысы денсаулық сақтау басқармасы шаруашылық жүргізу құқығындағы "Шарбақты ауданы ауруханасы" коммуналдық мемлекеттік кәсіпорын ғимаратының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Садық-Ашы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мектеп әкімшілік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Арбаиген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 ғимаратының жанында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"11"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273/15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өткізу үшін үй-жайлар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алып тасталды - Павлодар облысы Шарбақты ауданы әкімдігінің 29.12.2022 </w:t>
      </w:r>
      <w:r>
        <w:rPr>
          <w:rFonts w:ascii="Times New Roman"/>
          <w:b w:val="false"/>
          <w:i w:val="false"/>
          <w:color w:val="ff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