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6ad8" w14:textId="ffa6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Татьяновка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ауылдарының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2014 жылғы 24 қыркүйектегі № 152/48 шешімі. Павлодар облысының Әділет департаментінде 2014 жылғы 8 қазанда № 4065 болып тіркелді. Күші жойылды - Павлодар облысы Шарбақты аудандық мәслихатының 2017 жылғы 7 желтоқсандағы № 104/31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Шарбақты аудандық мәслихатының 07.12.2017 № 104/31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Шарбақты ауданы Татьяновка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Шарбақты ауданы Татьяновка ауылдық округінің ауылдарының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Шарбақты аудандық мәслихатының заңнама және әлеуметтік саясат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152/48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 Татьяновка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округінің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Шарбақты ауданы Татьяновка ауылдық округінің ауылдары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39–3–бабына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сондай–ақ Қазақстан Республикасы Үкіметінің 2013 жылғы 18 қазандағы № 1106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Шарбақты ауданы Татьяновка ауылдық округінің аумағындағы ауылдары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Шарбақты ауданы Татьяновка ауылдық округінің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Татьяновка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аумағында бөлек жиынды өткізуді Татьяновка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ауылдардың қатысып отырған және оған қатысуға құқығы бар тұрғындарына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Шарбақты ауданы Татьяновка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ауданы Татьяновка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ауылдардың тұрғындары өкілдерінің кандидатураларын Шарбақты аудандық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ауылдардың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Татьяновка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