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ee49" w14:textId="867e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Александровка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144/48 шешімі. Павлодар облысының Әділет департаментінде 2014 жылғы 08 қазанда № 4069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103/29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Александровка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Александровка ауылдық округінің ауылдарының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Лямцев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Абдрахманов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144/48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Александровка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103/29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103/29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