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c0b1" w14:textId="448c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Галкино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146/48 шешімі. Павлодар облысының Әділет департаментінде 2014 жылғы 08 қазанда № 4076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104/29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Галкино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Галкино ауылдық округінің ауылдарының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Лямцев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Абдрахманов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146/48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Галкино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104/29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