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64bc" w14:textId="3cd6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кәсіпкерлік және ауыл шаруашылық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2014 жылғы 02 қазандағы № 345/17 қаулысы. Павлодар облысының Әділет департаментінде 2014 жылғы 10 қарашада № 4145 болып тіркелді. Күші жойылды - Павлодар облысы Шарбақты аудандық әкімдігінің 2018 жылғы 26 ақпандағы № 57/1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26.02.2018 № 57/1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 мүлкі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"Шарбақты ауданының кәсіпкерлік және ауыл шаруашылық бөлімі" мемлекеттік мекемесі туралы қоса берілген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"Шарбақты ауданының кәсіпкерлік және ауыл шаруашылық бөлімі" мемлекеттік мекемесі заңнамамен белгіленген тәртіпте Ережені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етуші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рет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Асқаров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2014 жылғы 2 қазандағы</w:t>
            </w:r>
            <w:r>
              <w:br/>
            </w:r>
            <w:r>
              <w:rPr>
                <w:rFonts w:ascii="Times New Roman"/>
                <w:b w:val="false"/>
                <w:i w:val="false"/>
                <w:color w:val="000000"/>
                <w:sz w:val="20"/>
              </w:rPr>
              <w:t>№ 345/17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ауданының кәсіпкерлік және ауыл</w:t>
      </w:r>
      <w:r>
        <w:br/>
      </w:r>
      <w:r>
        <w:rPr>
          <w:rFonts w:ascii="Times New Roman"/>
          <w:b/>
          <w:i w:val="false"/>
          <w:color w:val="000000"/>
        </w:rPr>
        <w:t>шаруашылық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"Шарбақты ауданының кәсіпкерлік және ауыл шаруашылық бөлімі" мемлекеттік мекемесі Шарбақты ауданының аумағында агроөнеркіәсіп кешенін және кәсіпкерлікті дамыту саласында мемлекеттік саясатты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"Шарбақты ауданының кәсіпкерлік және ауыл шаруашылық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"Шарбақты ауданының кәсіпкерлік және ауыл шаруашылық бөлімі" мемлекеттік мекемесі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басқа да нормативтік-құқықтық актілерге, сонымен қатар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"Шарбақты ауданының кәсіпкерлік және ауыл шаруашылық бөлімі" мемлекеттік мекемесі ұйымдық-құқықтық нысанындағы заңды тұлға болып табылады, мемлекеттік тілде өзінің атауы жазылған мөрі мен мөртаңбалары, белгіленген үлгідегі бланкілері, Қазақстан Республикасының заңнамасына сәйкес қазынашылық органдарында есеп шоттары бар.</w:t>
      </w:r>
    </w:p>
    <w:bookmarkEnd w:id="10"/>
    <w:bookmarkStart w:name="z13" w:id="11"/>
    <w:p>
      <w:pPr>
        <w:spacing w:after="0"/>
        <w:ind w:left="0"/>
        <w:jc w:val="both"/>
      </w:pPr>
      <w:r>
        <w:rPr>
          <w:rFonts w:ascii="Times New Roman"/>
          <w:b w:val="false"/>
          <w:i w:val="false"/>
          <w:color w:val="000000"/>
          <w:sz w:val="28"/>
        </w:rPr>
        <w:t>
      5. "Шарбақты ауданының кәсіпкерлік және ауыл шаруашылық бөлімі" мемлекеттік мекемесі өз атынан азаматтық-құқықтық қатынас жасайды.</w:t>
      </w:r>
    </w:p>
    <w:bookmarkEnd w:id="11"/>
    <w:bookmarkStart w:name="z14" w:id="12"/>
    <w:p>
      <w:pPr>
        <w:spacing w:after="0"/>
        <w:ind w:left="0"/>
        <w:jc w:val="both"/>
      </w:pPr>
      <w:r>
        <w:rPr>
          <w:rFonts w:ascii="Times New Roman"/>
          <w:b w:val="false"/>
          <w:i w:val="false"/>
          <w:color w:val="000000"/>
          <w:sz w:val="28"/>
        </w:rPr>
        <w:t>
      6. "Шарбақты ауданының кәсіпкерлік және ауыл шаруашылық бөлімі" мемлекеттік мекемесі заңнамаға сәйкес уәкілеттік берілген болса, мемлекеттің атынан азаматтық-құқықтық қатынастардың тарапынан қатысуға құқығы бар.</w:t>
      </w:r>
    </w:p>
    <w:bookmarkEnd w:id="12"/>
    <w:bookmarkStart w:name="z15" w:id="13"/>
    <w:p>
      <w:pPr>
        <w:spacing w:after="0"/>
        <w:ind w:left="0"/>
        <w:jc w:val="both"/>
      </w:pPr>
      <w:r>
        <w:rPr>
          <w:rFonts w:ascii="Times New Roman"/>
          <w:b w:val="false"/>
          <w:i w:val="false"/>
          <w:color w:val="000000"/>
          <w:sz w:val="28"/>
        </w:rPr>
        <w:t>
      7. "Шарбақты ауданының кәсіпкерлік және ауыл шаруашылық бөлімі" мемлекеттік мекемесі өз құзыретіне сәйкес мәселелер бойынша заңнамада белгіленген тәртіпте "Шарбақты ауданының кәсіпкерлік және ауыл шаруашылық бөлімі" мемлекеттік мекеме басшысының бұйрықтары мен Қазақстан Республикасының заңнамасында көзделген басқа да актілермен ресімделетін шешімдерді қабылдайды.</w:t>
      </w:r>
    </w:p>
    <w:bookmarkEnd w:id="13"/>
    <w:bookmarkStart w:name="z16" w:id="14"/>
    <w:p>
      <w:pPr>
        <w:spacing w:after="0"/>
        <w:ind w:left="0"/>
        <w:jc w:val="both"/>
      </w:pPr>
      <w:r>
        <w:rPr>
          <w:rFonts w:ascii="Times New Roman"/>
          <w:b w:val="false"/>
          <w:i w:val="false"/>
          <w:color w:val="000000"/>
          <w:sz w:val="28"/>
        </w:rPr>
        <w:t>
      8. "Шарбақты ауданының кәсіпкерлік және ауыл шаруашылық бөлімі"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"Шарбақты ауданының кәсіпкерлік және ауыл шаруашылық бөлімі" мемлекеттік мекемесінің орналасқан мекен-жайы: Қазақстан Республикасы, 141100, Павлодар облысы, Шарбақты ауданы, Шарбақты ауылы, Советов көшесі, 49 үй.</w:t>
      </w:r>
    </w:p>
    <w:bookmarkEnd w:id="15"/>
    <w:bookmarkStart w:name="z18" w:id="16"/>
    <w:p>
      <w:pPr>
        <w:spacing w:after="0"/>
        <w:ind w:left="0"/>
        <w:jc w:val="both"/>
      </w:pPr>
      <w:r>
        <w:rPr>
          <w:rFonts w:ascii="Times New Roman"/>
          <w:b w:val="false"/>
          <w:i w:val="false"/>
          <w:color w:val="000000"/>
          <w:sz w:val="28"/>
        </w:rPr>
        <w:t>
      10. "Шарбақты ауданының кәсіпкерлік және ауыл шаруашылық бөлімі" мемлекеттік мекемесінің жұмыс кестесі: жұмыс күндері: дүйсенбі – жұма сағат 9:00-дан сағат 18:30-ға дейін, түскі үзіліс сағат 13:00-ден сағат 14:30-ға дейін, демалыс күндері: сенбі – жексенбі.</w:t>
      </w:r>
    </w:p>
    <w:bookmarkEnd w:id="16"/>
    <w:bookmarkStart w:name="z19" w:id="17"/>
    <w:p>
      <w:pPr>
        <w:spacing w:after="0"/>
        <w:ind w:left="0"/>
        <w:jc w:val="both"/>
      </w:pPr>
      <w:r>
        <w:rPr>
          <w:rFonts w:ascii="Times New Roman"/>
          <w:b w:val="false"/>
          <w:i w:val="false"/>
          <w:color w:val="000000"/>
          <w:sz w:val="28"/>
        </w:rPr>
        <w:t>
      11. Мемлекеттік мекеменің қазақ тіліндегі толық атауы – "Шарбақты ауданының кәсіпкерлік және ауыл шаруашылық бөлімі" мемлекеттік мекемесі, орыс тілінде государственное учреждение "Отдел предпринимательства и сельского хозяйства Щербактинского района".</w:t>
      </w:r>
    </w:p>
    <w:bookmarkEnd w:id="17"/>
    <w:bookmarkStart w:name="z20" w:id="18"/>
    <w:p>
      <w:pPr>
        <w:spacing w:after="0"/>
        <w:ind w:left="0"/>
        <w:jc w:val="both"/>
      </w:pPr>
      <w:r>
        <w:rPr>
          <w:rFonts w:ascii="Times New Roman"/>
          <w:b w:val="false"/>
          <w:i w:val="false"/>
          <w:color w:val="000000"/>
          <w:sz w:val="28"/>
        </w:rPr>
        <w:t>
      12. "Шарбақты ауданының кәсіпкерлік және ауыл шаруашылық бөлімі" мемлекеттік мекемесінің құрылтайшысы Шарбақты ауданы әкімдігінің атынан мемлекет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"Шарбақты ауданының кәсіпкерлік және ауыл шаруашылық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"Шарбақты ауданының кәсіпкерлік және ауыл шаруашылық бөлімі" мемлекеттік мекемесінің қызметін қаржыландыру аудан бюджетінен жүзеге асырылады.</w:t>
      </w:r>
    </w:p>
    <w:bookmarkEnd w:id="20"/>
    <w:bookmarkStart w:name="z23" w:id="21"/>
    <w:p>
      <w:pPr>
        <w:spacing w:after="0"/>
        <w:ind w:left="0"/>
        <w:jc w:val="both"/>
      </w:pPr>
      <w:r>
        <w:rPr>
          <w:rFonts w:ascii="Times New Roman"/>
          <w:b w:val="false"/>
          <w:i w:val="false"/>
          <w:color w:val="000000"/>
          <w:sz w:val="28"/>
        </w:rPr>
        <w:t>
      15. "Шарбақты ауданының кәсіпкерлік және ауыл шаруашылық бөлімі" мемлекеттік мекемесіне кәсіпкерлік субъектілерімен "Шарбақты ауданының кәсіпкерлік және ауыл шаруашылық бөлімі" мемлекеттік мекемесінің функциялары болып табылатын, міндеттерді орындау тұрғысында келісім шарт қатынастарға түсуге тыйым салынады.</w:t>
      </w:r>
    </w:p>
    <w:bookmarkEnd w:id="21"/>
    <w:bookmarkStart w:name="z24" w:id="22"/>
    <w:p>
      <w:pPr>
        <w:spacing w:after="0"/>
        <w:ind w:left="0"/>
        <w:jc w:val="both"/>
      </w:pPr>
      <w:r>
        <w:rPr>
          <w:rFonts w:ascii="Times New Roman"/>
          <w:b w:val="false"/>
          <w:i w:val="false"/>
          <w:color w:val="000000"/>
          <w:sz w:val="28"/>
        </w:rPr>
        <w:t>
      16. Егер "Шарбақты ауданының кәсіпкерлік және ауыл шаруашылық бөлімі" мемлекеттік мекемесіне заңнамалық актілермен кіріс түсетін қызметті жүзеге асыру құқығы берілсе, онда осы қызметтен алынған кірістер республикалық бюджет кірісіне аударылады.</w:t>
      </w:r>
    </w:p>
    <w:bookmarkEnd w:id="22"/>
    <w:bookmarkStart w:name="z25" w:id="23"/>
    <w:p>
      <w:pPr>
        <w:spacing w:after="0"/>
        <w:ind w:left="0"/>
        <w:jc w:val="left"/>
      </w:pPr>
      <w:r>
        <w:rPr>
          <w:rFonts w:ascii="Times New Roman"/>
          <w:b/>
          <w:i w:val="false"/>
          <w:color w:val="000000"/>
        </w:rPr>
        <w:t xml:space="preserve"> 2. "Шарбақты ауданының кәсіпкерлік және ауыл шаруашылық бөлімі"</w:t>
      </w:r>
      <w:r>
        <w:br/>
      </w:r>
      <w:r>
        <w:rPr>
          <w:rFonts w:ascii="Times New Roman"/>
          <w:b/>
          <w:i w:val="false"/>
          <w:color w:val="000000"/>
        </w:rPr>
        <w:t>мемлекеттік мекемесінің миссиясы, мақсаты, мәні, негізгі</w:t>
      </w:r>
      <w:r>
        <w:br/>
      </w:r>
      <w:r>
        <w:rPr>
          <w:rFonts w:ascii="Times New Roman"/>
          <w:b/>
          <w:i w:val="false"/>
          <w:color w:val="000000"/>
        </w:rPr>
        <w:t>міндеттері, функциялары, құқықтары мен міндеті</w:t>
      </w:r>
    </w:p>
    <w:bookmarkEnd w:id="23"/>
    <w:bookmarkStart w:name="z26" w:id="24"/>
    <w:p>
      <w:pPr>
        <w:spacing w:after="0"/>
        <w:ind w:left="0"/>
        <w:jc w:val="both"/>
      </w:pPr>
      <w:r>
        <w:rPr>
          <w:rFonts w:ascii="Times New Roman"/>
          <w:b w:val="false"/>
          <w:i w:val="false"/>
          <w:color w:val="000000"/>
          <w:sz w:val="28"/>
        </w:rPr>
        <w:t>
      17. "Шарбақты ауданының кәсіпкерлік және ауыл шаруашылық бөлімі" мемлекеттік мекемесінің миссиясы: ауданның агроөнеркәсіп кешені және кәсіпкерлікті дамыту саласындағы мемлекеттік саясатты жүзеге асыру.</w:t>
      </w:r>
    </w:p>
    <w:bookmarkEnd w:id="24"/>
    <w:bookmarkStart w:name="z27" w:id="25"/>
    <w:p>
      <w:pPr>
        <w:spacing w:after="0"/>
        <w:ind w:left="0"/>
        <w:jc w:val="both"/>
      </w:pPr>
      <w:r>
        <w:rPr>
          <w:rFonts w:ascii="Times New Roman"/>
          <w:b w:val="false"/>
          <w:i w:val="false"/>
          <w:color w:val="000000"/>
          <w:sz w:val="28"/>
        </w:rPr>
        <w:t>
      18. "Шарбақты ауданының кәсіпкерлік және ауыл шаруашылық бөлімі" мемлекеттік мекемесінің мақсаты ауданның кәсіпкерлік пен ауыл шаруашылығын дамытудың мемлекеттік бағдарламаларын орындауды қамтамасыз ету, шағын және орта бизнес кәсіпкерлерінің мүддесін қорғауға бағытталған қаржы, несие, салық және мемлекеттік саясатты жүзеге асыру болып табылады.</w:t>
      </w:r>
    </w:p>
    <w:bookmarkEnd w:id="25"/>
    <w:bookmarkStart w:name="z28" w:id="26"/>
    <w:p>
      <w:pPr>
        <w:spacing w:after="0"/>
        <w:ind w:left="0"/>
        <w:jc w:val="both"/>
      </w:pPr>
      <w:r>
        <w:rPr>
          <w:rFonts w:ascii="Times New Roman"/>
          <w:b w:val="false"/>
          <w:i w:val="false"/>
          <w:color w:val="000000"/>
          <w:sz w:val="28"/>
        </w:rPr>
        <w:t>
      19. "Шарбақты ауданының кәсіпкерлік және ауыл шаруашылық бөлімі" мемлекеттік мекемесінің мәні Шарбақты ауданының аумағында ауыл шаруашылығы өндірісі және кәсіпкерлік қызмет мәселесі бойынша мемлекеттің экономикалық саясатын іске асыру болып табылады.</w:t>
      </w:r>
    </w:p>
    <w:bookmarkEnd w:id="26"/>
    <w:bookmarkStart w:name="z29" w:id="27"/>
    <w:p>
      <w:pPr>
        <w:spacing w:after="0"/>
        <w:ind w:left="0"/>
        <w:jc w:val="both"/>
      </w:pPr>
      <w:r>
        <w:rPr>
          <w:rFonts w:ascii="Times New Roman"/>
          <w:b w:val="false"/>
          <w:i w:val="false"/>
          <w:color w:val="000000"/>
          <w:sz w:val="28"/>
        </w:rPr>
        <w:t>
      20. "Шарбақты ауданының кәсіпкерлік және ауыл шаруашылық бөлімі" мемлекеттік мекемесінің міндеттері:</w:t>
      </w:r>
    </w:p>
    <w:bookmarkEnd w:id="27"/>
    <w:p>
      <w:pPr>
        <w:spacing w:after="0"/>
        <w:ind w:left="0"/>
        <w:jc w:val="both"/>
      </w:pPr>
      <w:r>
        <w:rPr>
          <w:rFonts w:ascii="Times New Roman"/>
          <w:b w:val="false"/>
          <w:i w:val="false"/>
          <w:color w:val="000000"/>
          <w:sz w:val="28"/>
        </w:rPr>
        <w:t>
      1) Қазақстан Республикасының қолданыстағы заңнамасына сәйкес ауыл шаруашылығын дамыту және шағын және орта бизнесті дамытуды қолдауды жүзеге асырған кезде халықтың өмір сүруі үшін тиісті жағдай туғызу;</w:t>
      </w:r>
    </w:p>
    <w:p>
      <w:pPr>
        <w:spacing w:after="0"/>
        <w:ind w:left="0"/>
        <w:jc w:val="both"/>
      </w:pPr>
      <w:r>
        <w:rPr>
          <w:rFonts w:ascii="Times New Roman"/>
          <w:b w:val="false"/>
          <w:i w:val="false"/>
          <w:color w:val="000000"/>
          <w:sz w:val="28"/>
        </w:rPr>
        <w:t>
      2) агроөнеркәсіп кешенін және ауылдық аумақтарды дамыту бойынша бағдарламаларды жүзеге асыру;</w:t>
      </w:r>
    </w:p>
    <w:p>
      <w:pPr>
        <w:spacing w:after="0"/>
        <w:ind w:left="0"/>
        <w:jc w:val="both"/>
      </w:pPr>
      <w:r>
        <w:rPr>
          <w:rFonts w:ascii="Times New Roman"/>
          <w:b w:val="false"/>
          <w:i w:val="false"/>
          <w:color w:val="000000"/>
          <w:sz w:val="28"/>
        </w:rPr>
        <w:t>
      3) кәсіпкерлікті мемлекеттік қолдауды жүзеге асыруға бағытталған шараларды пысықтау және жүзеге асыру.</w:t>
      </w:r>
    </w:p>
    <w:bookmarkStart w:name="z30" w:id="28"/>
    <w:p>
      <w:pPr>
        <w:spacing w:after="0"/>
        <w:ind w:left="0"/>
        <w:jc w:val="both"/>
      </w:pPr>
      <w:r>
        <w:rPr>
          <w:rFonts w:ascii="Times New Roman"/>
          <w:b w:val="false"/>
          <w:i w:val="false"/>
          <w:color w:val="000000"/>
          <w:sz w:val="28"/>
        </w:rPr>
        <w:t>
      21. "Шарбақты ауданының кәсіпкерлік және ауыл шаруашылық бөлімі" мемлекеттік мекемесінің функциялары:</w:t>
      </w:r>
    </w:p>
    <w:bookmarkEnd w:id="28"/>
    <w:p>
      <w:pPr>
        <w:spacing w:after="0"/>
        <w:ind w:left="0"/>
        <w:jc w:val="both"/>
      </w:pPr>
      <w:r>
        <w:rPr>
          <w:rFonts w:ascii="Times New Roman"/>
          <w:b w:val="false"/>
          <w:i w:val="false"/>
          <w:color w:val="000000"/>
          <w:sz w:val="28"/>
        </w:rPr>
        <w:t>
      1) ауданда ауыл шаруашылығын және кәсіпкерлікті дамыту бағдарламаларын әзірлеу және оларды іске асырылуын бақылау;</w:t>
      </w:r>
    </w:p>
    <w:p>
      <w:pPr>
        <w:spacing w:after="0"/>
        <w:ind w:left="0"/>
        <w:jc w:val="both"/>
      </w:pPr>
      <w:r>
        <w:rPr>
          <w:rFonts w:ascii="Times New Roman"/>
          <w:b w:val="false"/>
          <w:i w:val="false"/>
          <w:color w:val="000000"/>
          <w:sz w:val="28"/>
        </w:rPr>
        <w:t>
      2) ауыл шаруашылығында реформаларды жетілдіру және тереңдету, шаруашылық жүргізудің түрлі нысандарын дамыту;</w:t>
      </w:r>
    </w:p>
    <w:p>
      <w:pPr>
        <w:spacing w:after="0"/>
        <w:ind w:left="0"/>
        <w:jc w:val="both"/>
      </w:pPr>
      <w:r>
        <w:rPr>
          <w:rFonts w:ascii="Times New Roman"/>
          <w:b w:val="false"/>
          <w:i w:val="false"/>
          <w:color w:val="000000"/>
          <w:sz w:val="28"/>
        </w:rPr>
        <w:t>
      3) ауыл шаруашылық өнім өндіру және өндеуді ынталандыру және арттыру жөнінде кешенді іс-шараларды жүзеге асыру;</w:t>
      </w:r>
    </w:p>
    <w:p>
      <w:pPr>
        <w:spacing w:after="0"/>
        <w:ind w:left="0"/>
        <w:jc w:val="both"/>
      </w:pPr>
      <w:r>
        <w:rPr>
          <w:rFonts w:ascii="Times New Roman"/>
          <w:b w:val="false"/>
          <w:i w:val="false"/>
          <w:color w:val="000000"/>
          <w:sz w:val="28"/>
        </w:rPr>
        <w:t>
      4) ауыл шаруашылығында және кәсіпкерлікте маркетингтік басқару жүйесін енгізу;</w:t>
      </w:r>
    </w:p>
    <w:p>
      <w:pPr>
        <w:spacing w:after="0"/>
        <w:ind w:left="0"/>
        <w:jc w:val="both"/>
      </w:pPr>
      <w:r>
        <w:rPr>
          <w:rFonts w:ascii="Times New Roman"/>
          <w:b w:val="false"/>
          <w:i w:val="false"/>
          <w:color w:val="000000"/>
          <w:sz w:val="28"/>
        </w:rPr>
        <w:t>
      5) мемлекеттік қызмет көрсету кезінде оның сапасын, сондай-ақ стандарттар мен регламенттерін сақтауды қамтамасыз ету;</w:t>
      </w:r>
    </w:p>
    <w:p>
      <w:pPr>
        <w:spacing w:after="0"/>
        <w:ind w:left="0"/>
        <w:jc w:val="both"/>
      </w:pPr>
      <w:r>
        <w:rPr>
          <w:rFonts w:ascii="Times New Roman"/>
          <w:b w:val="false"/>
          <w:i w:val="false"/>
          <w:color w:val="000000"/>
          <w:sz w:val="28"/>
        </w:rPr>
        <w:t>
      6) тракторлар, комбайндар, автомобильдер, отын және басқа да материалдық ресурстарға ауыл шаруашылығының қажетті болжамдарын әзірлеу;</w:t>
      </w:r>
    </w:p>
    <w:p>
      <w:pPr>
        <w:spacing w:after="0"/>
        <w:ind w:left="0"/>
        <w:jc w:val="both"/>
      </w:pPr>
      <w:r>
        <w:rPr>
          <w:rFonts w:ascii="Times New Roman"/>
          <w:b w:val="false"/>
          <w:i w:val="false"/>
          <w:color w:val="000000"/>
          <w:sz w:val="28"/>
        </w:rPr>
        <w:t>
      7) мемлекеттік саясатты жүзеге асыру және тауар өндірушілерге техникалық, сервистік қызмет көрсету жұмыстарын үйлестіру;</w:t>
      </w:r>
    </w:p>
    <w:p>
      <w:pPr>
        <w:spacing w:after="0"/>
        <w:ind w:left="0"/>
        <w:jc w:val="both"/>
      </w:pPr>
      <w:r>
        <w:rPr>
          <w:rFonts w:ascii="Times New Roman"/>
          <w:b w:val="false"/>
          <w:i w:val="false"/>
          <w:color w:val="000000"/>
          <w:sz w:val="28"/>
        </w:rPr>
        <w:t>
      8) кәсіпкерлікті техникалық және қаржылай қолдау үлгісін дамыту;</w:t>
      </w:r>
    </w:p>
    <w:p>
      <w:pPr>
        <w:spacing w:after="0"/>
        <w:ind w:left="0"/>
        <w:jc w:val="both"/>
      </w:pPr>
      <w:r>
        <w:rPr>
          <w:rFonts w:ascii="Times New Roman"/>
          <w:b w:val="false"/>
          <w:i w:val="false"/>
          <w:color w:val="000000"/>
          <w:sz w:val="28"/>
        </w:rPr>
        <w:t>
      9) ауыл шаруашылығы жүйесіндегі мекемелер мен кәсіпорындардың өзара әрекет жасауын үйлестіру;</w:t>
      </w:r>
    </w:p>
    <w:p>
      <w:pPr>
        <w:spacing w:after="0"/>
        <w:ind w:left="0"/>
        <w:jc w:val="both"/>
      </w:pPr>
      <w:r>
        <w:rPr>
          <w:rFonts w:ascii="Times New Roman"/>
          <w:b w:val="false"/>
          <w:i w:val="false"/>
          <w:color w:val="000000"/>
          <w:sz w:val="28"/>
        </w:rPr>
        <w:t>
      10) кәсіпорындардың экономикалық жағдайын қарау, олардың қаржылық тұрақтылығын арттыру үшін шаралар жүйесін жасап шығару;</w:t>
      </w:r>
    </w:p>
    <w:p>
      <w:pPr>
        <w:spacing w:after="0"/>
        <w:ind w:left="0"/>
        <w:jc w:val="both"/>
      </w:pPr>
      <w:r>
        <w:rPr>
          <w:rFonts w:ascii="Times New Roman"/>
          <w:b w:val="false"/>
          <w:i w:val="false"/>
          <w:color w:val="000000"/>
          <w:sz w:val="28"/>
        </w:rPr>
        <w:t>
      11) ауданда шағын және орта бизнесті, ауыл шаруашылығы саласын дамыту стратегиясын әзірлеу және жүзеге асыру;</w:t>
      </w:r>
    </w:p>
    <w:p>
      <w:pPr>
        <w:spacing w:after="0"/>
        <w:ind w:left="0"/>
        <w:jc w:val="both"/>
      </w:pPr>
      <w:r>
        <w:rPr>
          <w:rFonts w:ascii="Times New Roman"/>
          <w:b w:val="false"/>
          <w:i w:val="false"/>
          <w:color w:val="000000"/>
          <w:sz w:val="28"/>
        </w:rPr>
        <w:t>
      12) жеке кәсіпкерлік субъектілері бірлестіктерін аккредитациялау;</w:t>
      </w:r>
    </w:p>
    <w:p>
      <w:pPr>
        <w:spacing w:after="0"/>
        <w:ind w:left="0"/>
        <w:jc w:val="both"/>
      </w:pPr>
      <w:r>
        <w:rPr>
          <w:rFonts w:ascii="Times New Roman"/>
          <w:b w:val="false"/>
          <w:i w:val="false"/>
          <w:color w:val="000000"/>
          <w:sz w:val="28"/>
        </w:rPr>
        <w:t>
      13) инвестициялық бағдарламаларды дайындау және жүзеге асыру;</w:t>
      </w:r>
    </w:p>
    <w:p>
      <w:pPr>
        <w:spacing w:after="0"/>
        <w:ind w:left="0"/>
        <w:jc w:val="both"/>
      </w:pPr>
      <w:r>
        <w:rPr>
          <w:rFonts w:ascii="Times New Roman"/>
          <w:b w:val="false"/>
          <w:i w:val="false"/>
          <w:color w:val="000000"/>
          <w:sz w:val="28"/>
        </w:rPr>
        <w:t>
      14) облыстық бюджеттен бөлінетін қаржы есебінен нысаналы қаржыландыру;</w:t>
      </w:r>
    </w:p>
    <w:p>
      <w:pPr>
        <w:spacing w:after="0"/>
        <w:ind w:left="0"/>
        <w:jc w:val="both"/>
      </w:pPr>
      <w:r>
        <w:rPr>
          <w:rFonts w:ascii="Times New Roman"/>
          <w:b w:val="false"/>
          <w:i w:val="false"/>
          <w:color w:val="000000"/>
          <w:sz w:val="28"/>
        </w:rPr>
        <w:t>
      15) мемлекеттік қолдау бойынша дайындауды қамтамасыз ету және кәсіпкерлікті дамытуға көмек көрсету, нарықтық инфрақұрылымдарды нығайту және дамытуға жәрдемдесу;</w:t>
      </w:r>
    </w:p>
    <w:p>
      <w:pPr>
        <w:spacing w:after="0"/>
        <w:ind w:left="0"/>
        <w:jc w:val="both"/>
      </w:pPr>
      <w:r>
        <w:rPr>
          <w:rFonts w:ascii="Times New Roman"/>
          <w:b w:val="false"/>
          <w:i w:val="false"/>
          <w:color w:val="000000"/>
          <w:sz w:val="28"/>
        </w:rPr>
        <w:t>
      16) заңды және жеке тұлғалардың өтініштерін қарау;</w:t>
      </w:r>
    </w:p>
    <w:p>
      <w:pPr>
        <w:spacing w:after="0"/>
        <w:ind w:left="0"/>
        <w:jc w:val="both"/>
      </w:pPr>
      <w:r>
        <w:rPr>
          <w:rFonts w:ascii="Times New Roman"/>
          <w:b w:val="false"/>
          <w:i w:val="false"/>
          <w:color w:val="000000"/>
          <w:sz w:val="28"/>
        </w:rPr>
        <w:t>
      17) "Шарбақты ауданының кәсіпкерлік және ауыл шаруашылық бөлімі" мемлекеттік мекемесінің мемлекеттік қызметшілерімен еңбек тәртібінің орындалуына және Ар-Намыс кодексінің сақталуына бақылауды ұйымдастыру;</w:t>
      </w:r>
    </w:p>
    <w:p>
      <w:pPr>
        <w:spacing w:after="0"/>
        <w:ind w:left="0"/>
        <w:jc w:val="both"/>
      </w:pPr>
      <w:r>
        <w:rPr>
          <w:rFonts w:ascii="Times New Roman"/>
          <w:b w:val="false"/>
          <w:i w:val="false"/>
          <w:color w:val="000000"/>
          <w:sz w:val="28"/>
        </w:rPr>
        <w:t>
      18) мемлекеттік мұрағатқа құжаттарды тапсыруды және оларды тұрақты сақтауды, жоюды ұйымдастыру бойынша жұмыс жүргізу;</w:t>
      </w:r>
    </w:p>
    <w:p>
      <w:pPr>
        <w:spacing w:after="0"/>
        <w:ind w:left="0"/>
        <w:jc w:val="both"/>
      </w:pPr>
      <w:r>
        <w:rPr>
          <w:rFonts w:ascii="Times New Roman"/>
          <w:b w:val="false"/>
          <w:i w:val="false"/>
          <w:color w:val="000000"/>
          <w:sz w:val="28"/>
        </w:rPr>
        <w:t>
      19) Қазақстан Республикасының заңнамасымен оның құзыретіне жүктелген өзге де өкілеттікті жүзеге асырады.</w:t>
      </w:r>
    </w:p>
    <w:bookmarkStart w:name="z31" w:id="29"/>
    <w:p>
      <w:pPr>
        <w:spacing w:after="0"/>
        <w:ind w:left="0"/>
        <w:jc w:val="both"/>
      </w:pPr>
      <w:r>
        <w:rPr>
          <w:rFonts w:ascii="Times New Roman"/>
          <w:b w:val="false"/>
          <w:i w:val="false"/>
          <w:color w:val="000000"/>
          <w:sz w:val="28"/>
        </w:rPr>
        <w:t>
      22. "Шарбақты ауданының кәсіпкерлік және ауыл шаруашылық бөлімі" мемлекеттік мекемесінің құқықтары мен міндеттері:</w:t>
      </w:r>
    </w:p>
    <w:bookmarkEnd w:id="29"/>
    <w:p>
      <w:pPr>
        <w:spacing w:after="0"/>
        <w:ind w:left="0"/>
        <w:jc w:val="both"/>
      </w:pPr>
      <w:r>
        <w:rPr>
          <w:rFonts w:ascii="Times New Roman"/>
          <w:b w:val="false"/>
          <w:i w:val="false"/>
          <w:color w:val="000000"/>
          <w:sz w:val="28"/>
        </w:rPr>
        <w:t>
      1) "Шарбақты ауданының кәсіпкерлік және ауыл шаруашылық бөлімі" мемлекеттік мекемесіне қойылған міндеттердің орындалуына байланысты, заңнамамен белгіленген тәртіпте кәсіпкерлік және ауыл шаруашылық мәселелері бойынша мемлекеттік органдардан, мекемелерден, ұйымдардан, лауазымды тұлғалардан қажетті ақпаратты сұратуға және алуға;</w:t>
      </w:r>
    </w:p>
    <w:p>
      <w:pPr>
        <w:spacing w:after="0"/>
        <w:ind w:left="0"/>
        <w:jc w:val="both"/>
      </w:pPr>
      <w:r>
        <w:rPr>
          <w:rFonts w:ascii="Times New Roman"/>
          <w:b w:val="false"/>
          <w:i w:val="false"/>
          <w:color w:val="000000"/>
          <w:sz w:val="28"/>
        </w:rPr>
        <w:t>
      2) қолданыстағы заңнамамен белгіленген тәртіпте бөлімнің құзыретіне қатысты мәселелер бойынша аудан әкімдігінің қарауына ұсыныс енгізуге;</w:t>
      </w:r>
    </w:p>
    <w:p>
      <w:pPr>
        <w:spacing w:after="0"/>
        <w:ind w:left="0"/>
        <w:jc w:val="both"/>
      </w:pPr>
      <w:r>
        <w:rPr>
          <w:rFonts w:ascii="Times New Roman"/>
          <w:b w:val="false"/>
          <w:i w:val="false"/>
          <w:color w:val="000000"/>
          <w:sz w:val="28"/>
        </w:rPr>
        <w:t>
      3) қолданыстағы заңнамамен белгіленген тәртіпте кәсіпкерлік және ауыл шаруашылық мәселелері бойынша ауданның мемлекеттік органдарының лауазымды тұлғаларына және басқа да ұйымдарға ұйымдық-әдістемелік, ақпараттық-аналитикалық және басқа да көмек көрсетуге;</w:t>
      </w:r>
    </w:p>
    <w:p>
      <w:pPr>
        <w:spacing w:after="0"/>
        <w:ind w:left="0"/>
        <w:jc w:val="both"/>
      </w:pPr>
      <w:r>
        <w:rPr>
          <w:rFonts w:ascii="Times New Roman"/>
          <w:b w:val="false"/>
          <w:i w:val="false"/>
          <w:color w:val="000000"/>
          <w:sz w:val="28"/>
        </w:rPr>
        <w:t>
      4) "Шарбақты ауданының кәсіпкерлік және ауыл шаруашылық бөлімі" мемлекеттік мекемесінің мүддесін мемлекеттік органдарда, сотта ұсынуға;</w:t>
      </w:r>
    </w:p>
    <w:p>
      <w:pPr>
        <w:spacing w:after="0"/>
        <w:ind w:left="0"/>
        <w:jc w:val="both"/>
      </w:pPr>
      <w:r>
        <w:rPr>
          <w:rFonts w:ascii="Times New Roman"/>
          <w:b w:val="false"/>
          <w:i w:val="false"/>
          <w:color w:val="000000"/>
          <w:sz w:val="28"/>
        </w:rPr>
        <w:t>
      5) өзінің құзыреті аясында шарт, келісім бекітуге;</w:t>
      </w:r>
    </w:p>
    <w:p>
      <w:pPr>
        <w:spacing w:after="0"/>
        <w:ind w:left="0"/>
        <w:jc w:val="both"/>
      </w:pPr>
      <w:r>
        <w:rPr>
          <w:rFonts w:ascii="Times New Roman"/>
          <w:b w:val="false"/>
          <w:i w:val="false"/>
          <w:color w:val="000000"/>
          <w:sz w:val="28"/>
        </w:rPr>
        <w:t>
      6) мемлекеттік органның құзыреті аясында аудан әкімдігі қаулыларының жобасын әзірлеуге;</w:t>
      </w:r>
    </w:p>
    <w:p>
      <w:pPr>
        <w:spacing w:after="0"/>
        <w:ind w:left="0"/>
        <w:jc w:val="both"/>
      </w:pPr>
      <w:r>
        <w:rPr>
          <w:rFonts w:ascii="Times New Roman"/>
          <w:b w:val="false"/>
          <w:i w:val="false"/>
          <w:color w:val="000000"/>
          <w:sz w:val="28"/>
        </w:rPr>
        <w:t>
      7) Қазақстан Республикасының қолданыстағы заңнамасына және функционалдық міндеттерге қарама-қайшы келетін кәсіпкерлік және ауыл шаруашылық мәселелері бойынша басқа да қызметті жүзеге асыруға өкілеттігі бар.</w:t>
      </w:r>
    </w:p>
    <w:bookmarkStart w:name="z32" w:id="30"/>
    <w:p>
      <w:pPr>
        <w:spacing w:after="0"/>
        <w:ind w:left="0"/>
        <w:jc w:val="left"/>
      </w:pPr>
      <w:r>
        <w:rPr>
          <w:rFonts w:ascii="Times New Roman"/>
          <w:b/>
          <w:i w:val="false"/>
          <w:color w:val="000000"/>
        </w:rPr>
        <w:t xml:space="preserve"> 3. "Шарбақты ауданының кәсіпкерлік және ауыл шаруашылық</w:t>
      </w:r>
      <w:r>
        <w:br/>
      </w:r>
      <w:r>
        <w:rPr>
          <w:rFonts w:ascii="Times New Roman"/>
          <w:b/>
          <w:i w:val="false"/>
          <w:color w:val="000000"/>
        </w:rPr>
        <w:t>бөлімі" мемлекеттік мекемесінің қызметін ұйымдастыру</w:t>
      </w:r>
    </w:p>
    <w:bookmarkEnd w:id="30"/>
    <w:bookmarkStart w:name="z33" w:id="31"/>
    <w:p>
      <w:pPr>
        <w:spacing w:after="0"/>
        <w:ind w:left="0"/>
        <w:jc w:val="both"/>
      </w:pPr>
      <w:r>
        <w:rPr>
          <w:rFonts w:ascii="Times New Roman"/>
          <w:b w:val="false"/>
          <w:i w:val="false"/>
          <w:color w:val="000000"/>
          <w:sz w:val="28"/>
        </w:rPr>
        <w:t>
      23. "Шарбақты ауданының кәсіпкерлік және ауыл шаруашылық бөлімі" мемлекеттік мекемесін басқару "Шарбақты ауданының кәсіпкерлік және ауыл шаруашылық бөлімі" мемлекеттік мекемесіне жүктелген міндеттері мен функцияларын орындау үшін жеке жауапкершілікке тартылатын бірінші басшысымен жүзеге асырылады.</w:t>
      </w:r>
    </w:p>
    <w:bookmarkEnd w:id="31"/>
    <w:bookmarkStart w:name="z34" w:id="32"/>
    <w:p>
      <w:pPr>
        <w:spacing w:after="0"/>
        <w:ind w:left="0"/>
        <w:jc w:val="both"/>
      </w:pPr>
      <w:r>
        <w:rPr>
          <w:rFonts w:ascii="Times New Roman"/>
          <w:b w:val="false"/>
          <w:i w:val="false"/>
          <w:color w:val="000000"/>
          <w:sz w:val="28"/>
        </w:rPr>
        <w:t>
      24. "Шарбақты ауданының кәсіпкерлік және ауыл шаруашылық бөлімі" мемлекеттік мекемесінің бірінші басшысы Қазақстан Республикасының қолданыстағы заңнамасына сәйкес Шарбақты ауданының әкімімен қызметке тағайындалады және қызметтен босатылады.</w:t>
      </w:r>
    </w:p>
    <w:bookmarkEnd w:id="32"/>
    <w:bookmarkStart w:name="z35" w:id="33"/>
    <w:p>
      <w:pPr>
        <w:spacing w:after="0"/>
        <w:ind w:left="0"/>
        <w:jc w:val="both"/>
      </w:pPr>
      <w:r>
        <w:rPr>
          <w:rFonts w:ascii="Times New Roman"/>
          <w:b w:val="false"/>
          <w:i w:val="false"/>
          <w:color w:val="000000"/>
          <w:sz w:val="28"/>
        </w:rPr>
        <w:t>
      25. "Шарбақты ауданының кәсіпкерлік және ауыл шаруашылық бөлімі" мемлекеттік мекеме бірінші басшысының өкілеттігі:</w:t>
      </w:r>
    </w:p>
    <w:bookmarkEnd w:id="33"/>
    <w:p>
      <w:pPr>
        <w:spacing w:after="0"/>
        <w:ind w:left="0"/>
        <w:jc w:val="both"/>
      </w:pPr>
      <w:r>
        <w:rPr>
          <w:rFonts w:ascii="Times New Roman"/>
          <w:b w:val="false"/>
          <w:i w:val="false"/>
          <w:color w:val="000000"/>
          <w:sz w:val="28"/>
        </w:rPr>
        <w:t>
      1) "Шарбақты ауданының кәсіпкерлік және ауыл шаруашылық бөлімі"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2) "Шарбақты ауданының кәсіпкерлік және ауыл шаруашылық бөлімі" мемлекеттік мекемесінің құрылымдық бөлімшелері қызметкерлерінің міндеттерін және өкілеттігін белгілейді;</w:t>
      </w:r>
    </w:p>
    <w:p>
      <w:pPr>
        <w:spacing w:after="0"/>
        <w:ind w:left="0"/>
        <w:jc w:val="both"/>
      </w:pPr>
      <w:r>
        <w:rPr>
          <w:rFonts w:ascii="Times New Roman"/>
          <w:b w:val="false"/>
          <w:i w:val="false"/>
          <w:color w:val="000000"/>
          <w:sz w:val="28"/>
        </w:rPr>
        <w:t>
      3) Қазақстан Республикасының қолданыстағы заңнамасына сәйкес "Шарбақты ауданының кәсіпкерлік және ауыл шаруашылық бөлімі" мемлекеттік мекемесі қызметкерлерді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"Шарбақты ауданының кәсіпкерлік және ауыл шаруашылық бөлімі" мемлекеттік мекеме қызметкерлеріне сыйақы төлеуді және тәртіптік жаза қолдануды жүзеге асырады;</w:t>
      </w:r>
    </w:p>
    <w:p>
      <w:pPr>
        <w:spacing w:after="0"/>
        <w:ind w:left="0"/>
        <w:jc w:val="both"/>
      </w:pPr>
      <w:r>
        <w:rPr>
          <w:rFonts w:ascii="Times New Roman"/>
          <w:b w:val="false"/>
          <w:i w:val="false"/>
          <w:color w:val="000000"/>
          <w:sz w:val="28"/>
        </w:rPr>
        <w:t>
      5) "Шарбақты ауданының кәсіпкерлік және ауыл шаруашылық бөлімі" мемлекеттік мекемесінің барлық қызметкерлерімен міндетті түрде орындалатын, құзыретіне қатысты мәселелер бойынша бұйрық шығарады және нұсқау береді;</w:t>
      </w:r>
    </w:p>
    <w:p>
      <w:pPr>
        <w:spacing w:after="0"/>
        <w:ind w:left="0"/>
        <w:jc w:val="both"/>
      </w:pPr>
      <w:r>
        <w:rPr>
          <w:rFonts w:ascii="Times New Roman"/>
          <w:b w:val="false"/>
          <w:i w:val="false"/>
          <w:color w:val="000000"/>
          <w:sz w:val="28"/>
        </w:rPr>
        <w:t>
      6) "Шарбақты ауданының кәсіпкерлік және ауыл шаруашылық бөлімі" мемлекеттік мекемесінің құрылымдық бөлімшелері туралы Ережесін және қызметкерлердің лауазымдық нұсқаулығын бекітеді;</w:t>
      </w:r>
    </w:p>
    <w:p>
      <w:pPr>
        <w:spacing w:after="0"/>
        <w:ind w:left="0"/>
        <w:jc w:val="both"/>
      </w:pPr>
      <w:r>
        <w:rPr>
          <w:rFonts w:ascii="Times New Roman"/>
          <w:b w:val="false"/>
          <w:i w:val="false"/>
          <w:color w:val="000000"/>
          <w:sz w:val="28"/>
        </w:rPr>
        <w:t>
      7) Қазақстан Республикасының қолданыстағы заңнамасына сәйкес "Шарбақты ауданының кәсіпкерлік және ауыл шаруашылық бөлімі" мемлекеттік мекемесін меншік құрылымына қарамастан барлық мемлекеттік органдар мен өзге де ұйымдарға ұсынады;</w:t>
      </w:r>
    </w:p>
    <w:p>
      <w:pPr>
        <w:spacing w:after="0"/>
        <w:ind w:left="0"/>
        <w:jc w:val="both"/>
      </w:pPr>
      <w:r>
        <w:rPr>
          <w:rFonts w:ascii="Times New Roman"/>
          <w:b w:val="false"/>
          <w:i w:val="false"/>
          <w:color w:val="000000"/>
          <w:sz w:val="28"/>
        </w:rPr>
        <w:t>
      8) ведомствоға жататын ұйым басшыларының қатысуымен мәжіліс өткізеді;</w:t>
      </w:r>
    </w:p>
    <w:p>
      <w:pPr>
        <w:spacing w:after="0"/>
        <w:ind w:left="0"/>
        <w:jc w:val="both"/>
      </w:pPr>
      <w:r>
        <w:rPr>
          <w:rFonts w:ascii="Times New Roman"/>
          <w:b w:val="false"/>
          <w:i w:val="false"/>
          <w:color w:val="000000"/>
          <w:sz w:val="28"/>
        </w:rPr>
        <w:t>
      9) "Шарбақты ауданының кәсіпкерлік және ауыл шаруашылық бөлімі" мемлекеттік мекеме жұмысының келешек және ағымдағы жоспарын бекітеді;</w:t>
      </w:r>
    </w:p>
    <w:p>
      <w:pPr>
        <w:spacing w:after="0"/>
        <w:ind w:left="0"/>
        <w:jc w:val="both"/>
      </w:pPr>
      <w:r>
        <w:rPr>
          <w:rFonts w:ascii="Times New Roman"/>
          <w:b w:val="false"/>
          <w:i w:val="false"/>
          <w:color w:val="000000"/>
          <w:sz w:val="28"/>
        </w:rPr>
        <w:t>
      10) мемлекеттік мекемеде сыбайлас жемқорлыққа қарсы әрекет жасайды және жеке жауап береді.</w:t>
      </w:r>
    </w:p>
    <w:p>
      <w:pPr>
        <w:spacing w:after="0"/>
        <w:ind w:left="0"/>
        <w:jc w:val="both"/>
      </w:pPr>
      <w:r>
        <w:rPr>
          <w:rFonts w:ascii="Times New Roman"/>
          <w:b w:val="false"/>
          <w:i w:val="false"/>
          <w:color w:val="000000"/>
          <w:sz w:val="28"/>
        </w:rPr>
        <w:t>
      "Шарбақты ауданының кәсіпкерлік және ауыл шаруашылық бөлімі" мемлекеттік мекеме басшысы болмаған кезде оның өкілеттігін орындау қолданыстағы заңнамаға сәйкес оны алмастыратын тұлғамен жүзеге асырылады.</w:t>
      </w:r>
    </w:p>
    <w:bookmarkStart w:name="z36" w:id="34"/>
    <w:p>
      <w:pPr>
        <w:spacing w:after="0"/>
        <w:ind w:left="0"/>
        <w:jc w:val="both"/>
      </w:pPr>
      <w:r>
        <w:rPr>
          <w:rFonts w:ascii="Times New Roman"/>
          <w:b w:val="false"/>
          <w:i w:val="false"/>
          <w:color w:val="000000"/>
          <w:sz w:val="28"/>
        </w:rPr>
        <w:t>
      26. "Шарбақты ауданының кәсіпкерлік және ауыл шаруашылық бөлімі" мемлекеттік мекемесі мен тиісті саланың уәкілетті органдары (жергілікті атқарушы органдары) арасындағы өзара қарым-қатынас Қазақстан Республикасының қолданыстағы заңнамасымен белгіленеді.</w:t>
      </w:r>
    </w:p>
    <w:bookmarkEnd w:id="34"/>
    <w:bookmarkStart w:name="z37" w:id="35"/>
    <w:p>
      <w:pPr>
        <w:spacing w:after="0"/>
        <w:ind w:left="0"/>
        <w:jc w:val="both"/>
      </w:pPr>
      <w:r>
        <w:rPr>
          <w:rFonts w:ascii="Times New Roman"/>
          <w:b w:val="false"/>
          <w:i w:val="false"/>
          <w:color w:val="000000"/>
          <w:sz w:val="28"/>
        </w:rPr>
        <w:t xml:space="preserve">
      27. "Шарбақты ауданының кәсіпкерлік және ауыл шаруашылық бөлімі" мемлекеттік мекемесі мен еңбек ұжымы арасындағы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5"/>
    <w:bookmarkStart w:name="z38" w:id="36"/>
    <w:p>
      <w:pPr>
        <w:spacing w:after="0"/>
        <w:ind w:left="0"/>
        <w:jc w:val="both"/>
      </w:pPr>
      <w:r>
        <w:rPr>
          <w:rFonts w:ascii="Times New Roman"/>
          <w:b w:val="false"/>
          <w:i w:val="false"/>
          <w:color w:val="000000"/>
          <w:sz w:val="28"/>
        </w:rPr>
        <w:t>
      28. "Шарбақты ауданының кәсіпкерлік және ауыл шаруашылық бөлімі" мемлекеттік мекемесі мен коммуналдық мүлікті басқару уәкілетті органы (жергілікті атқару органы) арасындағы қарым-қатынас қолданыстағы заңнамамен белгіленеді.</w:t>
      </w:r>
    </w:p>
    <w:bookmarkEnd w:id="36"/>
    <w:bookmarkStart w:name="z39" w:id="37"/>
    <w:p>
      <w:pPr>
        <w:spacing w:after="0"/>
        <w:ind w:left="0"/>
        <w:jc w:val="left"/>
      </w:pPr>
      <w:r>
        <w:rPr>
          <w:rFonts w:ascii="Times New Roman"/>
          <w:b/>
          <w:i w:val="false"/>
          <w:color w:val="000000"/>
        </w:rPr>
        <w:t xml:space="preserve"> 4. "Шарбақты ауданының кәсіпкерлік және ауыл</w:t>
      </w:r>
      <w:r>
        <w:br/>
      </w:r>
      <w:r>
        <w:rPr>
          <w:rFonts w:ascii="Times New Roman"/>
          <w:b/>
          <w:i w:val="false"/>
          <w:color w:val="000000"/>
        </w:rPr>
        <w:t>шаруашылық бөлімі" мемлекеттік мекемесінің мүлкі</w:t>
      </w:r>
    </w:p>
    <w:bookmarkEnd w:id="37"/>
    <w:bookmarkStart w:name="z40" w:id="38"/>
    <w:p>
      <w:pPr>
        <w:spacing w:after="0"/>
        <w:ind w:left="0"/>
        <w:jc w:val="both"/>
      </w:pPr>
      <w:r>
        <w:rPr>
          <w:rFonts w:ascii="Times New Roman"/>
          <w:b w:val="false"/>
          <w:i w:val="false"/>
          <w:color w:val="000000"/>
          <w:sz w:val="28"/>
        </w:rPr>
        <w:t>
      29. Қазақстан Республикасының заңнамасында көзделген жағдайларда "Шарбақты ауданының кәсіпкерлік және ауыл шаруашылық бөлімі" мемлекеттік мекемесінің жедел басқару құқығында жеке мүлкі болады.</w:t>
      </w:r>
    </w:p>
    <w:bookmarkEnd w:id="38"/>
    <w:bookmarkStart w:name="z41" w:id="39"/>
    <w:p>
      <w:pPr>
        <w:spacing w:after="0"/>
        <w:ind w:left="0"/>
        <w:jc w:val="both"/>
      </w:pPr>
      <w:r>
        <w:rPr>
          <w:rFonts w:ascii="Times New Roman"/>
          <w:b w:val="false"/>
          <w:i w:val="false"/>
          <w:color w:val="000000"/>
          <w:sz w:val="28"/>
        </w:rPr>
        <w:t>
      30. "Шарбақты ауданының кәсіпкерлік және ауыл шаруашылық бөлімі" мемлекеттік мекемесіне бекітілген мүлік ауданның коммуналдық меншігіне жатады.</w:t>
      </w:r>
    </w:p>
    <w:bookmarkEnd w:id="39"/>
    <w:bookmarkStart w:name="z42" w:id="40"/>
    <w:p>
      <w:pPr>
        <w:spacing w:after="0"/>
        <w:ind w:left="0"/>
        <w:jc w:val="both"/>
      </w:pPr>
      <w:r>
        <w:rPr>
          <w:rFonts w:ascii="Times New Roman"/>
          <w:b w:val="false"/>
          <w:i w:val="false"/>
          <w:color w:val="000000"/>
          <w:sz w:val="28"/>
        </w:rPr>
        <w:t>
      31. "Шарбақты ауданының кәсіпкерлік және ауыл шаруашылық бөлімі" мемлекеттік мекемесі егер заңнамада белгіленген болмаса, өзіне бекітілген мүлікті және қаржыландыру жоспары бойынша өзіне бөлінген қаржы есебінен сатып алынған мүлікті өз еркімен иеліктен шығаруға немесе өзге тәсілмен билік етуге құқығы жоқ.</w:t>
      </w:r>
    </w:p>
    <w:bookmarkEnd w:id="40"/>
    <w:bookmarkStart w:name="z43" w:id="41"/>
    <w:p>
      <w:pPr>
        <w:spacing w:after="0"/>
        <w:ind w:left="0"/>
        <w:jc w:val="left"/>
      </w:pPr>
      <w:r>
        <w:rPr>
          <w:rFonts w:ascii="Times New Roman"/>
          <w:b/>
          <w:i w:val="false"/>
          <w:color w:val="000000"/>
        </w:rPr>
        <w:t xml:space="preserve"> 5. "Шарбақты ауданының кәсіпкерлік және ауыл шаруашылық бөлімі"</w:t>
      </w:r>
      <w:r>
        <w:br/>
      </w:r>
      <w:r>
        <w:rPr>
          <w:rFonts w:ascii="Times New Roman"/>
          <w:b/>
          <w:i w:val="false"/>
          <w:color w:val="000000"/>
        </w:rPr>
        <w:t>мемлекеттік мекемесін қайта ұйымдастыру және қысқарту (тарату)</w:t>
      </w:r>
    </w:p>
    <w:bookmarkEnd w:id="41"/>
    <w:bookmarkStart w:name="z44" w:id="42"/>
    <w:p>
      <w:pPr>
        <w:spacing w:after="0"/>
        <w:ind w:left="0"/>
        <w:jc w:val="both"/>
      </w:pPr>
      <w:r>
        <w:rPr>
          <w:rFonts w:ascii="Times New Roman"/>
          <w:b w:val="false"/>
          <w:i w:val="false"/>
          <w:color w:val="000000"/>
          <w:sz w:val="28"/>
        </w:rPr>
        <w:t>
      32. "Шарбақты ауданының кәсіпкерлік және ауыл шаруашылық бөлімі" мемлекеттік мекемесін қайта ұйымдастыру және қысқарту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33. "Шарбақты ауданының кәсіпкерлік және ауыл шаруашылық бөлімі" мемлекеттік мекемесін қысқартқан (таратқан) кезде кредиторлардың талабы қанағаттандырғаннан кейін қалған мүлік, ауданның коммуналдық меншігінде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