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0ab2b" w14:textId="200ab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 сайланған Алматы қаласы мәслихаты XХIІІ сессиясының "2014-2016 жылдарға арналған Алматы қаласының бюджеті туралы" 2013 жылғы 19 желтоқсандағы № 188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 сайланған Алматы қаласы мәслихатының кезектен тыс ХХV сессиясының 2014 жылғы 15 сәуірдегі № 208 шешімі. Алматы қаласы Әділет департаментінде 2014 жылғы 24 сәуірде N 1032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104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Қазақстан Республикасының "2014–2016 жылдарға арналған республикалық бюджет туралы" Қазақстан Республикасының Заңына өзгерістер мен толықтырулар енгізу туралы" 2014 жылғы 31 наурыздағы № 182-V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"2014 жылға арналған республикалық бюджеттің көрсеткіштерін түзету және Қазақстан Республикасы Үкіметінің "2014 – 2016 жылдарға арналған республикалық бюджет туралы" Қазақстан Республикасының Заңын іске асыру туралы" 2013 жылғы 12 желтоқсандағы № 1329 қаулысына өзгерістер мен толықтырулар енгізу туралы" 2014 жылғы 1 сәуірдегі № 293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V сайланған Алматы қаласы мәслихатының 2013 жылғы 19 желтоқсандағы XXIІІ сессиясының "2014 –2016 жылдарға арналған Алматы қаласының бюджеті туралы" № 188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1018 рет санымен тіркелген, 2014 жылғы 11 қаңтардағы "Алматы ақшамы" газетінің № 5-6 санында және 2014 жылғы 11 қаңтардағы "Вечерний Алматы" газетінің № 5-6 санында жарияланған), V сайланған Алматы қаласы мәслихатының XXIV сессиясының "V сайланған Алматы қаласы мәслихаты XXIII сессиясының 2013 жылғы 19 желтоқсандағы "2014-2016 жылдарға арналған Алматы қаласының бюджеті туралы" № 188 шешіміне өзгерістер енгізу туралы" 2014 жылғы 18 ақпандағы № 201 (нормативтік құқықтық актілердің мемлекеттік тіркеу Тізілімінде № 1025 рет санымен тіркелген, 2014 жылғы 15 наурыздағы "Алматы ақшамы" газетінің № 31 санында және 2014 жылғы 15 наурыздағы "Вечерний Алматы" газетінің № 32 санында жарияланған) шешіміне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"364 199 201,9" сандары "382 187 590,9"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деген жолда "110 894 108" сандары "128 882 497"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"370 580 014,8" сандары "392 217 182,1"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"қаржы активтерімен жасалатын операциялар бойынша сальдо" деген жолда "6 285 655" сандары "8 312 761"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"қаржы активтерін сатып алу" деген жолда "6 535 655" сандары "8 562 761"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"-12 644 579,9" сандары "-18 320 464,2"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"12 644 579,9" сандары "18 320 464,2"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"3 557 729" сандары "3 687 680"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"4 306 609" сандары "4 806 718,3"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"13 154 261" сандары "13 179 648"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"65 413 285,5" сандары "68 416 055,5"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"42 790 147,8" сандары "43 848 623,8"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"9 206 517" сандары "9 365 948"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"39 459 873,6" сандары "44 205 645,5"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"24 132 690" сандары "24 199 905"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"15 620 707,8" сандары "20 173 689,7"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"5 213 814" сандары "5 919 036"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"5 211 247" сандары "10 245 202,3"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"56 887 649,7" сандары "57 330 511,9"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"19 984 320" сандары "23 210 321,6" сандарымен ауыстырылсын.</w:t>
      </w:r>
    </w:p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Алматы қаласы мәслихатының экономика және бюджет жөніндегі тұрақты комиссиясының төрағасы С. Козловқа және Алматы қаласы әкімінің орынбасары М. Құдышевқа жүктелсін (келісім бойынша).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Алматы қаласы мәслихатының хатшысы Т. Мұқашевқа нормативтік құқықтық актіні Алматы қаласы Әділет департаментінде мемлекеттік тіркеуден өткізу жүктелсін.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2014 жылдың 1 қаңтарынан бастап қолданысқа енгізіледі және оның қолданысқа енгізілуіне дейін, туындаған қатынастарға қолданылады.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мәслихаты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 XXV 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C. Козлов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 Алматы қаласы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Мұқашев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XXV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15 сәуірдегі №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2014 ЖЫЛҒА АРНАЛҒАН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382 187 590,9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248 695 186,9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120 704 090,9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120 704 090,9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87 609 701,0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87 609 701,0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27 742 375,0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2 064 907,0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тұлғаларға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мүлкін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мүлкін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128 882 497,0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128 882 497,0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128 882 497,0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392 217 182,1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3 687 680,0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857 547,0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тексеру комиссиясы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503 800,0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224 479,0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республикалық маңызы бар қала, астана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халыққа қызмет көрсету орталықтарын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4 806 718,3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4 241 582,3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Халықты, объектілер мен аумақтарды дүлей табиғи зілзалалардан қорғау жөніндегі жұмыстарды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1 006 594,3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13 179 648,0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11 988 933,0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10 455 487,0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жүйелерді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тәртіппен тұтқындалған адамдарды ұстауды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 қозғалысы қауіпсіздігін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1 190 715,0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68 416 055,5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7 144 452,0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беру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34 927 130,0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31 186 852,0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2 500 614,0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беру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7 260 939,0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7 242 653,0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беру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5 045 601,0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11 260 706,5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қаласындағы білім беру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2 615 086,4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8 645 620,1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балалар құқықтарын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балалар құқықтарын қорғау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43 848 623,8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727 251,0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бастапқы медициналық-санитариялық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911 964,0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құрамдауыштары мен препараттарын өндіру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13 924 540,0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6 717 222,0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 ауыратын науқастарды туберкулезге қарсы препараттармен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Диабетпен ауыратын науқастарды диабетке қарсы препараттармен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Онкогематологиялық науқастарды химия препараттарымен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бүйрек функциясының жетіспеушілігі бар, аутоиммунды, орфандық аурулармен ауыратын, иммунитеті жеткіліксіз науқастарды, сондай-ақ бүйрегін транспланттаудан кейінгі науқастарды дәрілік заттармен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Гемофилиямен ауыратын науқастарды қанды ұйыту факторларымен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иммундық биологиялық препараттарды орталықтандырылған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Жіті миокард инфаркті бар науқастарды тромболитикалық препараттармен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науқастарға тегін медициналық көмектің кепілдік берілген көлемі шеңберінде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16 034 384,0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Скринингтік зерттеулер тегін медициналық көмектің кепілдік берілген көлемі шеңберінде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13 256 033,0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емдеудің амбулаториялық деңгейінде жеңілдікті жағдайда дәрілік заттармен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4 692 687,0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3 921 702,5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ашып тексеруді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 қаражаты есебінен денсаулық сақтау ұйымдарының міндеттемелері бойынша кредиттік қарызды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сақтаудың медициналық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3 406 050,5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3 636 095,3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денсаулық сақтау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сейсмикалық күшейтілетін денсаулық сақтау объектілерін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1 194 387,3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9 365 948,0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1 833 800,0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беру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922 826,0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5 433 373,0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581 121,0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облыстың жұмыспен қамтуды қамтамасыз ету және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әлеуметтік тапсырысты үкіметтік емес секторларға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233 531,0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Мемлекеттік еңбек инспекциясы және көші-қон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72 947,0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көші-қон және еңбек қатынастарын реттеу саласында мемлекеттік саясатты іске асыру бойынша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44 205 645,5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843 169,0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2 469 109,6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2 455 984,6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22 149 537,9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жобалау, салу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17 169 293,9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Тұрғын үй және тұрғын үй инспекциясы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468 670,9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7 869 534,1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бөлу жүйесiнiң қызмет етуi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6 469 462,9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10 275 329,0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24 199 905,0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3 451 808,0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186 049,0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13 539 567,0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13 539 567,0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2 957 621,0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деңгейінде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түрлi спорт түрлерi бойынша республикалық маңызы бар қала, астананың құрама командаларының мүшелерiн дайындау және олардың республикалық және халықаралық спорт жарыстарына қатысуы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қалалық спорттық ұйымдардың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мәдениет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396 336,0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852 258,0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тілдерді дамыту, мұрағаттар және құжаттама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449 060,0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тілдерді дамыту, мұрағаттар басқармасы бойынша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 сақтауды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туризм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1 065 140,0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қызметін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объектілерінің құрылысына жер учаскелерін алып қою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368 955,0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жастар саясаты мәселелері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285 668,0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шаңғы трамплині кешенінің қызметін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20 173 689,7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20 173 689,7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16 687 170,5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көлігі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3 486 519,2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5 919 036,0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кәсіпкерлік, индустриялдық-инновациялық даму және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126 044,0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 мал шаруашылығын мемлекеттік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336 452,0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5 373 193,0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маңызы бар ерекше қорғалатын табиғи аумақтарды күтiп-ұстау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кәсіпкерлік, индустриялдық-инновациялық даму және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10 245 202,3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1 133 115,0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9 024 064,3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"Инвестор - 2020" бағыты шеңберінде индустриялық-инновациялық инфрақұрылымды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9 024 064,3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57 330 511,9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51 323 866,9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44 828 814,9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5 847 665,0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жолаушылар көлігін диспетчерлік басқарудың автоматтандырылған жүйесін пайдалануды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14 647 560,6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және концессиялық жобалардың техникалық-экономикалық негіздемесін әзірлеу немесе түзету және сараптамасын жүргізу,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дін қызметі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Энергетика және коммуналдық шаруашылық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5 892 693,6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"Инновациялық технологиялар паркі" арнайы экономикалық аймағының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5 892 693,6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кәсіпкерлік, индустриялдық-инновациялық даму және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3 677 022,0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индустриялық-инновациялық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кредиттер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бизнесті жүргізуді сервистік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71 383 168,5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71 383 168,5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653 641,5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70 729 527,0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-21 888,0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жасалатын операциялар бойынша сальдо: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8 312 761,0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8 562 761,0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8 562 761,0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8 562 761,0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8 562 761,0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Бюджеттік дефицит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-18 320 464,2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дефицитін қаржыландыру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18 320 464,2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V сайланған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Алматы қаласы мәслихаты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кезектен тыс XXV сессиясының төрағасы              C. Козлов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V сайланған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мәслихатының хатшысы                               Т. Мұқашев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