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f525" w14:textId="216f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ХІ сессиясының 2012 жылғы 12 желтоқсандағы № 78 "2013 жылға арналған "Медеу" Мемлекеттік өңірлік табиғи паркінің ерекше қорғалатын табиғи аумағын пайдалану үшін төлемақы ставкаларын белгілеу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ХХVІ сессиясының 2014 жылғы 24 сәуірдегі № 219 шешімі. Алматы қаласы Әділет департаментінде 2014 жылғы 12 мамырда N 1042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«Салық және бюджетке төленетін басқа да міндетті төлемдер туралы» (Салық кодексі) Кодексінің 510-бабының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Алматы қаласының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 ХІ сессиясының 2012 жылғы 12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желтоқсандағы № 78 «2013 жылға арналған «Медеу» Мемлекеттік өңірлік табиғи паркінің ерекше қорғалатын табиғи аумағын пайдалану үшін төлемақы ставкаларын белгілеу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961 нөмірімен енгізілген, 2013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жылғы 12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қаңтарда «Алматы Ақшамы» және «Вечерний Алматы»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тақырыбындағы және бүкіл мәтін бойынша «2013 жылға арналған»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 Алматы қаласы мәслихатының экономика және бюджет жөніндегі тұрақты депутаттық комиссиясының төрағасы</w:t>
      </w:r>
      <w:r>
        <w:rPr>
          <w:rFonts w:ascii="Times New Roman"/>
          <w:b w:val="false"/>
          <w:i w:val="false"/>
          <w:color w:val="ffffff"/>
          <w:sz w:val="28"/>
        </w:rPr>
        <w:t>№</w:t>
      </w:r>
      <w:r>
        <w:rPr>
          <w:rFonts w:ascii="Times New Roman"/>
          <w:b w:val="false"/>
          <w:i w:val="false"/>
          <w:color w:val="000000"/>
          <w:sz w:val="28"/>
        </w:rPr>
        <w:t>С.А.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Козловқа және Алматы қаласы әкімінің орынбасары Е.Ә.Шормановқа (келісім бойынша)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ffffff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Алматы қаласы мәслихатының хатшысы Т.</w:t>
      </w:r>
      <w:r>
        <w:rPr>
          <w:rFonts w:ascii="Times New Roman"/>
          <w:b w:val="false"/>
          <w:i w:val="false"/>
          <w:color w:val="ffffff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Мұқашев нормативтік құқықтық актіні Алматы қаласы Әділет департаментінде мемлекеттік тіркеуден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ffffff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ХХVI сессиясының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сайланған Алматы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Т. Мұқашев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                                      Е. Шорманов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департаментінің басшысы                   Ж. Инкербаев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Табиғи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ресурстар және табиғатты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басқармасының басшысы                           А. Рахимбетов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әкімі аппараты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 бөлімінің басшысы                           А. Қасымова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