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ee3b7" w14:textId="5bee3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"Туристік ақпарат, оның ішінде туристік әлеует, туризм объектілері және туристік қызметті жүзеге асыратын тұлғалар туралы ақпарат беру" мемлекеттік көрсетілетін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қаласы әкімдігінің 2014 жылғы 13 мамырдағы N 2/350 қаулысы. Алматы қаласы Әділет департаментінде 2014 жылғы 29 мамырда N 1053 болып тіркелді. Күші жойылды - Алматы қаласы әкімдігінің 2015 жылғы 03 шілдедегі  № 3/420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қаласы әкімдігінің 03.07.2015 № 3/420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 жергілікті мемлекеттік басқару және өзін-өзі басқару туралы»</w:t>
      </w:r>
      <w:r>
        <w:rPr>
          <w:rFonts w:ascii="Times New Roman"/>
          <w:b w:val="false"/>
          <w:i w:val="false"/>
          <w:color w:val="000000"/>
          <w:sz w:val="28"/>
        </w:rPr>
        <w:t>, 2001 жылғы 13 маусымдағы </w:t>
      </w:r>
      <w:r>
        <w:rPr>
          <w:rFonts w:ascii="Times New Roman"/>
          <w:b w:val="false"/>
          <w:i w:val="false"/>
          <w:color w:val="000000"/>
          <w:sz w:val="28"/>
        </w:rPr>
        <w:t>«Қазақстан Республикасындағы туристік қызмет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2013 жылғы 15 сәуірдегі </w:t>
      </w:r>
      <w:r>
        <w:rPr>
          <w:rFonts w:ascii="Times New Roman"/>
          <w:b w:val="false"/>
          <w:i w:val="false"/>
          <w:color w:val="000000"/>
          <w:sz w:val="28"/>
        </w:rPr>
        <w:t>«Мемлекеттік көрсетілетін қызметтер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Қазақстан Республикасы Үкіметінің 2014 жылғы 5 наурыздағы № 192 «Туризм саласындағы мемлекеттік көрсетілетін қызметтердің стандарттарын бекіту туралы» </w:t>
      </w:r>
      <w:r>
        <w:rPr>
          <w:rFonts w:ascii="Times New Roman"/>
          <w:b w:val="false"/>
          <w:i w:val="false"/>
          <w:color w:val="000000"/>
          <w:sz w:val="28"/>
        </w:rPr>
        <w:t>қаулысын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отырып, Алматы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Қоса беріліп отырған «Туристік ақпарат,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әкімдігінің келесі қаулыларының күші жойылды деп танылсын: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«Туристік ақпарат, оның ішінде туристік әлеует, туризм объектілері және туристік қызметті жүзеге асыратын тұлғалар туралы ақпарат беру» мемлекеттік қызмет регламентін бекіту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2012 жылғы 5 қарашадағы № 4/929 (Нормативтік құқықтық актілерді мемлекеттік тіркеу тізілімінде 2012 жылғы 30 қарашада № 957 болып тіркелген, 2012 жылғы 11 желтоқсандағы «Алматы ақшамы» газетінің № 149(4710) және «Вечерний Алматы» газетінің № 152(12510) сандарында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«Алматы қаласы әкімдігінің «Туристік ақпарат, оның ішінде туристік әлеует, туризм объектілері және туристік қызметті жүзеге асыратын тұлғалар туралы ақпарат беру» мемлекеттік қызмет регламентін бекіту туралы» 2012 жылғы 5 қарашадағы № 4/929 қаулысына өзгеріс енгізу туралы»</w:t>
      </w:r>
      <w:r>
        <w:rPr>
          <w:rFonts w:ascii="Times New Roman"/>
          <w:b w:val="false"/>
          <w:i w:val="false"/>
          <w:color w:val="000000"/>
          <w:sz w:val="28"/>
        </w:rPr>
        <w:t xml:space="preserve"> 2013 жылғы 2 тамыздағы № 3/680 (Нормативтік құқықтық актілерді мемлекеттік тіркеу тізілімінде 2013 жылғы 16 тамызда № 994 болып тіркелген, 2013 жылғы 27 тамыздағы «Алматы ақшамы» газетінің № 105 (4823) және «Вечерний Алматы» газетінің № 109 (12628) сандарында жарияланған).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Алматы қаласы Туризм басқармасы осы қаулыны Алматы қаласы әкімдігінің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Осы қаулының орындалуын бақылау Алматы қаласы әкімінің орынбасары М. Құдышевқа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Осы қаулы әділет органдарында мемлекеттік тіркелген күнінен бастап күшіне енеді және ол алғаш ресми жарияланғаннан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Алматы қаласының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Есімов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Алматы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 жылғы 13 мамырдағы № 2/350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қаулысымен бекітілді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«Туристік ақпарат,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
</w:t>
      </w:r>
      <w:r>
        <w:rPr>
          <w:rFonts w:ascii="Times New Roman"/>
          <w:b/>
          <w:i w:val="false"/>
          <w:color w:val="000000"/>
        </w:rPr>
        <w:t>
1. Жалпы ережелер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Осы «Туристік ақпарат,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 регламенті (бұдан әрі – Регламент) Қазақстан Республикасы Үкіметінің 2014 жылғы 5 наурыздағы № 192 қаулысымен бекітілген «Туристік ақпарат,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Стандарт) негізінде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«Туристік ақпарат, оның ішінде туристік әлеует, туризм объектілері және туристік қызметті жүзеге асыратын тұлғалар туралы ақпарат беру» мемлекеттік көрсетілетін қызметін (бұдан әрі – мемлекеттік көрсетілетін қызмет) «Алматы қаласы Туризм басқармасы» коммуналдық мемлекеттік мекемесі (бұдан әрі – көрсетілетін қызметті беруші)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Өтініштерді қабылдау және мемлекеттік қызметті көрсету нәтижесін беру көрсетілетін қызметті берушінің кеңсесі арқылы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сұрау салу ресімделген тілге қарамастан мемлекеттік немесе орыс тілінде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Мемлекеттік қызметті көрсету нәтижесі: туристік ақпарат, оның ішінде туристік әлеует, туризм объектілері және туристік қызметті жүзеге асыратын тұлғалар туралы ақпарат беру.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көрсету нәтижесін беру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Мемлекеттік қызметті көрсету үдерісінде көрсетілетін қызметті берушінің құрылымдық бөлімшелерінің (қызметкерлерінің) іс-әрекеттері тәртібінің сипаттамасы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Мемлекеттік қызметті көрсету бойынша рәсімнің (іс-әрекеттің) басталуы үшін көрсетілетін қызметті берушінің көрсетілетін қызметті алушыдан Стандарттың </w:t>
      </w:r>
      <w:r>
        <w:rPr>
          <w:rFonts w:ascii="Times New Roman"/>
          <w:b w:val="false"/>
          <w:i w:val="false"/>
          <w:color w:val="000000"/>
          <w:sz w:val="28"/>
        </w:rPr>
        <w:t xml:space="preserve">9 </w:t>
      </w:r>
      <w:r>
        <w:rPr>
          <w:rFonts w:ascii="Times New Roman"/>
          <w:b w:val="false"/>
          <w:i w:val="false"/>
          <w:color w:val="000000"/>
          <w:sz w:val="28"/>
        </w:rPr>
        <w:t>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мемлекеттік немесе орыс тілдерінде өтінішті алуы негіз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Мемлекеттік қызмет көрсету үдерісінің құрамына кіретін рәсімдер (іс-әрекеттер):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маманының өтінішті тіркеуі;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 маманының өтінішті қарауы;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 маманының мемлекеттік қызмет көрсету нәтижесін ресімдеуі;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көрсетілетін қызметті берушінің көрсетілетін қызметті алушыға мемлекеттік қызмет көрсету нәтижесін беруі.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Өтініш өткізу үшін күтудің рұқсат етілген ең ұзақ уақыты – 20 (жиырма)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Қызмет көрсетудің рұқсат етілген ең ұзақ уақыты – 20 (жиырма)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Мемлекеттік қызметті көрсету үдерісіндегі көрсетілетін қызметті берушінің құрылымдық бөлімшелерінің (қызметкерлерінің) өзара іс-қимыл тәртібінің сипаттамасы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Мемлекеттік қызметті көрсету үдерісіне қатысатын көрсетілетін қызметті берушінің құрылымдық бөлімшелерінің (қызметкерлерінің) тізбесі: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көрсетілетін қызметті беруші кеңсесінің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көрсетілетін қызметті берушінің басшысы;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көрсетілетін қызметті берушінің маманы.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сұрау салу кезінде рұқсат етілген ең ұзақ уақыт – 20 (жиырма)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көрсетілетін қызметті алушыға қызмет қызмет көрсетудің рұқсат етілген ең ұзақ уақыты – 20 (жиырма)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Көрсетілетін қызметті беруші қызметкерлері рәсімдерінің (іс-әрекеттер) реттілігінің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блок-схемамен қатар жүреді.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7-тармақ жаңа редакцияда - Алматы қаласы әкімдігінің 16.10.2014 № 4/844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Мемлекеттік қызмет көрсетілетін қызметті берушінің кеңсесі арқылы, Алматы қаласы, Желтоқсан көшесі, 83, 7 қабат мекенжайы бойынша орналасқан ғимаратында демалыс және мереке күндерін (демалыс күндері – сенбі және жексенбі) қоспағанда сағат 13.00-ден 14.00-ге дейінгі түскі үзіліспен, күнделікті сағат 9.00-ден 18.00-ге дейін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Көрсетілетін қызметті алушы мемлекеттік қызметті көрсету тәртібі және мәртебесі туралы ақпаратты көрсетілетін қызметті берушінің www.almatytourism.kz интернет-порталы немесе 8(727)279-51-66 байланыс телефоны арқылы ала алады.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 алдын ала жазылусыз және жылдамдатылған қызмет көрсетусіз кезек тәртібімен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Мемлекеттік қызметті алу үшін мемлекеттік көрсетілетін қызметті алушы Стандарттың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көрсетілетін қызметті берушіге өтінішпен жүгінеді.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қызметті көрсету мерзімі өтініш берілген сәттен бастап – 5 (бес) жұмыс күні.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Қабылданған күні, өтінішті қабылдаған тұлғаның тегі және аты-жөні көрсетілген талонды беру өтінішті қабылдаудың растамасы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Мемлекеттік қызмет көрсету процесіндегі көрсетілетін қызметті берушінің құрылымдық бөлімшелерінің (қызметкерлерінің) рәсімдері (іс-әрекеттері) реттілігінің толық сипаттамасы осы Регламенттің 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бизнес-үдерістерінің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11-тармақ жаңа редакцияда - Алматы қаласы әкімдігінің 16.10.2014 № 4/844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«Туристік ақпарат,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әлеует,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обьектілері және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 туралы ақпарат беру»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қосымша</w:t>
            </w:r>
          </w:p>
          <w:bookmarkEnd w:id="6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Рәсімдер (іс-әрекеттер) реттілігін сипаттаудың блок-схемасы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Ескерту. 1-қосымша жаңа редакцияда - Алматы қаласы әкімдігінің 16.10.2014 № 4/844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69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«Туристік ақпарат, оның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туристік әлеует, туризм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обьектілері және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 жүзеге 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 туралы туристік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 беру»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2-қосымша</w:t>
            </w:r>
          </w:p>
          <w:bookmarkEnd w:id="7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«Туристік ақпарат, оның ішінде туристік әлеует, туризм обьектілері және туристік қызметті жүзеге асыратын тұлғалар туралы туристік ақпарат беру» мемлекеттік қызмет көрсетудің бизнес-процестерінің анықтамалығы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Ескерту. Регламент 2-қосымшамен толықтырылды - Алматы қаласы әкімдігінің 16.10.2014 № 4/844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жарияланғаннан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770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70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*ҚФБ- құрылымдық-функционалдық бірлік: көрсетілетін қызметті берушінің құрылымдық бөлімшелерінің (қызметкерлерінің) өзара іс-қимылы;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drawing>
          <wp:inline distT="0" distB="0" distL="0" distR="0">
            <wp:extent cx="7810500" cy="1384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