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0653" w14:textId="ee60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 қаласы Наурызбай ауданы әкімінің аппараты" коммуналдық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2014 жылғы 14 шілдедегі N 3/589 қаулысы. Алматы қаласы Әділет департаментінде 2014 жылғы 15 шілдеде N 1071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туралы", 2011 жылғы 1 наурыздағы "Мемлекеттік мүлік туралы" Заңдарына, бірлескен Алматы қаласы әкімдігінің 2014 жылғы 2 шілдедегі № 3/522 қаулысына және V сайланған Алматы қаласы мәслихатының 2014 жылғы 2 шілдедегі XXIX кезектен тыс сессиясының № 240 "Наурызбай ауданын құру және Алматы қаласы аудандарының шекараларын белгілеу туралы" шешіміне сәйкес Алматы қаласының әкімдігі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"Алматы қаласы Наурызбай ауданы әкімінің аппараты" коммуналдық мемлекеттік мекемесі (бұдан әрі - Мекеме) құрылсын.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Алып тасталды - Алматы қаласы әкімдігінің 30.01.2023 № 1/46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Экономика және бюджеттік жоспарлау басқармасы жергілікті бюджетте Мекемені тиісті қаржы жылында қаржыландыруды қарастырсын.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Алматы қаласы Наурызбай ауданының әкімі заңнамамен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Мекеменің Алматы қаласының әділет органдарында мемлекеттік тіркелуін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Алматы қаласы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Алматы қаласы әкімі аппаратының басшысы Б. Қарымсақовқа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күнінен бастап күшіне енеді және ол алғаш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"14"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3/589 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"Алматы қаласы Наурызбай ауданы әкімінің аппараты" коммуналдық мемлекеттік мекемесі туралы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 алып тасталды - Алматы қаласы әкімдігінің 30.01.2023 № 1/46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