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ab33" w14:textId="571a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жылдарға арналған «Жұмыспен қамту 2020 жол картасы» Бағдарламасына қатысушыларды кәсіптік даярлауға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13 тамыздағы N 3/665 қаулысы. Алматы қаласы Әділет департаментінде 2014 жылғы 18 тамызда N 1082 болып тіркелді. Күші жойылды - Алматы қаласы әкімдігінің 2015 жылғы 22 шілдедегі  № 3/459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Алматы қаласы әкімдігінің 2015 ж. 22.07  № 3/459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27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«Білім туралы» Заңының 6 бабы 3 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19 маусымдағы № 636 «Жұмыспен қамту 2020 жол картасын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2014-2015 жылдарға арналған «Жұмыспен қамту 2020 жол картасы» Бағдарламасына қатысушыларды кәсіптік даярлауға мемлекеттік білім беру тапсырысы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қалалық Жұмыспен қамту және әлеуметтік бағдарламалар басқармасы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әкімі                           А. Есімов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тамыздағы N 3/665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2014-2015 жылдарға арналған «Жұмыспен қамту 2020 жол</w:t>
      </w:r>
      <w:r>
        <w:br/>
      </w:r>
      <w:r>
        <w:rPr>
          <w:rFonts w:ascii="Times New Roman"/>
          <w:b/>
          <w:i w:val="false"/>
          <w:color w:val="000000"/>
        </w:rPr>
        <w:t>
картасы» Бағдарламасына қатысушыларды кәсіптік даярлауға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2606"/>
        <w:gridCol w:w="3351"/>
        <w:gridCol w:w="3080"/>
        <w:gridCol w:w="1576"/>
        <w:gridCol w:w="1880"/>
      </w:tblGrid>
      <w:tr>
        <w:trPr>
          <w:trHeight w:val="24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коды мен атауы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жылға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(оқу тілі)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«Перспектива»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ұйымы» ЖШС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1219000-Нан пісіру, макарон және кондитер өнімдерінің өндірісі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Шоколадшы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(орыс тілі)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(орыс тілі)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