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da47" w14:textId="73eda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"Туристік ақпарат, оның ішінде туристік әлеует, туризм объектілері және туристік қызметті жүзеге асыратын тұлғалар туралы ақпарат беру" мемлекеттік көрсетілетін қызмет регламентін бекіту туралы" 2014 жылғы 13 мамырдағы № 2/350 қаулысына өзгерістер және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2014 жылғы 16 қазандағы № 4/844 қаулысы. Алматы қаласының Әділет департаментінде 2014 жылғы 6 қарашада № 1097 болып тіркелді. Күші жойылды - Алматы қаласы әкімдігінің 2015 жылғы 03 шілдедегі  № 3/420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Алматы қаласы әкімдігінің 03.07.2015 № 3/420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2013 жылғы 15 сәуірдегі «Мемлекеттік көрсетілетін қызметтер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Экономика және бюджеттік жоспарлау министрінің 2013 жылғы 14 тамыздағы № 249 «Мемлекеттік көрсетілетін қызметтердің стандарттары мен регламенттерін әзірлеу жөніндегі қағиданы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 «Туристік ақпарат, оның ішінде туристік әлеует, туризм объектілері және туристік қызметті жүзеге асыратын тұлғалар туралы ақпарат беру» мемлекеттік көрсетілетін қызмет регламентін бекіту туралы» 2014 жылғы 13 мамырдағы № 2/350 (нормативтік құқықтық актілерді мемлекеттік тіркеу Тізілімінде № 1053 болып тіркелген, «Вечерний Алматы» және «Алматы ақшамы» газеттерінде 2014 жылғы 5 маусымда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және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қаулымен бекітілген «Туристік ақпарат, оның ішінде туристік әлеует, туризм обьектілері және туристік қызметті жүзеге асыратын тұлғалар туралы ақпарат беру»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Көрсетілетін қызметті беруші қызметкерлері рәсімдерінің (іс-әрекеттер) реттілігінің сипаттамасы осы регламенттің 1 қосымшасына сәйкес блок-схемамен қатар жүреді.»;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«11. Мемлекеттік қызмет көрсету процесіндегі көрсетілетін қызметті берушінің құрылымдық бөлімшелерінің (қызметкерлерінің) рәсімдері (іс-әрекеттері) реттілігінің толық сипаттамасы осы Регламенттің 2 қосымшасына сәйкес мемлекеттік қызмет көрсетудің бизнес-үдерістерінің анықтамалығында көрсетіледі.»;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регламентінің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2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Алматы қаласы Туризм басқармасы осы қаулыны интернет-ресурста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Алматы қаласы әкімінің орынбасары М. Құдышевқа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Есімов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4/844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«Туристік ақпарат,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әлеует,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обьектілері және туристік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жүзеге асыратын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 туралы ақпарат беру» 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4"/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Рәсімдер (іс-әрекеттер) реттілігін сипаттаудың блок-схемасы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769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4/844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bookmarkEnd w:id="7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«Туристік ақпарат,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әлеует,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обьектілері және туристік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жүзеге асыратын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 туралы туристік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беру»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bookmarkEnd w:id="8"/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«Туристік ақпарат, оның ішінде туристік әлеует, туризм обьектілері және туристік қызметті жүзеге асыратын тұлғалар туралы туристік ақпарат беру» мемлекеттік қызмет көрсетудің бизнес-процестерінің анықтамалығы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770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*ҚФБ- құрылымдық-функционалдық бірлік: көрсетілетін қызметті берушінің құрылымдық бөлімшелерінің (қызметкерлерінің) өзара іс-қимылы;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138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