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866cf" w14:textId="68866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"Мұрағаттық анықтамалар беру" мемлекеттік көрсетілетін қызмет регламентін бекіту туралы" 2014 жылғы 29 сәуірдегі № 2/310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2014 жылғы 20 қазандағы № 4/859 қаулысы. Алматы қаласының Әділет департаментінде 2014 жылғы 17 қарашада № 1098 болып тіркелді. Күші жойылды - Алматы қаласы әкімдігінің 2015 жылғы 05 тамыздағы  № 3/486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Алматы қаласы әкімдігінің 05.08.2015   № 3/486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2013 жылғы 15 сәуірдегі «Мемлекеттік көрсетілетін қызметтер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Экономика және бюджеттік жоспарлау министрінің 2013 жылғы 14 тамыздағы № 249 «Мемлекеттік көрсетілетін қызметтердің стандарттары мен регламенттерін әзірлеу жөніндегі қағиданы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Алматы қаласы әкімдігінің «Мұрағаттық анықтамалар беру» мемлекеттік көрсетілетін қызмет регламентін бекіту туралы» 2014 жылғы 29 сәуірдегі № 2/310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1044 болып тіркелген, 2014 жылғы 17 мамырда «Алматы ақшамы» және «Вечерний Алматы» газеттерінде жарияланған)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қаулымен бекітілген «Мұрағаттық анықтамалар беру»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17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«17. Мемлекеттік қызмет көрсету процесінде рәсімдердің (іс-әрекеттердің) кезектілігін, көрсетілетін қызметті берушінің құрылымдық бөлімшелерінің (қызметкерлерінің) өзара іс-қимылдарының толық сипаттамасы, сонымен қатар халыққа қызмет көрсету орталығымен өзара іс-қимыл тәртібінің және мемлекеттік қызмет көрсету процесінде ақпараттық жүйелерді қолдану тәртібінің сипаттамасы осы Регламенттің 3, 4, 5 қосымшаларына сәйкес мемлекеттік қызмет көрсетудің бизнес-процестерінің анықтамалығында көрсетіледі»;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«Мұрағаттық анықтамалар беру» мемлекеттік көрсетілетін қызмет регламенті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Алматы қаласы Тілдерді дамыту, мұрағаттар және құжаттама басқармасы осы қаулыны интернет-ресурста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Алматы қаласы әкімінің орынбасары З. Аманжоловаға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қаласының әкімі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Есімов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әкімдігінің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4/859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</w:p>
          <w:bookmarkEnd w:id="4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«Мұрағаттық анықтамалар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беру» 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қызметтің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қосымша</w:t>
            </w:r>
          </w:p>
          <w:bookmarkEnd w:id="5"/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Көрсетілетін қызметті беруші арқылы «Мұрағаттық анықтамалар беру» мемлекеттік қызмет көрсетудің бизнес-процестерінің анықтамалығы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852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2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 *ҚФБ - құрылымдық-функционалдық бірлік: көрсетілетін қызметті берушінің құрылымдық бөлімшелерінің (қызметкерлерінің), халыққа қызмет көрсету орталықтарының, «электрондық үкімет» веб-порталының өзара іс-қимылдары;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721600" cy="313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216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4/859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қосымша</w:t>
            </w:r>
          </w:p>
          <w:bookmarkEnd w:id="8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«Мұрағаттық анықтамалар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беру» 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қызметтің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қосымша</w:t>
            </w:r>
          </w:p>
          <w:bookmarkEnd w:id="9"/>
        </w:tc>
      </w:tr>
    </w:tbl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ХҚО арқылы «Мұрағаттық анықтамалар беру» мемлекеттік қызмет көрсетудің бизнес-процестерінің анықтамалығы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871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1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 *ҚФБ - құрылымдық-функционалдық бірлік: көрсетілетін қызметті берушінің құрылымдық бөлімшелерінің (қызметкерлерінің), халыққа қызмет көрсету орталықтарының, «электрондық үкімет» веб-порталының өзара іс-қимылдары;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721600" cy="313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216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4/859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қосымша</w:t>
            </w:r>
          </w:p>
          <w:bookmarkEnd w:id="12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«Мұрағаттық анықтамалар беру» 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қызметтің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қосымша</w:t>
            </w:r>
          </w:p>
          <w:bookmarkEnd w:id="13"/>
        </w:tc>
      </w:tr>
    </w:tbl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«Электрондық үкіметтің» веб-порталы арқылы «Мұрағаттық анықтамалар беру» мемлекеттік қызмет көрсетудің бизнес-процестерінің анықтамалығы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825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5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 *ҚФБ - құрылымдық-функционалдық бірлік: көрсетілетін қызметті берушінің құрылымдық бөлімшелерінің (қызметкерлерінің), халыққа қызмет көрсету орталықтарының, «электрондық үкімет» веб-порталының өзара іс-қимылдары;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721600" cy="313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216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