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36e6" w14:textId="6983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XХIІІ сессиясының "Алматы қаласының 2014-2016 жылдарға арналған бюджеті туралы" 2013 жылғы 19 желтоқсандағы №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2014 жылғы 18 қарашадағы № 284 шешімі. Алматы қаласының Әділет департаментінде 2014 жылғы 24 қарашада № 1106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"2014-2016 жылдарға арналған республикалық бюджет туралы" Қазақстан Республикасының Заңына өзгірістер енгізу туралы" 2014 жылғы 7 қарашадағы № 247-V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"2014–2016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өзгерістер енгізу туралы" 2014 жылғы 14 қарашадағы № 1197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2013 жылғы 19 желтоқсандағы XXIІІ сессиясының "Алматы қаласының 2014–2016 жылдарға арналған бюджеті туралы" № 188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1018 рет санымен тіркелген, 2014 жылғы 11 қаңтардағы "Алматы ақшамы" газетінің № 5-6 санында және 2014 жылғы 11 қаңтардағы "Вечерний Алматы" газетінің № 5-6 санында жарияланған), V сайланған Алматы қаласы мәслихатының XXIV сессиясының 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1025 рет санымен тіркелген, 2014 жылғы 15 наурыздағы "Алматы ақшамы" газетінің № 31 санында және 2014 жылғы 15 наурыздағы "Вечерний Алматы" газетінің № 32 санында жарияланған), V сайланған Алматы қаласы мәслихатының кезектен тыс XXV сессиясының 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 2014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1032 рет санымен тіркелген, 2014 жылғы 29 сәуірдегі "Алматы ақшамы" газетінің № 49-51 санында және 2014 жылғы 29 сәуірдегі "Вечерний Алматы" газетінің № 49-50 санында жарияланған), V сайланған Алматы қаласы мәслихатының кезектен тыс XXVIII сессиясының 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 2014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1064 рет санымен тіркелген, 2014 жылғы 26 маусымдағы "Алматы ақшамы" газетінің № 81-83 санында және 2014 жылғы 26 маусымдағы "Вечерний Алматы" газетінің № 80-81 санында жарияланған), V сайланған Алматы қаласы мәслихатының XXXI сессиясының 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 2014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1085 рет санымен тіркелген, 2014 жылғы 20 қыркүйектегі "Алматы ақшамы" газетінің № 117 санында және 2014 жылғы 20 қыркүйектегі "Вечерний Алматы" газетінің № 118 санында жарияланған) шешімдерімен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"398 534 970,1" сандары "393 279 373,1"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түсімдерге" деген жолда "265 042 566,1" сандары "263 082 871,1"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жолда "128 882 497" сандары "125 586 595"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"413 913 535,1" сандары "408 641 135,1"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беру" деген жолда "- 21 888" сандары "- 83 888"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деген жолда "21 888" сандары "83 888"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дегенжолда "9 701 069" сандары "9 779 872"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 "9 951 069" сандары "9 967 872"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"3 768 214" сандары "3 714 068"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"4 822 000,3" сандары "4 501 959,3"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"13 417 875" сандары "13 404 798"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"69 828 267,5" сандары "69 428 601,5"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"46 169 731,8" сандары "46 304 618,8"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"8 314 094" сандары "6 880 448"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"49 988 775,5" сандары "51 594 809,7"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"27 019 803" сандары "27 332 356"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"21 774 517,7" сандары "21 754 510,5"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"6 023 699" сандары "6 077 702"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"11 371 585,3" сандары "11 313 649,3"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"63 204 474,9" сандары "60 795 537,9"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"25 970 608,6" сандары "23 314 430,6"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"9 249 789" сандары "9 250 349" сандарымен ауыстырылсын.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жүктелсін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мәслихатының хатшысы Қ. Қазанбаевқа нормативтік құқықтық актіні Алматы қаласы Әділет департаментінде мемлекеттік тіркеуден өткізу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2014 жылдың 1 қаңтарынан бастап қолданысқа енгізіледі және оның қолданысқа енгізілуіне дейін, туындаған қатынастарға қолданылады.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хатшысы, 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кезектен тыс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18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393 279 373,1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263 082 871,1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32 607 776,0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125 586 595,0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408 641 135,1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3 953 960,3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11 972 856,0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69 428 601,5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35 819 024,0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11 129 996,5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46 304 618,8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14 090 701,0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16 899 657,0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5 028 495,5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3 550 193,3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919 775,0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51 594 809,7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2 817 839,3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22 544 952,9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8 764 298,6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жұмыс істеу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27 332 356,0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учаскелерін алып қою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21 754 510,5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5 380 424,0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11 313 649,3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60 795 537,9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49 923 678,9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42 901 230,9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13 346 558,6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дамыту, индустриялық-инновациялық даму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9 779 872,0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хатшысы, 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