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f165" w14:textId="e1ff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Экономика және бюджеттік жоспарлау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18 желтоқсандағы № 4/1045 қаулысы. Алматы қаласының Әділет департаментінде 2015 жылғы 15 қаңтарда № 1118 болып тіркелді. Күші жойылды - Алматы қаласы әкімдігінің 2017 жылғы 27 сәуірдегі № 2/133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27.04.2017 № 2/133 </w:t>
      </w:r>
      <w:r>
        <w:rPr>
          <w:rFonts w:ascii="Times New Roman"/>
          <w:b w:val="false"/>
          <w:i w:val="false"/>
          <w:color w:val="ff0000"/>
          <w:sz w:val="28"/>
        </w:rPr>
        <w:t>қаулысымен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қаласы Экономика және бюджеттік жоспарлау басқармасы" коммуналдық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қаласы Экономика және бюджеттік жоспарлау басқармасы" коммуналдық мемлекеттік мекемесі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1) оның құрылтай құжаттарына енгізілген өзгерістер туралы Алматы қаласының әділет органдарына хабарласын;</w:t>
      </w:r>
      <w:r>
        <w:br/>
      </w:r>
      <w:r>
        <w:rPr>
          <w:rFonts w:ascii="Times New Roman"/>
          <w:b w:val="false"/>
          <w:i w:val="false"/>
          <w:color w:val="000000"/>
          <w:sz w:val="28"/>
        </w:rPr>
        <w:t>
      </w:t>
      </w:r>
      <w:r>
        <w:rPr>
          <w:rFonts w:ascii="Times New Roman"/>
          <w:b w:val="false"/>
          <w:i w:val="false"/>
          <w:color w:val="000000"/>
          <w:sz w:val="28"/>
        </w:rPr>
        <w:t xml:space="preserve">2) осы қаулыны интернет-ресурста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әкімінің орынбасары М. Құдышевқа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4/1045 қаулысымен бекітілді</w:t>
            </w:r>
          </w:p>
        </w:tc>
      </w:tr>
    </w:tbl>
    <w:bookmarkStart w:name="z12" w:id="0"/>
    <w:p>
      <w:pPr>
        <w:spacing w:after="0"/>
        <w:ind w:left="0"/>
        <w:jc w:val="left"/>
      </w:pPr>
      <w:r>
        <w:rPr>
          <w:rFonts w:ascii="Times New Roman"/>
          <w:b/>
          <w:i w:val="false"/>
          <w:color w:val="000000"/>
        </w:rPr>
        <w:t xml:space="preserve"> "Алматы қаласы Экономика және бюджеттік жоспарлау басқармасы"</w:t>
      </w:r>
      <w:r>
        <w:br/>
      </w:r>
      <w:r>
        <w:rPr>
          <w:rFonts w:ascii="Times New Roman"/>
          <w:b/>
          <w:i w:val="false"/>
          <w:color w:val="000000"/>
        </w:rPr>
        <w:t>коммуналдық мемлекеттік мекемесі туралы</w:t>
      </w:r>
      <w:r>
        <w:br/>
      </w:r>
      <w:r>
        <w:rPr>
          <w:rFonts w:ascii="Times New Roman"/>
          <w:b/>
          <w:i w:val="false"/>
          <w:color w:val="000000"/>
        </w:rPr>
        <w:t>ЕРЕЖЕ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"Алматы қаласы Экономика және бюджеттік жоспарлау басқармасы" коммуналдық мемлекеттік мекемесі Алматы қаласының экономикалық саясат және бюджетті қалыптастыру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"Алматы қаласы Экономика және бюджеттік жоспарлау басқармасы"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"Алматы қаласы Экономика және бюджеттік жоспарлау басқармасы" коммуналдық мемлекеттік мекемесі коммуналдық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"Алматы қаласы Экономика және бюджеттік жоспарлау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"Алматы қаласы Экономика және бюджеттік жоспарлау басқармасы" коммуналдық мемлекеттік мекемесі егер заңнамаға сәйкес оған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"Алматы қаласы Экономика және бюджеттік жоспарлау басқармасы" коммуналдық мемлекеттік мекемесі өз құзыретінің мәселелері бойынша заңнамада белгіленген тәртіппен "Алматы қаласы Экономика және бюджеттік жоспарлау басқармасы"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7.."Алматы қаласы Экономика және бюджеттік жоспарлау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"Алматы қаласы Экономика және бюджеттік жоспарлау басқармасы" коммуналдық мемлекеттік мекемесінің орналасқан жері: 050001, Алматы қаласы, Бостандық ауданы, Республика алаңы, 4.</w:t>
      </w:r>
      <w:r>
        <w:br/>
      </w:r>
      <w:r>
        <w:rPr>
          <w:rFonts w:ascii="Times New Roman"/>
          <w:b w:val="false"/>
          <w:i w:val="false"/>
          <w:color w:val="000000"/>
          <w:sz w:val="28"/>
        </w:rPr>
        <w:t>
      </w:t>
      </w:r>
      <w:r>
        <w:rPr>
          <w:rFonts w:ascii="Times New Roman"/>
          <w:b w:val="false"/>
          <w:i w:val="false"/>
          <w:color w:val="000000"/>
          <w:sz w:val="28"/>
        </w:rPr>
        <w:t>9. Басқарманың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"Алматы қаласы Экономика және бюджеттік жоспарлау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Коммунальное государственное учреждение "Управление экономики и бюджетного планирования города Алматы".</w:t>
      </w:r>
      <w:r>
        <w:br/>
      </w:r>
      <w:r>
        <w:rPr>
          <w:rFonts w:ascii="Times New Roman"/>
          <w:b w:val="false"/>
          <w:i w:val="false"/>
          <w:color w:val="000000"/>
          <w:sz w:val="28"/>
        </w:rPr>
        <w:t>
      </w:t>
      </w:r>
      <w:r>
        <w:rPr>
          <w:rFonts w:ascii="Times New Roman"/>
          <w:b w:val="false"/>
          <w:i w:val="false"/>
          <w:color w:val="000000"/>
          <w:sz w:val="28"/>
        </w:rPr>
        <w:t>10. Осы</w:t>
      </w:r>
      <w:r>
        <w:rPr>
          <w:rFonts w:ascii="Times New Roman"/>
          <w:b w:val="false"/>
          <w:i w:val="false"/>
          <w:color w:val="000000"/>
          <w:sz w:val="28"/>
        </w:rPr>
        <w:t xml:space="preserve"> Ереже</w:t>
      </w:r>
      <w:r>
        <w:rPr>
          <w:rFonts w:ascii="Times New Roman"/>
          <w:b w:val="false"/>
          <w:i w:val="false"/>
          <w:color w:val="000000"/>
          <w:sz w:val="28"/>
        </w:rPr>
        <w:t xml:space="preserve"> "Алматы қаласы Экономика және бюджеттік жоспарлау басқармасы"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"Алматы қаласы Экономика және бюджеттік жоспарлау басқармасы" коммуналдық мемлекеттік мекемесінің қызметін қаржыландыру тек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"Алматы қаласы Экономика және бюджеттік жоспарлау басқармасы" коммуналдық мемлекеттік мекемесіне кәсіпкерлік субъектілерімен "Алматы қаласы Экономика және бюджеттік жоспарлау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"Алматы қаласы Экономика және бюджеттік жоспарлау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"Алматы қаласы Экономика және бюджеттік жоспарлау басқармасы"</w:t>
      </w:r>
      <w:r>
        <w:br/>
      </w:r>
      <w:r>
        <w:rPr>
          <w:rFonts w:ascii="Times New Roman"/>
          <w:b/>
          <w:i w:val="false"/>
          <w:color w:val="000000"/>
        </w:rPr>
        <w:t>коммуналдық мемлекеттік мекемесінің пайымы, негізгі міндеттері,</w:t>
      </w:r>
      <w:r>
        <w:br/>
      </w:r>
      <w:r>
        <w:rPr>
          <w:rFonts w:ascii="Times New Roman"/>
          <w:b/>
          <w:i w:val="false"/>
          <w:color w:val="000000"/>
        </w:rPr>
        <w:t>функциялары, құқықтары және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Қазақстан Республикасының</w:t>
      </w:r>
      <w:r>
        <w:rPr>
          <w:rFonts w:ascii="Times New Roman"/>
          <w:b w:val="false"/>
          <w:i w:val="false"/>
          <w:color w:val="000000"/>
          <w:sz w:val="28"/>
        </w:rPr>
        <w:t xml:space="preserve"> Бюджет кодексіне</w:t>
      </w:r>
      <w:r>
        <w:rPr>
          <w:rFonts w:ascii="Times New Roman"/>
          <w:b w:val="false"/>
          <w:i w:val="false"/>
          <w:color w:val="000000"/>
          <w:sz w:val="28"/>
        </w:rPr>
        <w:t xml:space="preserve"> сәйкес "Алматы қаласы Экономика және бюджеттік жоспарлау басқармасы" коммуналдық мемлекеттік мекемесінің пайымы белгіленді - стратегиялық мақсаттарға және нақты нәтижелерге кол жеткізуге, сондай-ақ Алматы қаласының әлеуметтік-экономикалық дамуының басым міндеттерін іске асыруға бағытталған, мемлекеттік және бюджеттік жоспарлаудың тұтас және тиімді жүйесін қалыптастыру.</w:t>
      </w:r>
      <w:r>
        <w:br/>
      </w:r>
      <w:r>
        <w:rPr>
          <w:rFonts w:ascii="Times New Roman"/>
          <w:b w:val="false"/>
          <w:i w:val="false"/>
          <w:color w:val="000000"/>
          <w:sz w:val="28"/>
        </w:rPr>
        <w:t>
      </w:t>
      </w:r>
      <w:r>
        <w:rPr>
          <w:rFonts w:ascii="Times New Roman"/>
          <w:b w:val="false"/>
          <w:i w:val="false"/>
          <w:color w:val="000000"/>
          <w:sz w:val="28"/>
        </w:rPr>
        <w:t>14. "Алматы қаласы Экономика және бюджеттік жоспарлау басқармасы" коммуналдық мемлекеттік мекемесінің міндеттері Қазақстан Республикасының</w:t>
      </w:r>
      <w:r>
        <w:rPr>
          <w:rFonts w:ascii="Times New Roman"/>
          <w:b w:val="false"/>
          <w:i w:val="false"/>
          <w:color w:val="000000"/>
          <w:sz w:val="28"/>
        </w:rPr>
        <w:t xml:space="preserve"> Бюджет 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Заңдарына сәйкес белгіленген:</w:t>
      </w:r>
      <w:r>
        <w:br/>
      </w:r>
      <w:r>
        <w:rPr>
          <w:rFonts w:ascii="Times New Roman"/>
          <w:b w:val="false"/>
          <w:i w:val="false"/>
          <w:color w:val="000000"/>
          <w:sz w:val="28"/>
        </w:rPr>
        <w:t>
      </w:t>
      </w:r>
      <w:r>
        <w:rPr>
          <w:rFonts w:ascii="Times New Roman"/>
          <w:b w:val="false"/>
          <w:i w:val="false"/>
          <w:color w:val="000000"/>
          <w:sz w:val="28"/>
        </w:rPr>
        <w:t>1) қаланың әлеуметтік-экономикалық дамуының басымдықтарына сәйкес өңірлік фискалдық, бюджеттік және инвестициялық саясатты қалыптастыру;</w:t>
      </w:r>
      <w:r>
        <w:br/>
      </w:r>
      <w:r>
        <w:rPr>
          <w:rFonts w:ascii="Times New Roman"/>
          <w:b w:val="false"/>
          <w:i w:val="false"/>
          <w:color w:val="000000"/>
          <w:sz w:val="28"/>
        </w:rPr>
        <w:t>
      </w:t>
      </w:r>
      <w:r>
        <w:rPr>
          <w:rFonts w:ascii="Times New Roman"/>
          <w:b w:val="false"/>
          <w:i w:val="false"/>
          <w:color w:val="000000"/>
          <w:sz w:val="28"/>
        </w:rPr>
        <w:t>2) бюджеттік заңнамаларға сәйкес келешектегі бюджеттік жоспарлау және бағдарламалау;</w:t>
      </w:r>
      <w:r>
        <w:br/>
      </w:r>
      <w:r>
        <w:rPr>
          <w:rFonts w:ascii="Times New Roman"/>
          <w:b w:val="false"/>
          <w:i w:val="false"/>
          <w:color w:val="000000"/>
          <w:sz w:val="28"/>
        </w:rPr>
        <w:t>
      </w:t>
      </w:r>
      <w:r>
        <w:rPr>
          <w:rFonts w:ascii="Times New Roman"/>
          <w:b w:val="false"/>
          <w:i w:val="false"/>
          <w:color w:val="000000"/>
          <w:sz w:val="28"/>
        </w:rPr>
        <w:t>3) Алматы қаласын әлеуметтік-экономикалық дамытудың ұзақ, орташа және қысқа мерзімді болашаққа арналған стратегиялық мақсаттары мен басымдықтарын, негізгі бағыттарын қалыптастыру;</w:t>
      </w:r>
      <w:r>
        <w:br/>
      </w:r>
      <w:r>
        <w:rPr>
          <w:rFonts w:ascii="Times New Roman"/>
          <w:b w:val="false"/>
          <w:i w:val="false"/>
          <w:color w:val="000000"/>
          <w:sz w:val="28"/>
        </w:rPr>
        <w:t>
      </w:t>
      </w:r>
      <w:r>
        <w:rPr>
          <w:rFonts w:ascii="Times New Roman"/>
          <w:b w:val="false"/>
          <w:i w:val="false"/>
          <w:color w:val="000000"/>
          <w:sz w:val="28"/>
        </w:rPr>
        <w:t>4) Алматы қаласы әлеуметтік-экономикалық саясатының негізгі бағыттарын әзірлеуде салааралық үйлестіруді жүзеге асыру;</w:t>
      </w:r>
      <w:r>
        <w:br/>
      </w:r>
      <w:r>
        <w:rPr>
          <w:rFonts w:ascii="Times New Roman"/>
          <w:b w:val="false"/>
          <w:i w:val="false"/>
          <w:color w:val="000000"/>
          <w:sz w:val="28"/>
        </w:rPr>
        <w:t>
      </w:t>
      </w:r>
      <w:r>
        <w:rPr>
          <w:rFonts w:ascii="Times New Roman"/>
          <w:b w:val="false"/>
          <w:i w:val="false"/>
          <w:color w:val="000000"/>
          <w:sz w:val="28"/>
        </w:rPr>
        <w:t>5) жергілікті бюджеттен қаржыландырылатын атқарушы органдардың стратегиялық жоспарларын әзірлеуді және іске асуына бақылауды үйлестіру;</w:t>
      </w:r>
      <w:r>
        <w:br/>
      </w:r>
      <w:r>
        <w:rPr>
          <w:rFonts w:ascii="Times New Roman"/>
          <w:b w:val="false"/>
          <w:i w:val="false"/>
          <w:color w:val="000000"/>
          <w:sz w:val="28"/>
        </w:rPr>
        <w:t>
      </w:t>
      </w:r>
      <w:r>
        <w:rPr>
          <w:rFonts w:ascii="Times New Roman"/>
          <w:b w:val="false"/>
          <w:i w:val="false"/>
          <w:color w:val="000000"/>
          <w:sz w:val="28"/>
        </w:rPr>
        <w:t>6) бюджеттік түсімдерді болжау;</w:t>
      </w:r>
      <w:r>
        <w:br/>
      </w:r>
      <w:r>
        <w:rPr>
          <w:rFonts w:ascii="Times New Roman"/>
          <w:b w:val="false"/>
          <w:i w:val="false"/>
          <w:color w:val="000000"/>
          <w:sz w:val="28"/>
        </w:rPr>
        <w:t>
      </w:t>
      </w:r>
      <w:r>
        <w:rPr>
          <w:rFonts w:ascii="Times New Roman"/>
          <w:b w:val="false"/>
          <w:i w:val="false"/>
          <w:color w:val="000000"/>
          <w:sz w:val="28"/>
        </w:rPr>
        <w:t>7) мемлекеттік алыс-берістерді және қарызды, сондай-ақ бюджеттік несиелеуді жоспарлауды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8) ұзақ мерзімді және орта мерзімді инвестициялық стратегияны айқындау және басым инвестициялық жобалардың тізбесін жасау;</w:t>
      </w:r>
      <w:r>
        <w:br/>
      </w:r>
      <w:r>
        <w:rPr>
          <w:rFonts w:ascii="Times New Roman"/>
          <w:b w:val="false"/>
          <w:i w:val="false"/>
          <w:color w:val="000000"/>
          <w:sz w:val="28"/>
        </w:rPr>
        <w:t>
      </w:t>
      </w:r>
      <w:r>
        <w:rPr>
          <w:rFonts w:ascii="Times New Roman"/>
          <w:b w:val="false"/>
          <w:i w:val="false"/>
          <w:color w:val="000000"/>
          <w:sz w:val="28"/>
        </w:rPr>
        <w:t>9) гендерлік теңдік стратегиясын іске асыру;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заңнамаларына сәйкес Алматы қаласы әкімінің және Қазақстан Республикасының заңнамасына сәйкес "Алматы қаласы Экономика және бюджеттік жоспарлау басқармасы" коммуналдық мемлекеттік мекемесіне жүктеген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15 "Алматы қаласы Экономика және бюджеттік жоспарлау басқармасы" коммуналдық мемлекеттік мекемесінің функциялары Қазақстан Республикасының</w:t>
      </w:r>
      <w:r>
        <w:rPr>
          <w:rFonts w:ascii="Times New Roman"/>
          <w:b w:val="false"/>
          <w:i w:val="false"/>
          <w:color w:val="000000"/>
          <w:sz w:val="28"/>
        </w:rPr>
        <w:t xml:space="preserve"> Бюджет кодексіне</w:t>
      </w:r>
      <w:r>
        <w:rPr>
          <w:rFonts w:ascii="Times New Roman"/>
          <w:b w:val="false"/>
          <w:i w:val="false"/>
          <w:color w:val="000000"/>
          <w:sz w:val="28"/>
        </w:rPr>
        <w:t>, Қазақстан Республикасының 2001 жылғы 23 қаңтардағы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Заңдарына сәйкес белгіленген:</w:t>
      </w:r>
      <w:r>
        <w:br/>
      </w:r>
      <w:r>
        <w:rPr>
          <w:rFonts w:ascii="Times New Roman"/>
          <w:b w:val="false"/>
          <w:i w:val="false"/>
          <w:color w:val="000000"/>
          <w:sz w:val="28"/>
        </w:rPr>
        <w:t>
      </w:t>
      </w:r>
      <w:r>
        <w:rPr>
          <w:rFonts w:ascii="Times New Roman"/>
          <w:b w:val="false"/>
          <w:i w:val="false"/>
          <w:color w:val="000000"/>
          <w:sz w:val="28"/>
        </w:rPr>
        <w:t>1) Алматы қаласының экономикалық саясатын және бюджетін қалыптастыру саласында мемлекеттік басқаруды және бақылауды жүзеге асыру;</w:t>
      </w:r>
      <w:r>
        <w:br/>
      </w:r>
      <w:r>
        <w:rPr>
          <w:rFonts w:ascii="Times New Roman"/>
          <w:b w:val="false"/>
          <w:i w:val="false"/>
          <w:color w:val="000000"/>
          <w:sz w:val="28"/>
        </w:rPr>
        <w:t>
      </w:t>
      </w:r>
      <w:r>
        <w:rPr>
          <w:rFonts w:ascii="Times New Roman"/>
          <w:b w:val="false"/>
          <w:i w:val="false"/>
          <w:color w:val="000000"/>
          <w:sz w:val="28"/>
        </w:rPr>
        <w:t>2) экономикалық ынтымақтастық, халықаралық қаржылық және экономикалық ұйымдармен және рейтингтік агенттіктермен өзара әрекет ету бойынша мемлекеттік органдардың жұмысын үйлестіру;</w:t>
      </w:r>
      <w:r>
        <w:br/>
      </w:r>
      <w:r>
        <w:rPr>
          <w:rFonts w:ascii="Times New Roman"/>
          <w:b w:val="false"/>
          <w:i w:val="false"/>
          <w:color w:val="000000"/>
          <w:sz w:val="28"/>
        </w:rPr>
        <w:t>
      </w:t>
      </w:r>
      <w:r>
        <w:rPr>
          <w:rFonts w:ascii="Times New Roman"/>
          <w:b w:val="false"/>
          <w:i w:val="false"/>
          <w:color w:val="000000"/>
          <w:sz w:val="28"/>
        </w:rPr>
        <w:t>3) өңірлік бағдарламалар және инвестициялық жобаларды іске асыру тиімділігіне (нәтижелілік) бақылау жүргізу;</w:t>
      </w:r>
      <w:r>
        <w:br/>
      </w:r>
      <w:r>
        <w:rPr>
          <w:rFonts w:ascii="Times New Roman"/>
          <w:b w:val="false"/>
          <w:i w:val="false"/>
          <w:color w:val="000000"/>
          <w:sz w:val="28"/>
        </w:rPr>
        <w:t>
      </w:t>
      </w:r>
      <w:r>
        <w:rPr>
          <w:rFonts w:ascii="Times New Roman"/>
          <w:b w:val="false"/>
          <w:i w:val="false"/>
          <w:color w:val="000000"/>
          <w:sz w:val="28"/>
        </w:rPr>
        <w:t>4) "Алматы қаласы Экономика және бюджеттік жоспарлау басқармасы" коммуналдық мемлекеттік мекемесінің және оның құрылымдық бөлімшелері қызметкерлері қызметінің тиімділігіне бағалау жүргізуді жүзеге асыру;</w:t>
      </w:r>
      <w:r>
        <w:br/>
      </w:r>
      <w:r>
        <w:rPr>
          <w:rFonts w:ascii="Times New Roman"/>
          <w:b w:val="false"/>
          <w:i w:val="false"/>
          <w:color w:val="000000"/>
          <w:sz w:val="28"/>
        </w:rPr>
        <w:t>
      </w:t>
      </w:r>
      <w:r>
        <w:rPr>
          <w:rFonts w:ascii="Times New Roman"/>
          <w:b w:val="false"/>
          <w:i w:val="false"/>
          <w:color w:val="000000"/>
          <w:sz w:val="28"/>
        </w:rPr>
        <w:t>5) "Стратегиялық мақсаттарға және міндеттерге қол жеткізу" бағыты бойынша жергілікті бюджеттен қаржыландырылатын атқарушы органдар қызметінің тиімділігіне бағалау жүргізу және бағалаудың барлық бағыттары бойынша жиынтық қорытындылар дайындау;</w:t>
      </w:r>
      <w:r>
        <w:br/>
      </w:r>
      <w:r>
        <w:rPr>
          <w:rFonts w:ascii="Times New Roman"/>
          <w:b w:val="false"/>
          <w:i w:val="false"/>
          <w:color w:val="000000"/>
          <w:sz w:val="28"/>
        </w:rPr>
        <w:t>
      </w:t>
      </w:r>
      <w:r>
        <w:rPr>
          <w:rFonts w:ascii="Times New Roman"/>
          <w:b w:val="false"/>
          <w:i w:val="false"/>
          <w:color w:val="000000"/>
          <w:sz w:val="28"/>
        </w:rPr>
        <w:t>6) Алматы қаласын дамыту бағдарламасын, Алматы қаласының әлеуметтік-экономикалық дамуының орта мерзімдік болжамдарын әзірлеу және олардың іске асырылуына мониторинг жүргізу;</w:t>
      </w:r>
      <w:r>
        <w:br/>
      </w:r>
      <w:r>
        <w:rPr>
          <w:rFonts w:ascii="Times New Roman"/>
          <w:b w:val="false"/>
          <w:i w:val="false"/>
          <w:color w:val="000000"/>
          <w:sz w:val="28"/>
        </w:rPr>
        <w:t>
      </w:t>
      </w:r>
      <w:r>
        <w:rPr>
          <w:rFonts w:ascii="Times New Roman"/>
          <w:b w:val="false"/>
          <w:i w:val="false"/>
          <w:color w:val="000000"/>
          <w:sz w:val="28"/>
        </w:rPr>
        <w:t>7) мемлекеттік бюджет есебінен ұсталатын қызметкерлердің еңбегіне ақы төлеу жүйесін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8) коммуналдық мемлекеттік кәсіпорындардың, сондай-ақ Алматы қаласы әкімдігінің қатысуымен құрылған өзге де ұйымдар қызметінің тиімділігін талдауды және бағалауды жүзеге асыру;</w:t>
      </w:r>
      <w:r>
        <w:br/>
      </w:r>
      <w:r>
        <w:rPr>
          <w:rFonts w:ascii="Times New Roman"/>
          <w:b w:val="false"/>
          <w:i w:val="false"/>
          <w:color w:val="000000"/>
          <w:sz w:val="28"/>
        </w:rPr>
        <w:t>
      </w:t>
      </w:r>
      <w:r>
        <w:rPr>
          <w:rFonts w:ascii="Times New Roman"/>
          <w:b w:val="false"/>
          <w:i w:val="false"/>
          <w:color w:val="000000"/>
          <w:sz w:val="28"/>
        </w:rPr>
        <w:t>9) "Алматы қаласы Экономика және бюджеттік жоспарлау басқармасы" коммуналдық мемлекеттік мекемесінің құзыретіне кіретін мәселер бойынша нормативтік құқықтық актілердің жобаларын әзірлеу;</w:t>
      </w:r>
      <w:r>
        <w:br/>
      </w:r>
      <w:r>
        <w:rPr>
          <w:rFonts w:ascii="Times New Roman"/>
          <w:b w:val="false"/>
          <w:i w:val="false"/>
          <w:color w:val="000000"/>
          <w:sz w:val="28"/>
        </w:rPr>
        <w:t>
      </w:t>
      </w:r>
      <w:r>
        <w:rPr>
          <w:rFonts w:ascii="Times New Roman"/>
          <w:b w:val="false"/>
          <w:i w:val="false"/>
          <w:color w:val="000000"/>
          <w:sz w:val="28"/>
        </w:rPr>
        <w:t>10) инвестициялық ахуалды жақсарту жөніндегі іс-шараларды әзірлеу, өңірлік бағдарламалар мен басым инвестициялық жобаларды жүзеге асыру үшін жеке инвесторлардың қаражаттарын тартуға ықпал ету;</w:t>
      </w:r>
      <w:r>
        <w:br/>
      </w:r>
      <w:r>
        <w:rPr>
          <w:rFonts w:ascii="Times New Roman"/>
          <w:b w:val="false"/>
          <w:i w:val="false"/>
          <w:color w:val="000000"/>
          <w:sz w:val="28"/>
        </w:rPr>
        <w:t>
      </w:t>
      </w:r>
      <w:r>
        <w:rPr>
          <w:rFonts w:ascii="Times New Roman"/>
          <w:b w:val="false"/>
          <w:i w:val="false"/>
          <w:color w:val="000000"/>
          <w:sz w:val="28"/>
        </w:rPr>
        <w:t>11) коммуналдық мемлекеттік кәсіпорындардың, сондай-ақ Алматы қаласы әкімдігінің қатысуымен құрылған өзге де ұйымдардың даму жоспарларын әзірлеу бойынша әдістемелік қамтамасыз етуді жүзеге асыру;</w:t>
      </w:r>
      <w:r>
        <w:br/>
      </w:r>
      <w:r>
        <w:rPr>
          <w:rFonts w:ascii="Times New Roman"/>
          <w:b w:val="false"/>
          <w:i w:val="false"/>
          <w:color w:val="000000"/>
          <w:sz w:val="28"/>
        </w:rPr>
        <w:t>
      </w:t>
      </w:r>
      <w:r>
        <w:rPr>
          <w:rFonts w:ascii="Times New Roman"/>
          <w:b w:val="false"/>
          <w:i w:val="false"/>
          <w:color w:val="000000"/>
          <w:sz w:val="28"/>
        </w:rPr>
        <w:t>12) салық салу жүйесін жетілдіру, бюджеттің кіріс бөлігін әртараптандыру және оның шығыс бөлігін оңтайландыру бойынша ұсыныстар әзірлеу;</w:t>
      </w:r>
      <w:r>
        <w:br/>
      </w:r>
      <w:r>
        <w:rPr>
          <w:rFonts w:ascii="Times New Roman"/>
          <w:b w:val="false"/>
          <w:i w:val="false"/>
          <w:color w:val="000000"/>
          <w:sz w:val="28"/>
        </w:rPr>
        <w:t>
      </w:t>
      </w:r>
      <w:r>
        <w:rPr>
          <w:rFonts w:ascii="Times New Roman"/>
          <w:b w:val="false"/>
          <w:i w:val="false"/>
          <w:color w:val="000000"/>
          <w:sz w:val="28"/>
        </w:rPr>
        <w:t>13) алынып тасталды - Алматы қаласы әкімдігінің 2015.10.02 № 1/73 (алғашқы ресми жарияланғаннан кейін күнтізбелік он күн өткен соң қолданысқа енгізіледі)</w:t>
      </w:r>
      <w:r>
        <w:rPr>
          <w:rFonts w:ascii="Times New Roman"/>
          <w:b w:val="false"/>
          <w:i w:val="false"/>
          <w:color w:val="000000"/>
          <w:sz w:val="28"/>
        </w:rPr>
        <w:t xml:space="preserve"> 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14) жергілікті бюджет қаражатының есебінен қаржыландырылатын атқарушы органдардың штат кестелеріне талдау жүргізуді жүзеге асыру;</w:t>
      </w:r>
      <w:r>
        <w:br/>
      </w:r>
      <w:r>
        <w:rPr>
          <w:rFonts w:ascii="Times New Roman"/>
          <w:b w:val="false"/>
          <w:i w:val="false"/>
          <w:color w:val="000000"/>
          <w:sz w:val="28"/>
        </w:rPr>
        <w:t>
      </w:t>
      </w:r>
      <w:r>
        <w:rPr>
          <w:rFonts w:ascii="Times New Roman"/>
          <w:b w:val="false"/>
          <w:i w:val="false"/>
          <w:color w:val="000000"/>
          <w:sz w:val="28"/>
        </w:rPr>
        <w:t>15) елімізді аумақтық-кеңістіктік дамытудың болжамдық схемасының іс-шараларын іске асыру бойынша жұмысты үйлестіру;</w:t>
      </w:r>
      <w:r>
        <w:br/>
      </w:r>
      <w:r>
        <w:rPr>
          <w:rFonts w:ascii="Times New Roman"/>
          <w:b w:val="false"/>
          <w:i w:val="false"/>
          <w:color w:val="000000"/>
          <w:sz w:val="28"/>
        </w:rPr>
        <w:t>
      </w:t>
      </w:r>
      <w:r>
        <w:rPr>
          <w:rFonts w:ascii="Times New Roman"/>
          <w:b w:val="false"/>
          <w:i w:val="false"/>
          <w:color w:val="000000"/>
          <w:sz w:val="28"/>
        </w:rPr>
        <w:t>16) концессиялық жобалар ұсыныстары мен концессияға беруге ұсынылатын коммуналдық меншік нысандарының тізбесін жасау;</w:t>
      </w:r>
      <w:r>
        <w:br/>
      </w:r>
      <w:r>
        <w:rPr>
          <w:rFonts w:ascii="Times New Roman"/>
          <w:b w:val="false"/>
          <w:i w:val="false"/>
          <w:color w:val="000000"/>
          <w:sz w:val="28"/>
        </w:rPr>
        <w:t>
      </w:t>
      </w:r>
      <w:r>
        <w:rPr>
          <w:rFonts w:ascii="Times New Roman"/>
          <w:b w:val="false"/>
          <w:i w:val="false"/>
          <w:color w:val="000000"/>
          <w:sz w:val="28"/>
        </w:rPr>
        <w:t>17) экономикалық сараптама және техникалық-экономикалық негіздемені әзірлеу, түзету үшін мамандандырылған ұйымды тарту;</w:t>
      </w:r>
      <w:r>
        <w:br/>
      </w:r>
      <w:r>
        <w:rPr>
          <w:rFonts w:ascii="Times New Roman"/>
          <w:b w:val="false"/>
          <w:i w:val="false"/>
          <w:color w:val="000000"/>
          <w:sz w:val="28"/>
        </w:rPr>
        <w:t>
      </w:t>
      </w:r>
      <w:r>
        <w:rPr>
          <w:rFonts w:ascii="Times New Roman"/>
          <w:b w:val="false"/>
          <w:i w:val="false"/>
          <w:color w:val="000000"/>
          <w:sz w:val="28"/>
        </w:rPr>
        <w:t>18) жергілікті бюджеттен бірлесіп қаржыландыру жағдайында инвестициялық және концессиялық жобаларды іске асыруға мониторинг жүргізу;</w:t>
      </w:r>
      <w:r>
        <w:br/>
      </w:r>
      <w:r>
        <w:rPr>
          <w:rFonts w:ascii="Times New Roman"/>
          <w:b w:val="false"/>
          <w:i w:val="false"/>
          <w:color w:val="000000"/>
          <w:sz w:val="28"/>
        </w:rPr>
        <w:t>
      </w:t>
      </w:r>
      <w:r>
        <w:rPr>
          <w:rFonts w:ascii="Times New Roman"/>
          <w:b w:val="false"/>
          <w:i w:val="false"/>
          <w:color w:val="000000"/>
          <w:sz w:val="28"/>
        </w:rPr>
        <w:t>19) бюджеттік инвестициялық жобаларға (бағдарламаларға) экономикалық сараптама жүргізу;</w:t>
      </w:r>
      <w:r>
        <w:br/>
      </w:r>
      <w:r>
        <w:rPr>
          <w:rFonts w:ascii="Times New Roman"/>
          <w:b w:val="false"/>
          <w:i w:val="false"/>
          <w:color w:val="000000"/>
          <w:sz w:val="28"/>
        </w:rPr>
        <w:t>
      </w:t>
      </w:r>
      <w:r>
        <w:rPr>
          <w:rFonts w:ascii="Times New Roman"/>
          <w:b w:val="false"/>
          <w:i w:val="false"/>
          <w:color w:val="000000"/>
          <w:sz w:val="28"/>
        </w:rPr>
        <w:t>20) орта мерзімді кезеңге және кезекті қаржы жылына арналған Алматы қаласы бюджетінің жобасын әзірлеу;</w:t>
      </w:r>
      <w:r>
        <w:br/>
      </w:r>
      <w:r>
        <w:rPr>
          <w:rFonts w:ascii="Times New Roman"/>
          <w:b w:val="false"/>
          <w:i w:val="false"/>
          <w:color w:val="000000"/>
          <w:sz w:val="28"/>
        </w:rPr>
        <w:t>
      </w:t>
      </w:r>
      <w:r>
        <w:rPr>
          <w:rFonts w:ascii="Times New Roman"/>
          <w:b w:val="false"/>
          <w:i w:val="false"/>
          <w:color w:val="000000"/>
          <w:sz w:val="28"/>
        </w:rPr>
        <w:t>21) аудандар бөлігіндегі және экономика салаларындағы Алматы қаласының әлеуметтік-экономикалық дамуына мониторинг жүргізу;</w:t>
      </w:r>
      <w:r>
        <w:br/>
      </w:r>
      <w:r>
        <w:rPr>
          <w:rFonts w:ascii="Times New Roman"/>
          <w:b w:val="false"/>
          <w:i w:val="false"/>
          <w:color w:val="000000"/>
          <w:sz w:val="28"/>
        </w:rPr>
        <w:t>
      </w:t>
      </w:r>
      <w:r>
        <w:rPr>
          <w:rFonts w:ascii="Times New Roman"/>
          <w:b w:val="false"/>
          <w:i w:val="false"/>
          <w:color w:val="000000"/>
          <w:sz w:val="28"/>
        </w:rPr>
        <w:t xml:space="preserve">22) алынып тасталды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00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color w:val="000000"/>
          <w:sz w:val="28"/>
        </w:rPr>
        <w:t xml:space="preserve">алынып тасталды - Алматы қаласы әкімдігінің 2015.10.02 № 1/73 (алғашқы ресми жарияланғаннан кейін күнтізбелік он күн өткен соң қолданысқа </w:t>
      </w:r>
      <w:r>
        <w:rPr>
          <w:rFonts w:ascii="Times New Roman"/>
          <w:b w:val="false"/>
          <w:i/>
          <w:color w:val="000000"/>
          <w:sz w:val="28"/>
        </w:rPr>
        <w:t xml:space="preserve">енгізіледі) </w:t>
      </w:r>
      <w:r>
        <w:rPr>
          <w:rFonts w:ascii="Times New Roman"/>
          <w:b w:val="false"/>
          <w:i w:val="false"/>
          <w:color w:val="000000"/>
          <w:sz w:val="28"/>
        </w:rPr>
        <w:t xml:space="preserve"> қаулысымен</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Ескерту. 15 тармаққа өзгерістер енгізілді - Алматы қаласы әкімдігінің 2015.10.02 № 1/73 (алғашқы ресми жарияланғаннан кейін күнтізбелік он күн өткен соң қолданысқа </w:t>
      </w:r>
      <w:r>
        <w:rPr>
          <w:rFonts w:ascii="Times New Roman"/>
          <w:b w:val="false"/>
          <w:i/>
          <w:color w:val="000000"/>
          <w:sz w:val="28"/>
        </w:rPr>
        <w:t xml:space="preserve">енгізіледі) </w:t>
      </w:r>
      <w:r>
        <w:rPr>
          <w:rFonts w:ascii="Times New Roman"/>
          <w:b w:val="false"/>
          <w:i w:val="false"/>
          <w:color w:val="000000"/>
          <w:sz w:val="28"/>
        </w:rPr>
        <w:t xml:space="preserve"> қаулысымен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16. "Алматы қаласы Экономика және бюджеттік жоспарлау басқармасы" коммуналдық мемлекеттік мекемесі Қазақстан Республикасының </w:t>
      </w:r>
      <w:r>
        <w:rPr>
          <w:rFonts w:ascii="Times New Roman"/>
          <w:b w:val="false"/>
          <w:i w:val="false"/>
          <w:color w:val="000000"/>
          <w:sz w:val="28"/>
        </w:rPr>
        <w:t xml:space="preserve"> Бюджет 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Заңдарына және басқа да заңнамалық актілерге сәйкес мыналарға құқылы:</w:t>
      </w:r>
      <w:r>
        <w:br/>
      </w:r>
      <w:r>
        <w:rPr>
          <w:rFonts w:ascii="Times New Roman"/>
          <w:b w:val="false"/>
          <w:i w:val="false"/>
          <w:color w:val="000000"/>
          <w:sz w:val="28"/>
        </w:rPr>
        <w:t>
      </w:t>
      </w:r>
      <w:r>
        <w:rPr>
          <w:rFonts w:ascii="Times New Roman"/>
          <w:b w:val="false"/>
          <w:i w:val="false"/>
          <w:color w:val="000000"/>
          <w:sz w:val="28"/>
        </w:rPr>
        <w:t>1) Алматы қаласының барлық мемлекеттік органдарынан және басқа да мемлекеттік органдардан қажетті ақпаратты сұрауға және алуға;</w:t>
      </w:r>
      <w:r>
        <w:br/>
      </w:r>
      <w:r>
        <w:rPr>
          <w:rFonts w:ascii="Times New Roman"/>
          <w:b w:val="false"/>
          <w:i w:val="false"/>
          <w:color w:val="000000"/>
          <w:sz w:val="28"/>
        </w:rPr>
        <w:t>
      </w:t>
      </w:r>
      <w:r>
        <w:rPr>
          <w:rFonts w:ascii="Times New Roman"/>
          <w:b w:val="false"/>
          <w:i w:val="false"/>
          <w:color w:val="000000"/>
          <w:sz w:val="28"/>
        </w:rPr>
        <w:t>2) Алматы қаласының әкіміне "Алматы қаласы Экономика және бюджеттік жоспарлау басқармасы" коммуналдық мемлекеттік мекемесінің құзыретіне кіретін мәселелер бойынша ұсыныстар енгізуге;</w:t>
      </w:r>
      <w:r>
        <w:br/>
      </w:r>
      <w:r>
        <w:rPr>
          <w:rFonts w:ascii="Times New Roman"/>
          <w:b w:val="false"/>
          <w:i w:val="false"/>
          <w:color w:val="000000"/>
          <w:sz w:val="28"/>
        </w:rPr>
        <w:t>
      </w:t>
      </w:r>
      <w:r>
        <w:rPr>
          <w:rFonts w:ascii="Times New Roman"/>
          <w:b w:val="false"/>
          <w:i w:val="false"/>
          <w:color w:val="000000"/>
          <w:sz w:val="28"/>
        </w:rPr>
        <w:t>3) Алматы қаласының әкіміне "Алматы қаласы Экономика және бюджеттік жоспарлау басқармасы" коммуналдық мемлекеттік мекемесінің құзыретіне кіретін мәселелер бойынша әкімдік қаулысының, әкімнің шешімдері мен өкімдерінің және мәслихаттың шешімдерінің жобаларын бекітілген тәртіпте енгізуге;</w:t>
      </w:r>
      <w:r>
        <w:br/>
      </w:r>
      <w:r>
        <w:rPr>
          <w:rFonts w:ascii="Times New Roman"/>
          <w:b w:val="false"/>
          <w:i w:val="false"/>
          <w:color w:val="000000"/>
          <w:sz w:val="28"/>
        </w:rPr>
        <w:t>
      </w:t>
      </w:r>
      <w:r>
        <w:rPr>
          <w:rFonts w:ascii="Times New Roman"/>
          <w:b w:val="false"/>
          <w:i w:val="false"/>
          <w:color w:val="000000"/>
          <w:sz w:val="28"/>
        </w:rPr>
        <w:t xml:space="preserve">4) алынып тасталды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0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белгіленген тәртіпте сотқа талап-арыз беруге;</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басқа да құқықтарға ие.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16 тармаққа өзгерістер енгізілді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17. "Алматы қаласы Экономика және бюджеттік жоспарлау басқармасы" коммуналдық мемлекеттік мекемесінің міндеттері Қазақстан Республикасының </w:t>
      </w:r>
      <w:r>
        <w:rPr>
          <w:rFonts w:ascii="Times New Roman"/>
          <w:b w:val="false"/>
          <w:i w:val="false"/>
          <w:color w:val="000000"/>
          <w:sz w:val="28"/>
        </w:rPr>
        <w:t xml:space="preserve"> Бюджет 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Заңдарына және басқа да заңнамалық актілерге сәйкес анықталған:</w:t>
      </w:r>
      <w:r>
        <w:br/>
      </w:r>
      <w:r>
        <w:rPr>
          <w:rFonts w:ascii="Times New Roman"/>
          <w:b w:val="false"/>
          <w:i w:val="false"/>
          <w:color w:val="000000"/>
          <w:sz w:val="28"/>
        </w:rPr>
        <w:t>
      </w:t>
      </w:r>
      <w:r>
        <w:rPr>
          <w:rFonts w:ascii="Times New Roman"/>
          <w:b w:val="false"/>
          <w:i w:val="false"/>
          <w:color w:val="000000"/>
          <w:sz w:val="28"/>
        </w:rPr>
        <w:t>1) "Алматы қаласы Экономика және бюджеттік жоспарлау басқармасы" коммуналдық мемлекеттік мекемесінің құзыреті шегінде басқа мемлекеттік органдар сұраған ақпаратты беру;</w:t>
      </w:r>
      <w:r>
        <w:br/>
      </w:r>
      <w:r>
        <w:rPr>
          <w:rFonts w:ascii="Times New Roman"/>
          <w:b w:val="false"/>
          <w:i w:val="false"/>
          <w:color w:val="000000"/>
          <w:sz w:val="28"/>
        </w:rPr>
        <w:t>
      </w:t>
      </w:r>
      <w:r>
        <w:rPr>
          <w:rFonts w:ascii="Times New Roman"/>
          <w:b w:val="false"/>
          <w:i w:val="false"/>
          <w:color w:val="000000"/>
          <w:sz w:val="28"/>
        </w:rPr>
        <w:t>2) Алматы қаласы әкімдігі ұйымдастыратын жұмыс топтарының құрамына кіру;</w:t>
      </w:r>
      <w:r>
        <w:br/>
      </w:r>
      <w:r>
        <w:rPr>
          <w:rFonts w:ascii="Times New Roman"/>
          <w:b w:val="false"/>
          <w:i w:val="false"/>
          <w:color w:val="000000"/>
          <w:sz w:val="28"/>
        </w:rPr>
        <w:t>
      </w:t>
      </w:r>
      <w:r>
        <w:rPr>
          <w:rFonts w:ascii="Times New Roman"/>
          <w:b w:val="false"/>
          <w:i w:val="false"/>
          <w:color w:val="000000"/>
          <w:sz w:val="28"/>
        </w:rPr>
        <w:t xml:space="preserve">3) алынып тасталды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000000"/>
          <w:sz w:val="28"/>
        </w:rPr>
        <w:t xml:space="preserve"> 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4) "Алматы қаласы Экономика және бюджеттік жоспарлау басқармасы" коммуналдық мемлекеттік мекемесінің құзыреті шегінде жеке және заңды тұлғалардың сұраныстарына жауап беру;</w:t>
      </w:r>
      <w:r>
        <w:br/>
      </w:r>
      <w:r>
        <w:rPr>
          <w:rFonts w:ascii="Times New Roman"/>
          <w:b w:val="false"/>
          <w:i w:val="false"/>
          <w:color w:val="000000"/>
          <w:sz w:val="28"/>
        </w:rPr>
        <w:t>
      </w:t>
      </w:r>
      <w:r>
        <w:rPr>
          <w:rFonts w:ascii="Times New Roman"/>
          <w:b w:val="false"/>
          <w:i w:val="false"/>
          <w:color w:val="000000"/>
          <w:sz w:val="28"/>
        </w:rPr>
        <w:t>5) "Алматы қаласы Экономика және бюджеттік жоспарлау басқармасы" коммуналдық мемлекеттік мекемесінің құзыретіне кіретін мәселелер бойынша азаматтарды және кәсіпорындар мен ұйымдардың өкілдерін қабылдауды ұйымдастыру;</w:t>
      </w:r>
      <w:r>
        <w:br/>
      </w:r>
      <w:r>
        <w:rPr>
          <w:rFonts w:ascii="Times New Roman"/>
          <w:b w:val="false"/>
          <w:i w:val="false"/>
          <w:color w:val="000000"/>
          <w:sz w:val="28"/>
        </w:rPr>
        <w:t>
      </w:t>
      </w:r>
      <w:r>
        <w:rPr>
          <w:rFonts w:ascii="Times New Roman"/>
          <w:b w:val="false"/>
          <w:i w:val="false"/>
          <w:color w:val="000000"/>
          <w:sz w:val="28"/>
        </w:rPr>
        <w:t>6).Алматы қаласының әкімдігі ұйымдастыратын әртүрлі іс-шараларға қатысу.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17 тармаққа өзгерістер енгізілді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p>
    <w:bookmarkStart w:name="z79" w:id="2"/>
    <w:p>
      <w:pPr>
        <w:spacing w:after="0"/>
        <w:ind w:left="0"/>
        <w:jc w:val="left"/>
      </w:pPr>
      <w:r>
        <w:rPr>
          <w:rFonts w:ascii="Times New Roman"/>
          <w:b/>
          <w:i w:val="false"/>
          <w:color w:val="000000"/>
        </w:rPr>
        <w:t xml:space="preserve"> 3. "Алматы қаласы Экономика және бюджеттік жоспарлау басқармасы" коммуналдық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"Алматы қаласы Экономика және бюджеттік жоспарлау басқармасы" коммуналдық мемлекеттік мекемесіне басшылықты "Алматы қаласы Экономика және бюджеттік жоспарлау басқармасы" коммуналдық мемлекеттік мекемесіне жүктелген міндеттердің орындалуына және өзінің функцияларын жүзеге асыруға дербес жауап беретін басшы жүзеге асырады.</w:t>
      </w:r>
      <w:r>
        <w:br/>
      </w:r>
      <w:r>
        <w:rPr>
          <w:rFonts w:ascii="Times New Roman"/>
          <w:b w:val="false"/>
          <w:i w:val="false"/>
          <w:color w:val="000000"/>
          <w:sz w:val="28"/>
        </w:rPr>
        <w:t>
      </w:t>
      </w:r>
      <w:r>
        <w:rPr>
          <w:rFonts w:ascii="Times New Roman"/>
          <w:b w:val="false"/>
          <w:i w:val="false"/>
          <w:color w:val="000000"/>
          <w:sz w:val="28"/>
        </w:rPr>
        <w:t>19. "Алматы қаласы Экономика және бюджеттік жоспарлау басқармасы" коммуналдық мемлекеттік мекемесінің басшысын Алматы қаласы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"Алматы қаласы Экономика және бюджеттік жоспарлау басқармасы" коммуналдық мемлекеттік мекемесі басшысының орынбасарлары бар, олар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"Алматы қаласы Экономика және бюджеттік жоспарлау басқармасы" коммуналдық мемлекеттік мекемесі басшысының өкілеттіктері:</w:t>
      </w:r>
      <w:r>
        <w:br/>
      </w:r>
      <w:r>
        <w:rPr>
          <w:rFonts w:ascii="Times New Roman"/>
          <w:b w:val="false"/>
          <w:i w:val="false"/>
          <w:color w:val="000000"/>
          <w:sz w:val="28"/>
        </w:rPr>
        <w:t>
      </w:t>
      </w:r>
      <w:r>
        <w:rPr>
          <w:rFonts w:ascii="Times New Roman"/>
          <w:b w:val="false"/>
          <w:i w:val="false"/>
          <w:color w:val="000000"/>
          <w:sz w:val="28"/>
        </w:rPr>
        <w:t>1).сыбайлас жемқорлық құқық бұзушылықтарға қарсы шараларды қабылдайды және сыбайлас жемқорлыққа қарсы шараларды қабылдау үшін жеке жауап береді;</w:t>
      </w:r>
      <w:r>
        <w:br/>
      </w:r>
      <w:r>
        <w:rPr>
          <w:rFonts w:ascii="Times New Roman"/>
          <w:b w:val="false"/>
          <w:i w:val="false"/>
          <w:color w:val="000000"/>
          <w:sz w:val="28"/>
        </w:rPr>
        <w:t>
      </w:t>
      </w:r>
      <w:r>
        <w:rPr>
          <w:rFonts w:ascii="Times New Roman"/>
          <w:b w:val="false"/>
          <w:i w:val="false"/>
          <w:color w:val="000000"/>
          <w:sz w:val="28"/>
        </w:rPr>
        <w:t>2) заңнамаға сәйкес "Алматы қаласы Экономика және бюджеттік жоспарлау басқармасы" коммуналдық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заңнамамен белгіленген тәртіпте "Алматы қаласы Экономика және бюджеттік жоспарлау басқармасы" коммуналдық мемлекеттік мекемесінің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4) "Алматы қаласы Экономика және бюджеттік жоспарлау басқармасы" коммуналдық мемлекеттік мекемесінің құрылымын және оның бөлімдері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және басқа да ұйымдарда "Алматы қаласы Экономика және бюджеттік жоспарлау басқармасы" коммуналдық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 xml:space="preserve">7) алынып тасталды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000000"/>
          <w:sz w:val="28"/>
        </w:rPr>
        <w:t xml:space="preserve"> 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өкілеттікті жүзеге асырады.</w:t>
      </w:r>
      <w:r>
        <w:br/>
      </w:r>
      <w:r>
        <w:rPr>
          <w:rFonts w:ascii="Times New Roman"/>
          <w:b w:val="false"/>
          <w:i w:val="false"/>
          <w:color w:val="000000"/>
          <w:sz w:val="28"/>
        </w:rPr>
        <w:t>
      </w:t>
      </w:r>
      <w:r>
        <w:rPr>
          <w:rFonts w:ascii="Times New Roman"/>
          <w:b w:val="false"/>
          <w:i w:val="false"/>
          <w:color w:val="000000"/>
          <w:sz w:val="28"/>
        </w:rPr>
        <w:t>"Алматы қаласы Экономика және бюджеттік жоспарлау басқармасы" коммуналдық мемлекеттік мекемесінің басшысы болмаған кезеңде оның өкілеттіктерін орындауды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21 тармаққа өзгерістер енгізілді - Алматы қаласы әкімдігінің 2015.10.02 № 1/73 (алғашқы ресми жарияланғаннан кейін күнтізбелік он күн өткен соң қолданысқа енгізіледі)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22. "Алматы қаласы Экономика және бюджеттік жоспарлау басқармасы" коммуналдық мемлекеттік мекемесінің басшысы қолданыстағы заңнамаға сәйкес өзінің орынбасарларының өкілеттіктерін белгілейді.</w:t>
      </w:r>
      <w:r>
        <w:br/>
      </w:r>
      <w:r>
        <w:rPr>
          <w:rFonts w:ascii="Times New Roman"/>
          <w:b w:val="false"/>
          <w:i w:val="false"/>
          <w:color w:val="000000"/>
          <w:sz w:val="28"/>
        </w:rPr>
        <w:t>
</w:t>
      </w:r>
    </w:p>
    <w:bookmarkStart w:name="z94" w:id="3"/>
    <w:p>
      <w:pPr>
        <w:spacing w:after="0"/>
        <w:ind w:left="0"/>
        <w:jc w:val="left"/>
      </w:pPr>
      <w:r>
        <w:rPr>
          <w:rFonts w:ascii="Times New Roman"/>
          <w:b/>
          <w:i w:val="false"/>
          <w:color w:val="000000"/>
        </w:rPr>
        <w:t xml:space="preserve"> 4. "Алматы қаласы Экономика және бюджеттік жоспарлау басқармасы" коммуналдық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"Алматы қаласы Экономика және бюджеттік жоспарлау басқармасы" коммуналдық мемлекеттік мекемесінің оралымды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"Алматы қаласы Экономика және бюджеттік жоспарлау басқармасы"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24. "Алматы қаласы Экономика және бюджеттік жоспарлау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заңнамамен өзгеше белгіленбесе "Алматы қаласы Экономика және бюджеттік жоспарлау басқармасы"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9" w:id="4"/>
    <w:p>
      <w:pPr>
        <w:spacing w:after="0"/>
        <w:ind w:left="0"/>
        <w:jc w:val="left"/>
      </w:pPr>
      <w:r>
        <w:rPr>
          <w:rFonts w:ascii="Times New Roman"/>
          <w:b/>
          <w:i w:val="false"/>
          <w:color w:val="000000"/>
        </w:rPr>
        <w:t xml:space="preserve"> 5. "Алматы қаласы Экономика және бюджеттік жоспарлау басқармасы" коммуналдық мемлекеттік мекемесінің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"Алматы қаласы Экономика және бюджеттік жоспарлау басқармасы"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