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962a4" w14:textId="af962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Әкімшілік деректерді жинауға арналған нысандарды және оларды толтыру бойынша түсіндірмелерді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және әлеуметтік даму министрінің 2014 жылғы 11 желтоқсандағы № 312 бұйрығы. Қазақстан Республикасының Әділет министрлігінде 2015 жылы 16 қаңтарда № 10090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 жаңа редакцияда – ҚР Еңбек және халықты әлеуметтік қорғау министрінің 03.07.2019 </w:t>
      </w:r>
      <w:r>
        <w:rPr>
          <w:rFonts w:ascii="Times New Roman"/>
          <w:b w:val="false"/>
          <w:i w:val="false"/>
          <w:color w:val="ff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"Халықтың көші-қоны туралы" 2011 жылғы 22 шілдедегі Қазақстан Республикасы Заңының 11-бабының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статистика туралы" 2010 жылғы 19 наурыздағы Қазақстан Республикасының Заңы 16-бабының 3-тармағының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"Қандас мәртебесінің өзектілігі бойынша ақпарат" әкімшілік деректерді жинауға арналған нысаны;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"Қандас мәртебесінің өзектілігі бойынша ақпарат" әкімшілік деректер нысанын толтыру жөніндегі түсіндірме;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бұйрыққа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"Қандастардың жас-жыныстық құрамы және оларды әлеуметтік қолдау бойынша ақпарат" әкімшілік деректерді жинауға арналған нысаны;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бұйрыққа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"Қандастардың жас-жыныстық құрамы және оларды әлеуметтік қолдау бойынша ақпарат" әкімшілік деректер нысанын толтыру жөніндегі түсіндірме;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осы бұйрыққа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"Қандастардың келген елдері бойынша ақпарат" әкімшілік деректерді жинауға арналған нысаны;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осы бұйрыққа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"Қандастардың келген елдері бойынша ақпарат" әкімшілік деректер нысанын толтыру жөніндегі түсіндірме;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осы бұйрыққа </w:t>
      </w:r>
      <w:r>
        <w:rPr>
          <w:rFonts w:ascii="Times New Roman"/>
          <w:b w:val="false"/>
          <w:i w:val="false"/>
          <w:color w:val="000000"/>
          <w:sz w:val="28"/>
        </w:rPr>
        <w:t>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"Қандастардың еңбек етуге қабілеттілігі бойынша ақпарат" әкімшілік деректерді жинауға арналған нысаны;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осы бұйрыққа </w:t>
      </w:r>
      <w:r>
        <w:rPr>
          <w:rFonts w:ascii="Times New Roman"/>
          <w:b w:val="false"/>
          <w:i w:val="false"/>
          <w:color w:val="000000"/>
          <w:sz w:val="28"/>
        </w:rPr>
        <w:t>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"Қандастардың еңбек етуге қабілеттілігі бойынша ақпарат" әкімшілік деректер нысанын толтыру жөніндегі түсіндірме;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осы бұйрыққа </w:t>
      </w:r>
      <w:r>
        <w:rPr>
          <w:rFonts w:ascii="Times New Roman"/>
          <w:b w:val="false"/>
          <w:i w:val="false"/>
          <w:color w:val="000000"/>
          <w:sz w:val="28"/>
        </w:rPr>
        <w:t>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"Қандастардың келген жылдары бойынша ақпараты" әкімшілік деректерді жинауға арналған нысаны;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"Елдерден келген қандастардың жыл бойынша ақпараты" әкімшілік деректер нысанын толтыру жөніндегі түсіндірме бекітілсін.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ҚР Еңбек және халықты әлеуметтік қорғау министрінің 16.03.2021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Денсаулық сақтау және әлеуметтік даму министрлігінің Еңбек, әлеуметтік қорғау және көші-қон комитеті заңнамада белгіленген тәртіппен: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Қазақстан Республикасы Әділет министрлігінде мемлекеттік тіркелуін;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бұйрықтың Қазақстан Республикасы Әділет министрлігінде мемлекеттік тіркеуден өткеннен кейін күнтізбелік он күн ішінде бұқаралық ақпарат құралдарында және "Әділет" ақпараттық-құқықтық жүйесінде ресми жариялануын;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бұйрықтың Қазақстан Республикасы Денсаулық сақтау және әлеуметтік даму министрлігінің ресми интернет-ресурсына орналастырылуын;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бұйрықты облыстардың, республикалық маңызы бар қалалардың, астананың жергілікті атқарушы органдарының назарына жеткізуді қамтамасыз етсін.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Денсаулық сақтау және әлеуметтік даму вице-министрі Д.Р. Арғындықовқа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Дүйсенова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КЕЛІСІЛДІ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министрлігі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Статистика комитетінің төрағасы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Ә. Смайылов ___________________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2014 жылғы "___" 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даму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312 бұйрықтың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Әкімшілік деректерді жинау үшін арналған нысан Қандас мәртебесінің өзектілігі бойынша ақпарат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ҚР Еңбек және халықты әлеуметтік қорғау министрінің 16.03.2021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Индексі: О-1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Кезеңділігі: тоқсан 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Есепті кезең 20___ж. ______ 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Ұсынылады: Қазақстан Республикасының Еңбек және халықты әлеуметтік қорғау министрлігіне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Ақпаратты ұсынатын адамдар тобы: Облыстардың, республикалық маңызы бар қалалардың және астананың жергілікті атқарушы органдары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деректердің нысаны: (www.enbek.gov.kz) интернет-ресурста орналасқан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Ұсыну мерзімі: тоқсан сайын, есепті кезеңнен кейінгі айдың 5-күні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6"/>
        <w:gridCol w:w="4982"/>
        <w:gridCol w:w="1386"/>
        <w:gridCol w:w="1386"/>
        <w:gridCol w:w="1387"/>
        <w:gridCol w:w="1773"/>
      </w:tblGrid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Өңірдің атауы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 республикалық маңызы бар қалалардың әкімшілік-аумақтық объектілер классификаторы бойынша коды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адамдардың жалпы саны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мәртебесі жарамдылар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мәртебесі жоғалғандар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 алғандар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__________________ Мекенжайы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Электрондық почта мекенжай___________________________________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Орындаушы____________________________________ 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 және әкесінің аты (бар болған жағдайда) қолы,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 немесе оның міндетін атқарушы адам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 және әкесінің аты (бар болған жағдайда)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"Қандас мәртебесінің өзектілігі бойынша ақпарат" нысанын толтыру бойынша түсіндірме 2-қосымшада берілген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даму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312 бұйрықтың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2-қосымшасы</w:t>
            </w:r>
          </w:p>
        </w:tc>
      </w:tr>
    </w:tbl>
    <w:bookmarkStart w:name="z4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"Әкімшілік деректер нысанын толтыру жөніндегі түсіндірме "Қандас мәртебесінің өзектілігі бойынша ақпарат"</w:t>
      </w:r>
      <w:r>
        <w:br/>
      </w:r>
      <w:r>
        <w:rPr>
          <w:rFonts w:ascii="Times New Roman"/>
          <w:b/>
          <w:i w:val="false"/>
          <w:color w:val="000000"/>
        </w:rPr>
        <w:t>(нысанның индексі О-1 және кезеңділігі тоқсан сайын)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2-қосымшаның тақырыбы жаңа редакцияда – ҚР Еңбек және халықты әлеуметтік қорғау министрінің 16.03.2021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– ҚР Еңбек және халықты әлеуметтік қорғау министрінің 03.07.2019 </w:t>
      </w:r>
      <w:r>
        <w:rPr>
          <w:rFonts w:ascii="Times New Roman"/>
          <w:b w:val="false"/>
          <w:i w:val="false"/>
          <w:color w:val="ff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4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"Қандас мәртебесінің өзектілігі бойынша ақпарат" әкімшілік деректер нысанын толтыру жөніндегі түсіндірме "Халықтың көші-қоны туралы" 2011 жылғы 22 шілдедегі Қазақстан Республикасы Заңының 11-бабының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статистика туралы" 2010 жылғы 19 наурыздағы Қазақстан Республикасының Заңы 16-бабының 3-тармағының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әзірленіп, әкімшілік деректерді жинауға арналған нысанды (бұдан әрі – Нысан) толтыру тәртібін нақтылайды.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ҚР Еңбек және халықты әлеуметтік қорғау министрінің 16.03.2021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Нысанды жүргізудің негізгі міндеті көші-қон процестеріне мониторингті жүзеге асыру болып табылады.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Облыстардың, республикалық маңызы бар қалалардың және астананың жергілікті атқарушы органдары толтырылған Нысанды Еңбек және халықты әлеуметтік қорғау министрлігіне тоқсан сайын, есепті кезеңнен кейінгі айдың 5-күніне қарай ұсынады.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Көрсеткіштер ағымдағы есепті кезеңнің бірінші күніндегі нақты деректер бойынша қалыптастырылады.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Нысанға бірінші басшы, ал ол болмаған жағдайда оның міндетін атқарушы адам қол қояды.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Нысанды толтыру жөніндегі түсіндірме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1-бағанда өңірдің атауы көрсетіледі.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2-бағанда Облыстардың, республикалық маңызы бар қалалардың әкімшілік-аумақтық объектілер классификаторы бойынша коды көрсетіледі.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3-бағанда жалпы адам саны көрсетіледі.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4-бағанында жалпы адам санынан (Нысанның 3-бағанынан) мәртебесі жарамдылардың жалпы саны көрсетіледі.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5-бағанда жалпы адам санынан (Нысанның 3-бағанынан) "Халықтың көші-қоны туралы" 2011 жылғы 22 шілдедегі Қазақстан Республикасы Заңының 25-бабының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мәртебесі тоқтатылғандардың жалпы саны көрсетіледі.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6-бағанда жалпы адам санынан (Нысанның 3-бағанынан) Қазақстан Республикасының азаматтығын алғандардың жалпы саны көрсетіледі.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және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даму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312 бұйрықтың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4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Әкімшілік деректерді жинау үшін арналған нысан Қандастардың жас-жыныстық құрамы және оларды әлеуметтік қолдау бойынша ақпарат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– ҚР Еңбек және халықты әлеуметтік қорғау министрінің 16.03.2021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Индексі: О-2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Кезеңділігі: тоқсан 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Есепті кезең 20___ж. ______ 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Ұсынылады: Қазақстан Республикасының Еңбек және халықты әлеуметтік қорғау министрлігіне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Ақпаратты ұсынатын адамдар тобы : Облыстардың, республикалық маңызы бар қалалардың және астананың жергілікті атқарушы органдары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деректердің нысаны : (www.enbek.gov.kz) интернет-ресурста орналасқан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Ұсыну мерзімі : тоқсан сайын, есепті кезеңнен кейінгі айдың 5-күні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07"/>
        <w:gridCol w:w="5264"/>
        <w:gridCol w:w="1407"/>
        <w:gridCol w:w="1407"/>
        <w:gridCol w:w="1407"/>
        <w:gridCol w:w="1408"/>
      </w:tblGrid>
      <w:tr>
        <w:trPr>
          <w:trHeight w:val="30" w:hRule="atLeast"/>
        </w:trPr>
        <w:tc>
          <w:tcPr>
            <w:tcW w:w="140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өңірдің атауы</w:t>
            </w:r>
          </w:p>
        </w:tc>
        <w:tc>
          <w:tcPr>
            <w:tcW w:w="526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 республикалық маңызы бар қалалардың әкімшілік-аумақтық объектілер классификаторы бойынша коды</w:t>
            </w:r>
          </w:p>
        </w:tc>
        <w:tc>
          <w:tcPr>
            <w:tcW w:w="140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Отбасылар барлығы</w:t>
            </w:r>
          </w:p>
        </w:tc>
        <w:tc>
          <w:tcPr>
            <w:tcW w:w="140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адамдардың жалпы саны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ерлер</w:t>
            </w:r>
          </w:p>
        </w:tc>
        <w:tc>
          <w:tcPr>
            <w:tcW w:w="1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</w:t>
            </w:r>
          </w:p>
        </w:tc>
      </w:tr>
      <w:tr>
        <w:trPr>
          <w:trHeight w:val="30" w:hRule="atLeast"/>
        </w:trPr>
        <w:tc>
          <w:tcPr>
            <w:tcW w:w="1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3"/>
        <w:gridCol w:w="713"/>
        <w:gridCol w:w="713"/>
        <w:gridCol w:w="1129"/>
        <w:gridCol w:w="1129"/>
        <w:gridCol w:w="1129"/>
        <w:gridCol w:w="1129"/>
        <w:gridCol w:w="1129"/>
        <w:gridCol w:w="1129"/>
        <w:gridCol w:w="1129"/>
        <w:gridCol w:w="1129"/>
        <w:gridCol w:w="1129"/>
      </w:tblGrid>
      <w:tr>
        <w:trPr>
          <w:trHeight w:val="30" w:hRule="atLeast"/>
        </w:trPr>
        <w:tc>
          <w:tcPr>
            <w:tcW w:w="0" w:type="auto"/>
            <w:gridSpan w:val="1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адамдар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етуге қабілетті жастағы адамдар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зейнеткерлік жастағы адамдар</w:t>
            </w:r>
          </w:p>
        </w:tc>
        <w:tc>
          <w:tcPr>
            <w:tcW w:w="112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жастағылар</w:t>
            </w:r>
          </w:p>
        </w:tc>
        <w:tc>
          <w:tcPr>
            <w:tcW w:w="112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жасындағылар</w:t>
            </w:r>
          </w:p>
        </w:tc>
        <w:tc>
          <w:tcPr>
            <w:tcW w:w="112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студенттер</w:t>
            </w:r>
          </w:p>
        </w:tc>
      </w:tr>
      <w:tr>
        <w:trPr>
          <w:trHeight w:val="30" w:hRule="atLeast"/>
        </w:trPr>
        <w:tc>
          <w:tcPr>
            <w:tcW w:w="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ерлер</w:t>
            </w:r>
          </w:p>
        </w:tc>
        <w:tc>
          <w:tcPr>
            <w:tcW w:w="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</w:t>
            </w:r>
          </w:p>
        </w:tc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ерлер</w:t>
            </w:r>
          </w:p>
        </w:tc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</w:t>
            </w:r>
          </w:p>
        </w:tc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ерлер</w:t>
            </w:r>
          </w:p>
        </w:tc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035"/>
        <w:gridCol w:w="2030"/>
        <w:gridCol w:w="4168"/>
        <w:gridCol w:w="2036"/>
        <w:gridCol w:w="2031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Өтініш білдіргендер (отбасылар)</w:t>
            </w:r>
          </w:p>
        </w:tc>
        <w:tc>
          <w:tcPr>
            <w:tcW w:w="4168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қорынан тұрғын үй алғандар (отбасылар)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учаскесін алғандар (отбасылар)</w:t>
            </w:r>
          </w:p>
        </w:tc>
      </w:tr>
      <w:tr>
        <w:trPr>
          <w:trHeight w:val="30" w:hRule="atLeast"/>
        </w:trPr>
        <w:tc>
          <w:tcPr>
            <w:tcW w:w="2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Қандастарды бейімдеу және ықпалдастыру орталықтары</w:t>
            </w:r>
          </w:p>
        </w:tc>
        <w:tc>
          <w:tcPr>
            <w:tcW w:w="20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орналастыру орталықтары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0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тұрғын үй құрылысы үшін</w:t>
            </w:r>
          </w:p>
        </w:tc>
        <w:tc>
          <w:tcPr>
            <w:tcW w:w="20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 үшін</w:t>
            </w:r>
          </w:p>
        </w:tc>
      </w:tr>
      <w:tr>
        <w:trPr>
          <w:trHeight w:val="30" w:hRule="atLeast"/>
        </w:trPr>
        <w:tc>
          <w:tcPr>
            <w:tcW w:w="2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Атауы ____________________ Мекенжайы 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Телефоны 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Электрондық почта мекенжайы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Орындаушы______________________________________ 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 және әкесінің аты (бар болған жағдайда), қолы,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 немесе оның міндетін атқарушы адам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 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 және әкесінің аты (бар болған жағдайда)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"Қандастардың жас-жыныстық құрамы және оларды әлеуметтік қолдау бойынша ақпарат" нысанын толтыру бойынша түсіндірме 4-қосымшада берілген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даму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312 бұйрықтың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4-қосымшасы</w:t>
            </w:r>
          </w:p>
        </w:tc>
      </w:tr>
    </w:tbl>
    <w:bookmarkStart w:name="z4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Әкімшілік деректер нысанын толтыру жөніндегі түсіндірме</w:t>
      </w:r>
      <w:r>
        <w:br/>
      </w:r>
      <w:r>
        <w:rPr>
          <w:rFonts w:ascii="Times New Roman"/>
          <w:b/>
          <w:i w:val="false"/>
          <w:color w:val="000000"/>
        </w:rPr>
        <w:t>"Қандастардың жас-жыныстық құрамы және оларды әлеуметтік қолдау бойынша ақпарат"</w:t>
      </w:r>
      <w:r>
        <w:br/>
      </w:r>
      <w:r>
        <w:rPr>
          <w:rFonts w:ascii="Times New Roman"/>
          <w:b/>
          <w:i w:val="false"/>
          <w:color w:val="000000"/>
        </w:rPr>
        <w:t>(нысанның индексі-О-2 және кезеңділігі тоқсан сайын)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– ҚР Еңбек және халықты әлеуметтік қорғау министрінің 16.03.2021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9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22"/>
    <w:bookmarkStart w:name="z9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"Қандастардың жас-жыныстық құрамы және оларды әлеуметтік қолдау бойынша ақпарат" әкімшілік деректер нысанын толтыру жөніндегі түсіндірме "Халықтың көші-қоны туралы" 2011 жылғы 22 шілдедегі Қазақстан Республикасы Заңының 11-бабының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статистика туралы" 2010 жылғы 19 наурыздағы Қазақстан Республикасының Заңы 16-бабының 3-тармағының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әзірленіп, әкімшілік деректерді жинауға арналған нысанды (бұдан әрі – Нысан) толтыру тәртібін нақтылайды.</w:t>
      </w:r>
    </w:p>
    <w:bookmarkEnd w:id="23"/>
    <w:bookmarkStart w:name="z9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Нысанды жүргізудің негізгі міндеті көші-қон процестеріне мониторингті жүзеге асыру болып табылады.</w:t>
      </w:r>
    </w:p>
    <w:bookmarkEnd w:id="24"/>
    <w:bookmarkStart w:name="z10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Облыстардың, республикалық маңызы бар қалалардың және астананың жергілікті атқарушы органдары толтырылған Нысанды Еңбек және халықты әлеуметтік қорғау министрлігіне тоқсан сайын, есепті кезеңнен кейінгі айдың 5-күніне қарай ұсынады.</w:t>
      </w:r>
    </w:p>
    <w:bookmarkEnd w:id="25"/>
    <w:bookmarkStart w:name="z10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Көрсеткіштер ағымдағы есепті кезеңнің бірінші күніндегі нақты деректер бойынша қалыптастырылады.</w:t>
      </w:r>
    </w:p>
    <w:bookmarkEnd w:id="26"/>
    <w:bookmarkStart w:name="z10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Нысанға бірінші басшы, ал ол болмаған жағдайда оның міндетін атқарушы адам қол қояды.</w:t>
      </w:r>
    </w:p>
    <w:bookmarkEnd w:id="27"/>
    <w:bookmarkStart w:name="z10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Нысанды толтыру жөніндегі түсіндірме</w:t>
      </w:r>
    </w:p>
    <w:bookmarkEnd w:id="28"/>
    <w:bookmarkStart w:name="z10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1-бағанда өңірдің атауы көрсетіледі.</w:t>
      </w:r>
    </w:p>
    <w:bookmarkEnd w:id="29"/>
    <w:bookmarkStart w:name="z10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2-бағанда облыстардың, республикалық маңызы бар қалалардың әкімшілік-аумақтық объектілер классификаторы бойынша коды көрсетіледі.</w:t>
      </w:r>
    </w:p>
    <w:bookmarkEnd w:id="30"/>
    <w:bookmarkStart w:name="z10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3-бағанда қандас отбасылардың жалпы саны көрсетіледі.</w:t>
      </w:r>
    </w:p>
    <w:bookmarkEnd w:id="31"/>
    <w:bookmarkStart w:name="z10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4-бағанда қандастардың жалпы адам саны көрсетіледі, бұл ретте: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5-бағанда қандастардың жалпы санынан (Нысанның 4-бағанынан) ер қандастардың жалпы саны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6-бағанда қандастардың жалпы санынан (Нысанның 4-бағанынан) әйел қандастардың жалпы саны көрсетіледі.</w:t>
      </w:r>
    </w:p>
    <w:bookmarkStart w:name="z10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7-15-бағандарда еңбек етуге қабілетті жас бөлінісінде қандастар көрсетіледі, бұл ретте: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7-бағанның мәні Нысанның 8 және 9-бағандары мәнінің қосындысына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8-бағанда ер қандастардың жалпы санынан (Нысанның 5-бағанынан) 18 жасқа толмаған ерлердің саны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9-бағанда әйел қандастардың жалпы санынан (Нысанның 6-бағанынан) 18 жасқа толмаған әйелдердің саны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10-бағанның мәні Нысанның 11 және 12-бағандары мәнінің қосындысына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11-бағанда ер қандастардың жалпы санынан (Нысанның 5-бағанынан) еңбек етуге қабілетті жастағы ерлердің саны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12-бағанда әйел қандастардың жалпы санынан (Нысанның 6-бағанынан) еңбек етуге қабілетті жастағы әйелдердің саны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13-бағанның мәні Нысанның 14 және 15-бағандары мәнінің қосындысына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14-бағанда ер қандастардың жалпы санынан (Нысанның 5-бағанынан) зейнеткерлік жастағы ерлердің саны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15-бағанда әйел қандастардың жалпы санынан (Нысанның 6-бағанынан) зейнеткерлік жастағы әйелдердің саны көрсетіледі;</w:t>
      </w:r>
    </w:p>
    <w:bookmarkStart w:name="z10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16-бағанда қандастардың мектепке дейінгі жастағы балаларының саны көрсетіледі;</w:t>
      </w:r>
    </w:p>
    <w:bookmarkEnd w:id="34"/>
    <w:bookmarkStart w:name="z11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17-бағанда қандастардың мектеп жасындағы балаларының саны көрсетіледі;</w:t>
      </w:r>
    </w:p>
    <w:bookmarkEnd w:id="35"/>
    <w:bookmarkStart w:name="z11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18-бағанда күндізгі оқу нысанында оқитын студенттердің саны көрсетіледі.</w:t>
      </w:r>
    </w:p>
    <w:bookmarkEnd w:id="36"/>
    <w:bookmarkStart w:name="z11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19-20-бағандарда қандастарды бейімдеу және ықпалдастыру орталықтары мен уақытша орналастыру орталықтарына өтініш білдірген қандас (отбасылар) саны көрсетіледі, бұл ретте: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19-бағанда қандас отбасылардың жалпы санынан (Нысанның 3-бағанынан) қандастарды бейімдеу және ықпалдастыру орталықтарына өтініш білдірген қандас (отбасылар) саны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20-бағанда қандас отбасылардың жалпы санынан (Нысанның 3-бағанынан) уақытша орналастыру орталықтарына өтініш білдірген қандас (отбасылар) саны көрсетіледі.</w:t>
      </w:r>
    </w:p>
    <w:bookmarkStart w:name="z11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21-бағанда қандастардың жалпы санынан (Нысанның 3-бағанынан) тұрғын үйі бар қандас отбасылардың саны көрсетіледі.</w:t>
      </w:r>
    </w:p>
    <w:bookmarkEnd w:id="38"/>
    <w:bookmarkStart w:name="z11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22-23-бағандарда жер учаскесі бар қандас отбасылардың саны көрсетіледі, бұл ретте: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22-бағанда қандас отбасылардың жалпы санынан (Нысанның 3-бағанынан) жеке тұрғын үй құрылысы үшін жер учаскесі бар отбасылардың саны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23-бағанда қандас отбасылардың жалпы санынан (Нысанның 3-бағанынан) шаруашылық жүргізу үшін жер учаскесі бар отбасылардың саны көрсетіледі.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даму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312 бұйрықтың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Әкімшілік деректерді жинау үшін арналған нысан Қандастардың келген елдері бойынша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– ҚР Еңбек және халықты әлеуметтік қорғау министрінің 16.03.2021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Индексі: О-3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Кезеңділігі: тоқсан 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Есепті кезең 20___ж. ______ 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Ұсынылады: Қазақстан Республикасының Еңбек және халықты әлеуметтік қорғау министрлігіне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Ақпаратты ұсынатын адамдар тобы: Облыстардың, республикалық маңызы бар қалалардың және астананың жергілікті атқарушы органдары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деректердің нысаны: (www.enbek.gov.kz) интернет-ресурста орналасқан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Ұсыну мерзімі : тоқсан сайын, есепті кезеңнен кейінгі айдың 5-күні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83"/>
        <w:gridCol w:w="1821"/>
        <w:gridCol w:w="3953"/>
        <w:gridCol w:w="1821"/>
        <w:gridCol w:w="1822"/>
      </w:tblGrid>
      <w:tr>
        <w:trPr>
          <w:trHeight w:val="30" w:hRule="atLeast"/>
        </w:trPr>
        <w:tc>
          <w:tcPr>
            <w:tcW w:w="288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21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Елдердің атауы</w:t>
            </w:r>
          </w:p>
        </w:tc>
        <w:tc>
          <w:tcPr>
            <w:tcW w:w="395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Елдердің коды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</w:t>
            </w:r>
          </w:p>
        </w:tc>
        <w:tc>
          <w:tcPr>
            <w:tcW w:w="1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</w:tr>
      <w:tr>
        <w:trPr>
          <w:trHeight w:val="30" w:hRule="atLeast"/>
        </w:trPr>
        <w:tc>
          <w:tcPr>
            <w:tcW w:w="28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Өзбекстан</w:t>
            </w:r>
          </w:p>
        </w:tc>
        <w:tc>
          <w:tcPr>
            <w:tcW w:w="39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1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Моңғолия</w:t>
            </w:r>
          </w:p>
        </w:tc>
        <w:tc>
          <w:tcPr>
            <w:tcW w:w="39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</w:t>
            </w:r>
          </w:p>
        </w:tc>
        <w:tc>
          <w:tcPr>
            <w:tcW w:w="39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Түркменстан</w:t>
            </w:r>
          </w:p>
        </w:tc>
        <w:tc>
          <w:tcPr>
            <w:tcW w:w="39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1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</w:t>
            </w:r>
          </w:p>
        </w:tc>
        <w:tc>
          <w:tcPr>
            <w:tcW w:w="39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1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Өзбекстан</w:t>
            </w:r>
          </w:p>
        </w:tc>
        <w:tc>
          <w:tcPr>
            <w:tcW w:w="39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1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Моңғолия</w:t>
            </w:r>
          </w:p>
        </w:tc>
        <w:tc>
          <w:tcPr>
            <w:tcW w:w="39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1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</w:t>
            </w:r>
          </w:p>
        </w:tc>
        <w:tc>
          <w:tcPr>
            <w:tcW w:w="39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Түркменстан</w:t>
            </w:r>
          </w:p>
        </w:tc>
        <w:tc>
          <w:tcPr>
            <w:tcW w:w="39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1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елдер</w:t>
            </w:r>
          </w:p>
        </w:tc>
        <w:tc>
          <w:tcPr>
            <w:tcW w:w="39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1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____________________ Мекенжайы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Электрондық почта мекенжайы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Орындаушы________________________________ 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 және әкесінің аты (бар болған жағдайда), қолы,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 немесе оның міндетін атқарушы адам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 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 және әкесінің аты (бар болған жағдайда)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"Қандастардың келген елдері бойынша ақпарат" нысанын толтыру бойынша түсіндірме 6-қосымшада берілген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даму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312 бұйрықтың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6-қосымшасы</w:t>
            </w:r>
          </w:p>
        </w:tc>
      </w:tr>
    </w:tbl>
    <w:bookmarkStart w:name="z4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Әкімшілік деректер нысанын толтыру жөніндегі түсіндірме</w:t>
      </w:r>
      <w:r>
        <w:br/>
      </w:r>
      <w:r>
        <w:rPr>
          <w:rFonts w:ascii="Times New Roman"/>
          <w:b/>
          <w:i w:val="false"/>
          <w:color w:val="000000"/>
        </w:rPr>
        <w:t>"Қандастардың келген елдері бойынша ақпарат"</w:t>
      </w:r>
      <w:r>
        <w:br/>
      </w:r>
      <w:r>
        <w:rPr>
          <w:rFonts w:ascii="Times New Roman"/>
          <w:b/>
          <w:i w:val="false"/>
          <w:color w:val="000000"/>
        </w:rPr>
        <w:t>(нысанның индексі-О-3 және кезеңділігі тоқсан сайын)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– ҚР Еңбек және халықты әлеуметтік қорғау министрінің 16.03.2021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1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41"/>
    <w:bookmarkStart w:name="z11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"Қандастардың келген елдері бойынша ақпарат" әкімшілік деректер нысанын толтыру жөніндегі түсіндірме "Халықтың көші-қоны туралы" 2011 жылғы 22 шілдедегі Қазақстан Республикасы Заңының 11-бабының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статистика туралы" 2010 жылғы 19 наурыздағы Қазақстан Республикасының Заңы 16-бабының 3-тармағының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әзірленіп, әкімшілік деректерді жинауға арналған нысанды (бұдан әрі – Нысан) толтыру тәртібін нақтылайды.</w:t>
      </w:r>
    </w:p>
    <w:bookmarkEnd w:id="42"/>
    <w:bookmarkStart w:name="z11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Нысанды жүргізудің негізгі міндеті көші-қон процестеріне мониторингті жүзеге асыру болып табылады.</w:t>
      </w:r>
    </w:p>
    <w:bookmarkEnd w:id="43"/>
    <w:bookmarkStart w:name="z11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Облыстардың, республикалық маңызы бар қалалардың, астананың жергілікті атқарушы органдары толтырылған Нысанды Еңбек және халықты әлеуметтік қорғау министрлігіне тоқсан сайын, есепті кезеңнен кейінгі айдың 5-күніне қарай ұсынады.</w:t>
      </w:r>
    </w:p>
    <w:bookmarkEnd w:id="44"/>
    <w:bookmarkStart w:name="z11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Көрсеткіштер ағымдағы есепті кезеңнің бірінші күніндегі нақты деректер бойынша қалыптастырылады.</w:t>
      </w:r>
    </w:p>
    <w:bookmarkEnd w:id="45"/>
    <w:bookmarkStart w:name="z12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Нысанға бірінші басшы, ал ол болмаған жағдайда оның міндетін атқарушы адам қол қояды.</w:t>
      </w:r>
    </w:p>
    <w:bookmarkEnd w:id="46"/>
    <w:bookmarkStart w:name="z12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Нысанды толтыру жөніндегі түсіндірме</w:t>
      </w:r>
    </w:p>
    <w:bookmarkEnd w:id="47"/>
    <w:bookmarkStart w:name="z12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1-бағанда қандас келген елдің реттік нөмірі көрсетіледі.</w:t>
      </w:r>
    </w:p>
    <w:bookmarkEnd w:id="48"/>
    <w:bookmarkStart w:name="z12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2- бағанда қандас келген елдің атауы көрсетіледі.</w:t>
      </w:r>
    </w:p>
    <w:bookmarkEnd w:id="49"/>
    <w:bookmarkStart w:name="z12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3- бағанда Қазақстан Республикасы Инвестициялар және даму министрлігінің Техникалық реттеу және метрология комитеті төрағасының 2016 жылғы 18 қарашадағы № 290 – од бұйрығымен бекітілген 06 ISO 3166-1, 2 Қазақстан Республикасы ұлттық жіктеуішіне сәйкес қандас келген елдердің коды көрсетіледі.</w:t>
      </w:r>
    </w:p>
    <w:bookmarkEnd w:id="50"/>
    <w:bookmarkStart w:name="z12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4-5-бағандарда қандастардың жалпы саны көрсетіледі, бұл ретте:</w:t>
      </w:r>
    </w:p>
    <w:bookmarkEnd w:id="51"/>
    <w:bookmarkStart w:name="z12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4-бағанда қандас отбасыларының жалпы саны көрсетіледі;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5-бағанда қандастардың жалпы саны көрсетіледі.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даму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312 бұйрықтың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Әкімшілік деректерді жинау үшін арналған нысан Қандастардың еңбек етуге қабілеттілігі бойынша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Бұйрық 7-қосымшамен толықтырылды – ҚР Еңбек және халықты әлеуметтік қорғау министрінің 03.07.2019 </w:t>
      </w:r>
      <w:r>
        <w:rPr>
          <w:rFonts w:ascii="Times New Roman"/>
          <w:b w:val="false"/>
          <w:i w:val="false"/>
          <w:color w:val="ff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жаңа редакцияда – ҚР Еңбек және халықты әлеуметтік қорғау министрінің 16.03.2021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бұйрықтарымен.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Индексі: О-4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Кезеңділігі: тоқсан 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Есепті кезең 20___ж. ______ 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Ұсынылады: Қазақстан Республикасының Еңбек және халықты әлеуметтік қорғау министрлігіне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Ақпаратты ұсынатын адамдар тобы: Облыстардың, республикалық маңызы бар қалалардың және астананың жергілікті атқарушы органдары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деректердің нысаны: (www.enbek.gov.kz) интернет-ресурста орналасқан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Ұсыну мерзімі : тоқсан сайын, есепті кезеңнен кейінгі айдың 5-күні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76"/>
        <w:gridCol w:w="5525"/>
        <w:gridCol w:w="2345"/>
        <w:gridCol w:w="1477"/>
        <w:gridCol w:w="1477"/>
      </w:tblGrid>
      <w:tr>
        <w:trPr>
          <w:trHeight w:val="30" w:hRule="atLeast"/>
        </w:trPr>
        <w:tc>
          <w:tcPr>
            <w:tcW w:w="147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Өңірдің атауы</w:t>
            </w:r>
          </w:p>
        </w:tc>
        <w:tc>
          <w:tcPr>
            <w:tcW w:w="552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 республикалық маңызы бар қалалардың әкімшілік-аумақтық объектілер классификаторы бойынша коды</w:t>
            </w:r>
          </w:p>
        </w:tc>
        <w:tc>
          <w:tcPr>
            <w:tcW w:w="234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етуге қабілетті жастағы адамдар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ерлер</w:t>
            </w:r>
          </w:p>
        </w:tc>
        <w:tc>
          <w:tcPr>
            <w:tcW w:w="1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</w:t>
            </w:r>
          </w:p>
        </w:tc>
      </w:tr>
      <w:tr>
        <w:trPr>
          <w:trHeight w:val="30" w:hRule="atLeast"/>
        </w:trPr>
        <w:tc>
          <w:tcPr>
            <w:tcW w:w="1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32"/>
        <w:gridCol w:w="1032"/>
        <w:gridCol w:w="1032"/>
        <w:gridCol w:w="1032"/>
        <w:gridCol w:w="1634"/>
        <w:gridCol w:w="1634"/>
        <w:gridCol w:w="1634"/>
        <w:gridCol w:w="1635"/>
        <w:gridCol w:w="1635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жалдамалы қызметкерлер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қамтылғандардың жекелеген санаттары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 (жұмысы жоқ, бірақ жұмыс іздеумен айналысып жүргендер</w:t>
            </w:r>
          </w:p>
        </w:tc>
      </w:tr>
      <w:tr>
        <w:trPr>
          <w:trHeight w:val="30" w:hRule="atLeast"/>
        </w:trPr>
        <w:tc>
          <w:tcPr>
            <w:tcW w:w="1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ерлер</w:t>
            </w:r>
          </w:p>
        </w:tc>
        <w:tc>
          <w:tcPr>
            <w:tcW w:w="1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</w:t>
            </w:r>
          </w:p>
        </w:tc>
        <w:tc>
          <w:tcPr>
            <w:tcW w:w="1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ерлер</w:t>
            </w:r>
          </w:p>
        </w:tc>
        <w:tc>
          <w:tcPr>
            <w:tcW w:w="1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</w:t>
            </w:r>
          </w:p>
        </w:tc>
        <w:tc>
          <w:tcPr>
            <w:tcW w:w="1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ерлер</w:t>
            </w:r>
          </w:p>
        </w:tc>
        <w:tc>
          <w:tcPr>
            <w:tcW w:w="1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</w:t>
            </w:r>
          </w:p>
        </w:tc>
      </w:tr>
      <w:tr>
        <w:trPr>
          <w:trHeight w:val="30" w:hRule="atLeast"/>
        </w:trPr>
        <w:tc>
          <w:tcPr>
            <w:tcW w:w="1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729"/>
        <w:gridCol w:w="1729"/>
        <w:gridCol w:w="1729"/>
        <w:gridCol w:w="3654"/>
        <w:gridCol w:w="1729"/>
        <w:gridCol w:w="1730"/>
      </w:tblGrid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етуге қабілетті жастағы адамдардың дипломына сәйкес білім деңгейі</w:t>
            </w:r>
          </w:p>
        </w:tc>
      </w:tr>
      <w:tr>
        <w:trPr>
          <w:trHeight w:val="30" w:hRule="atLeast"/>
        </w:trPr>
        <w:tc>
          <w:tcPr>
            <w:tcW w:w="1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</w:t>
            </w:r>
          </w:p>
        </w:tc>
        <w:tc>
          <w:tcPr>
            <w:tcW w:w="1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орта</w:t>
            </w:r>
          </w:p>
        </w:tc>
        <w:tc>
          <w:tcPr>
            <w:tcW w:w="1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</w:t>
            </w:r>
          </w:p>
        </w:tc>
        <w:tc>
          <w:tcPr>
            <w:tcW w:w="3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жоқ (оның ішінде бастауыш білімі жоқ))</w:t>
            </w:r>
          </w:p>
        </w:tc>
        <w:tc>
          <w:tcPr>
            <w:tcW w:w="1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 докторы</w:t>
            </w:r>
          </w:p>
        </w:tc>
        <w:tc>
          <w:tcPr>
            <w:tcW w:w="1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 кандидаты</w:t>
            </w:r>
          </w:p>
        </w:tc>
      </w:tr>
      <w:tr>
        <w:trPr>
          <w:trHeight w:val="30" w:hRule="atLeast"/>
        </w:trPr>
        <w:tc>
          <w:tcPr>
            <w:tcW w:w="1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кітапшасындағы жазбасына сәйкес кәсібі (біліктілігі)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шығармашылық саласындағы қызметкерлер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қызметкерлер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қызметкерлері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саласындағы қызметкерлер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мамандықтар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____________________ Мекенжайы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Электрондық почта мекенжайы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Орындаушы____________________________________ 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 және әкесінің аты (бар болған жағдайда), қолы,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 немесе оның міндетін атқарушы адам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 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 және әкесінің аты (бар болған жағдайда)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"Қандастардың еңбек етуге қабілеттілігі бойынша ақпарат" нысанын толтыру бойынша түсіндірме 8-қосымшада берілген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даму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312 бұйрықтың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8-қосымшасы</w:t>
            </w:r>
          </w:p>
        </w:tc>
      </w:tr>
    </w:tbl>
    <w:bookmarkStart w:name="z6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Әкімшілік деректер нысанын толтыру жөніндегі түсіндірме</w:t>
      </w:r>
      <w:r>
        <w:br/>
      </w:r>
      <w:r>
        <w:rPr>
          <w:rFonts w:ascii="Times New Roman"/>
          <w:b/>
          <w:i w:val="false"/>
          <w:color w:val="000000"/>
        </w:rPr>
        <w:t>"Қандастардың жұмысқа қабілеттілігі бойынша ақпарат"</w:t>
      </w:r>
      <w:r>
        <w:br/>
      </w:r>
      <w:r>
        <w:rPr>
          <w:rFonts w:ascii="Times New Roman"/>
          <w:b/>
          <w:i w:val="false"/>
          <w:color w:val="000000"/>
        </w:rPr>
        <w:t>(нысанның индексі-О-4 және кезеңділігі тоқсан сайын)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Бұйрық 8-қосымшамен толықтырылды – ҚР Еңбек және халықты әлеуметтік қорғау министрінің 03.07.2019 </w:t>
      </w:r>
      <w:r>
        <w:rPr>
          <w:rFonts w:ascii="Times New Roman"/>
          <w:b w:val="false"/>
          <w:i w:val="false"/>
          <w:color w:val="ff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жаңа редакцияда – ҚР Еңбек және халықты әлеуметтік қорғау министрінің 16.03.2021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бұйрықтарымен.</w:t>
      </w:r>
    </w:p>
    <w:bookmarkStart w:name="z12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54"/>
    <w:bookmarkStart w:name="z12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"Қандастардың жұмысқа қабілеттілігі бойынша ақпарат" әкімшілік деректер нысанын толтыру жөніндегі түсіндірме "Халықтың көші-қоны туралы" 2011 жылғы 22 шілдедегі Қазақстан Республикасы Заңының 11-бабының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статистика туралы" 2010 жылғы 19 наурыздағы Қазақстан Республикасының Заңы 16-бабының 3-тармағының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әзірленіп, әкімшілік деректерді жинауға арналған нысанды (бұдан әрі – Нысан) толтыру тәртібін нақтылайды.</w:t>
      </w:r>
    </w:p>
    <w:bookmarkEnd w:id="55"/>
    <w:bookmarkStart w:name="z12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Нысанды жүргізудің негізгі міндеті көші-қон процестеріне мониторингті жүзеге асыру болып табылады.</w:t>
      </w:r>
    </w:p>
    <w:bookmarkEnd w:id="56"/>
    <w:bookmarkStart w:name="z13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Облыстардың, республикалық маңызы бар қалалардың, астананың жергілікті атқарушы органдары толтырылған Нысанды Еңбек және халықты әлеуметтік қорғау министрлігіне тоқсан сайын, есепті кезеңнен кейінгі айдың 5-күніне қарай ұсынады.</w:t>
      </w:r>
    </w:p>
    <w:bookmarkEnd w:id="57"/>
    <w:bookmarkStart w:name="z13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Көрсеткіштер ағымдағы есепті кезеңнің бірінші күніндегі нақты деректер бойынша қалыптастырылады.</w:t>
      </w:r>
    </w:p>
    <w:bookmarkEnd w:id="58"/>
    <w:bookmarkStart w:name="z13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Нысанға бірінші басшы, ал ол болмаған жағдайда оның міндетін атқарушы адам қол қояды.</w:t>
      </w:r>
    </w:p>
    <w:bookmarkEnd w:id="59"/>
    <w:bookmarkStart w:name="z133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Нысанды толтыру жөніндегі түсіндірме</w:t>
      </w:r>
    </w:p>
    <w:bookmarkEnd w:id="60"/>
    <w:bookmarkStart w:name="z13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1-бағанда өңірдің атауы көрсетіледі.</w:t>
      </w:r>
    </w:p>
    <w:bookmarkEnd w:id="61"/>
    <w:bookmarkStart w:name="z13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2-бағанда Облыстардың, республикалық маңызы бар қалалардың әкімшілік-аумақтық объектілер классификаторы бойынша коды көрсетіледі.</w:t>
      </w:r>
    </w:p>
    <w:bookmarkEnd w:id="62"/>
    <w:bookmarkStart w:name="z13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3-5 - бағандарда еңбек етуге қабілетті қандастардың жалпы саны көрсетіледі, бұл ретте: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3-бағанда еңбек етуге қабілетті қандастардың жалпы саны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4-бағанда қандастардың жалпы санынан (Нысанның 3-бағанынан) жұмысқа қабілетті ер қандастардың жалпы саны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6-бағанда қандастардың жалпы санынан (Нысанның 3-бағанынан) жұмысқа қабілетті әйел қандастардың жалпы саны көрсетіледі.</w:t>
      </w:r>
    </w:p>
    <w:bookmarkStart w:name="z13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6-8-бағандарда жалданып жұмыс істейтін қандастардың жалпы саны көрсетіледі, бұл ретте: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6-бағанда жалданып жұмыс істейтін қандастардың жалпы саны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7-бағанда жалданып жұмыс істейтін ерлердің саны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8-бағанда жалданып жұмыс істейтін әйелдердің саны көрсетіледі.</w:t>
      </w:r>
    </w:p>
    <w:bookmarkStart w:name="z13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9-11-бағандарда қандастардың жұмыспен қамтылғандардың жекелеген санаттарының жалпы саны көрсетіледі, бұл ретте: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9-бағанда қандастардың жұмыспен қамтылғандардың жекелеген санаттарының жалпы саны көрсетіледі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10-бағанда ерлердің жұмыспен қамтылғандардың жекелеген санаттарының саны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11-бағанда әйелдердің жұмыспен қамтылғандардың жекелеген санаттарының саны көрсетіледі.</w:t>
      </w:r>
    </w:p>
    <w:bookmarkStart w:name="z13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12-14-бағандарда жұмыссыз қандастардың жалпы саны көрсетіледі, бұл ретте: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12-бағанда жұмысы жоқ бірақ жұмыс іздеп жүрген жұмыссыз қандастардың жалпы саны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13-бағанда жұмысы жоқ бірақ жұмыс іздеп жүрген жұмыссыз ерлердің саны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14-бағанда жұмысы жоқ бірақ жұмыс іздеп жүрген жұмыссыз әйелдердің саны көрсетіледі.</w:t>
      </w:r>
    </w:p>
    <w:bookmarkStart w:name="z14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15-20-бағандарда білім деңгейі дипломына сәйкес еңбек етуге қабілетті жастағы адамдардың жалпы саны көрсетіледі, бұл ретте: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15-бағанда еңбек етуге қабілетті жастағы қандастар қатарынан (Нысанның 3-бағанынан) жоғары білімі бар қандастардың саны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16-бағанда еңбек етуге қабілетті жастағы қандастар қатарынан (Нысанның 3-бағанынан) арнайы орта білімі бар қандастардың саны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17-бағанда еңбек етуге қабілетті жастағы қандастар қатарынан (Нысанның 3-бағанынан) жалпы орта білімі бар қандастардың саны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18-бағанда еңбек етуге қабілетті жастағы қандастар қатарынан (Нысанның 3-бағанынан) бастауыш білімі жоқ қандастардың саны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19-бағанда еңбек етуге қабілетті жастағы қандастар қатарынан (Нысанның 3-бағанынан) ғылым докторы біліктілігі бар қандастардың саны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20-бағанда еңбек етуге қабілетті жастағы қандастар қатарынан (Нысанның 3-бағанынан) ғылым кандидаты біліктілігі бар қандастардың саны көрсетіледі.</w:t>
      </w:r>
    </w:p>
    <w:bookmarkStart w:name="z14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21-27-бағандарда еңбек етуге қабілетті жастағы қандастардың еңбек кітапшасындағы жазбасына сәйкес кәсібі (біліктілігі) көрсетіледі, бұл ретте: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21-бағанда еңбек етуге қабілетті жастағы қандастар қатарынан (Нысанның 3-бағанынан) шығармашылықпен айналысатын қызметкерлердің саны көрсетіледі. Олардың құрамына: жазушылар, музыканттар, әртістер, бишілер және шығармашылық саласындағы өзге де мамандар кіреді;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22-бағанда еңбек етуге қабілетті жастағы қандастар қатарынан (Нысанның 3-бағанынан) білім беру саласындағы қызметкерлердің саны көрсетіледі. Олардың құрамына: колледждердің, университеттердің және басқа да жоғары оқу орындарының оқытушылары, орта, бастауыш мектептегі және мектепке дейінгі білім беру жүйесіндегі мұғалімдер, білім беру саласындағы өзге де мамандықтар кіреді;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23-бағанда еңбек етуге қабілетті жастағы қандастар қатарынан (Нысанның 3-бағанынан) медицина қызметкерлерінің саны көрсетіледі. Олардың құрамына: дәрігерлер, стоматологтар, фармацевтер, орта медициналық персонал және денсаулық сақтау саласындағы өзге де мамандықтар кіреді;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24-бағанда еңбек етуге қабілетті жастағы қандастар қатарынан (Нысанның 3-бағанынан) ауылшаруашылық саласындағы қызметкерлердің саны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25-бағанда еңбек етуге қабілетті жастағы қандастар қатарынан (Нысанның 3-бағанынан) кәсіпкерлердің саны көрсетіледі. Кәсіпкерлер – өзінің жеке кәсібін басқаратын немесе экономикалық қызметтің қандай да бір түріндегі тәуелсіз кәсіпкерлік қызметпен айналысатын, тұрақты негізде бір немесе бірнеше қызметкерді жалдайтын немесе жалдамайтын адамдар;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26-бағанда еңбек етуге қабілетті жастағы қандастар қатарынан (Нысанның 3-бағанынан) басқа да кәсіптермен айналысатындардың саны көрсетіледі.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даму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312 бұйрықтың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Әкімшілік деректерді жинау үшін арналған нысан Қандастардың келген жылдары бойынша ақпараты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Бұйрық 9-қосымшамен толықтырылды – ҚР Еңбек және халықты әлеуметтік қорғау министрінің 03.07.2019 </w:t>
      </w:r>
      <w:r>
        <w:rPr>
          <w:rFonts w:ascii="Times New Roman"/>
          <w:b w:val="false"/>
          <w:i w:val="false"/>
          <w:color w:val="ff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жаңа редакцияда – ҚР Еңбек және халықты әлеуметтік қорғау министрінің 16.03.2021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бұйрықтарымен.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Индексі: О-1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Кезеңділігі: жыл 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Есепті кезең 20___ж. ______ 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Ұсынылады: Қазақстан Республикасының Еңбек және халықты әлеуметтік қорғау министрлігіне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Ақпаратты ұсынатын адамдар тобы: Облыстардың, республикалық маңызы бар қалалардың және астананың жергілікті атқарушы органдары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деректердің нысаны: (www.enbek.gov.kz) интернет-ресурста орналасқан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Ұсыну мерзімі: жыл сайын, есепті кезеңнен кейінгі айдың 5-күні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748"/>
        <w:gridCol w:w="7055"/>
        <w:gridCol w:w="1748"/>
        <w:gridCol w:w="1749"/>
      </w:tblGrid>
      <w:tr>
        <w:trPr>
          <w:trHeight w:val="30" w:hRule="atLeast"/>
        </w:trPr>
        <w:tc>
          <w:tcPr>
            <w:tcW w:w="1748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Өңірдің атауы</w:t>
            </w:r>
          </w:p>
        </w:tc>
        <w:tc>
          <w:tcPr>
            <w:tcW w:w="705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Облыстың, республикалық маңызы бар, әкімшілік-аумақтық объектілер классификаторы бойынша қаланың коды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Қандастардың келген жылдары бойынша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7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</w:t>
            </w:r>
          </w:p>
        </w:tc>
        <w:tc>
          <w:tcPr>
            <w:tcW w:w="1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</w:tr>
      <w:tr>
        <w:trPr>
          <w:trHeight w:val="30" w:hRule="atLeast"/>
        </w:trPr>
        <w:tc>
          <w:tcPr>
            <w:tcW w:w="17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Атауы 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Мекенжайы 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Телефоны 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Электрондық почта мекенжайы 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Орындаушы________________________________ 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 және әкесінің аты (бар болған жағдайда), қолы,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 немесе оның міндетін атқарушы адам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 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 және әкесінің аты (бар болған жағдайда)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"Қандастардың келген жылдары бойынша ақпараты" нысанын толтыру бойынша түсіндірме 10-қосымшада берілген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даму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312 бұйрықтың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10-қосымшасы</w:t>
            </w:r>
          </w:p>
        </w:tc>
      </w:tr>
    </w:tbl>
    <w:bookmarkStart w:name="z94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Әкімшілік деректер нысанын толтыру жөніндегі түсіндірме</w:t>
      </w:r>
      <w:r>
        <w:br/>
      </w:r>
      <w:r>
        <w:rPr>
          <w:rFonts w:ascii="Times New Roman"/>
          <w:b/>
          <w:i w:val="false"/>
          <w:color w:val="000000"/>
        </w:rPr>
        <w:t>"Қандастардың келген жылдары бойынша ақпарат"</w:t>
      </w:r>
      <w:r>
        <w:br/>
      </w:r>
      <w:r>
        <w:rPr>
          <w:rFonts w:ascii="Times New Roman"/>
          <w:b/>
          <w:i w:val="false"/>
          <w:color w:val="000000"/>
        </w:rPr>
        <w:t>(нысанның индексі-О-5 және кезеңділігі тоқсан сайын)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Бұйрық 10-қосымшамен толықтырылды – ҚР Еңбек және халықты әлеуметтік қорғау министрінің 03.07.2019 </w:t>
      </w:r>
      <w:r>
        <w:rPr>
          <w:rFonts w:ascii="Times New Roman"/>
          <w:b w:val="false"/>
          <w:i w:val="false"/>
          <w:color w:val="ff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жаңа редакцияда – ҚР Еңбек және халықты әлеуметтік қорғау министрінің 16.03.2021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бұйрықтарымен.</w:t>
      </w:r>
    </w:p>
    <w:bookmarkStart w:name="z142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70"/>
    <w:bookmarkStart w:name="z14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"Қандастардың келген жылдары бойынша ақпарат" әкімшілік деректер нысанын толтыру жөніндегі түсіндірме "Халықтың көші-қоны туралы" 2011 жылғы 22 шілдедегі Қазақстан Республикасы Заңының 11-бабының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статистика туралы" 2010 жылғы 19 наурыздағы Қазақстан Республикасының Заңы 16-бабының 3-тармағының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әзірленіп, әкімшілік деректерді жинауға арналған нысанды (бұдан әрі – Нысан) толтыру тәртібін нақтылайды.</w:t>
      </w:r>
    </w:p>
    <w:bookmarkEnd w:id="71"/>
    <w:bookmarkStart w:name="z14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Нысанды жүргізудің негізгі міндеті көші-қон процестеріне мониторингті жүзеге асыру болып табылады.</w:t>
      </w:r>
    </w:p>
    <w:bookmarkEnd w:id="72"/>
    <w:bookmarkStart w:name="z14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Облыстардың, республикалық маңызы бар қалалардың, астананың жергілікті атқарушы органдары толтырылған Нысанды Еңбек және халықты әлеуметтік қорғау министрлігіне тоқсан сайын, есепті кезеңнен кейінгі айдың 5-күніне қарай ұсынады.</w:t>
      </w:r>
    </w:p>
    <w:bookmarkEnd w:id="73"/>
    <w:bookmarkStart w:name="z14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Көрсеткіштер ағымдағы есепті кезеңнің бірінші күніндегі нақты деректер бойынша қалыптастырылады.</w:t>
      </w:r>
    </w:p>
    <w:bookmarkEnd w:id="74"/>
    <w:bookmarkStart w:name="z14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Нысанға бірінші басшы, ал ол болмаған жағдайда оның міндетін атқарушы адам қол қояды.</w:t>
      </w:r>
    </w:p>
    <w:bookmarkEnd w:id="75"/>
    <w:bookmarkStart w:name="z148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Нысанды толтыру жөніндегі түсіндірме</w:t>
      </w:r>
    </w:p>
    <w:bookmarkEnd w:id="76"/>
    <w:bookmarkStart w:name="z14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1-бағанда аймақтың атауы көрсетіледі.</w:t>
      </w:r>
    </w:p>
    <w:bookmarkEnd w:id="77"/>
    <w:bookmarkStart w:name="z15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2-бағанда Облыстардың, республикалық маңызы бар қалалардың әкімшілік-аумақтық объектілер классификаторы бойынша коды көрсетіледі.</w:t>
      </w:r>
    </w:p>
    <w:bookmarkEnd w:id="78"/>
    <w:bookmarkStart w:name="z15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3-4 бағандарда қандастардың келген жылдары бойынша жалпы адам саны көрсетіледі, бұл ретте: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3-бағанда қандас отбасыларының жылғы жалпы саны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4-бағанда қандастардың жылғы жалпы саны көрсетіледі.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