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bc63" w14:textId="3feb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Алмалы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Алмалы ауданы әкімінің 2014 жылғы 21 сәуірдегі N 06 шешімі. Алматы қаласы Әділет департаментінде 2014 жылғы 24 сәуірде N 1034 болып тіркелді. Күші жойылды - Алматы қаласы Алмалы ауданы әкімінің 11 сәуірдегі 2019 жылғы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Алмалы ауданы әкімінің 11.04.2019 № 01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1995 жылғы 28 қыркүйектегі N 2464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N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Алмалы ауданы әкімі ШЕШІМ ҚАБЫЛДАДЫ: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шешімге берілген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Алмалы ауданы бойынша сайлау учаскелері құрылсын.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 Алматы қаласы Әділет департаментінде мемлекеттік тіркеуден өткізілсін.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Алматы қаласы алмалы ауданы әкімі аппаратының интернет-ресурсына орналастырылуы қамтамасыз етілсін.</w:t>
      </w:r>
    </w:p>
    <w:bookmarkEnd w:id="4"/>
    <w:bookmarkStart w:name="z1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Алмалы ауданы әкімі аппаратының басшысы К.Қ. Әбілқақоваға жүктелсін.</w:t>
      </w:r>
    </w:p>
    <w:bookmarkEnd w:id="5"/>
    <w:bookmarkStart w:name="z1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тіркеуден өткен күннен бастап күшіне енеді және алғаш ресми жарияланған күннен кейін күнтізбек бойынша он күн өткенен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Доспанов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Алмалы ауданы бойынша сайлау учаскелері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Алматы қаласы Алмалы ауданы әкімінің 11.09.2014 </w:t>
      </w:r>
      <w:r>
        <w:rPr>
          <w:rFonts w:ascii="Times New Roman"/>
          <w:b w:val="false"/>
          <w:i w:val="false"/>
          <w:color w:val="ff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енгізіледі); 24.02.2015 </w:t>
      </w:r>
      <w:r>
        <w:rPr>
          <w:rFonts w:ascii="Times New Roman"/>
          <w:b w:val="false"/>
          <w:i w:val="false"/>
          <w:color w:val="ff0000"/>
          <w:sz w:val="28"/>
        </w:rPr>
        <w:t>N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енгізіледі); 16.10.2015 </w:t>
      </w:r>
      <w:r>
        <w:rPr>
          <w:rFonts w:ascii="Times New Roman"/>
          <w:b w:val="false"/>
          <w:i w:val="false"/>
          <w:color w:val="ff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енгізіледі); 14.03.2017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енгізіледі); 08.11.2018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шешімдерімен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050046,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даңғылы, 191, Д.А. Қонаев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Тау-кен істері институты,телефон: 395-49-09.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Варламов көшесінен Абай даңғылынан оңтүстік-батысқа қарай (солтүстік-батыс жағы) Сайран өзенінің шығыс жағалауына дейін; Сайран өзенінің шығыс жағалауы бойымен солтүстікке қарай (шығыс жағы) Төле би көшесіне дейін; Төле би көшесімен солтүстік-шығысқа қарай (оңтүстік-шығыс жағы) Тілендиев Нұрғиса көшесіне дейін; Тілендиев Нұрғиса көшесінің бойымен оңтүстікке қарай (батыс жағы) Шәкәрім көшесіне дейін; Шәкәрім көшесімен батысқа қарай (солтүстік жағы) Гринев көшесіне дейін; Гринев көшесінен ары қарай Варламов көшесімен оңтүстікке қарай (батыс жағы) Абай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Түркебаев көшесі, 176, "№ 75 жалпы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 мектебі", коммуналдық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мекемесі, телефон: 268-32-87, 374-48-94.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Түркебаев көшесінен бастап Абай даңғылымен оңтүстік-батысқа қарай (солтүстік-батыс жағы) Варламов көшесіне дейін; Варламов көшесімен, одан әрі Гринев көшесімен солтүстікке қарай (шығыс жағы) Шәкәрім көшесіне дейін; Шәкәрім көшесімен шығысқа қарай (оңтүстік жағы) Нұрғиса Тілендиев көшесіне дейін; Нұрғиса Тілендиев көшесімен оңтүстікке қарай (шығыс жағы) Қарасай батыр көшесіне дейін; Қарасай батыр көшесімен шығысқа қарай (оңтүстік жағы) Прокофьев көшесіне дейін; Прокофьев көшесімен оңтүстікке қарай (батыс жағына), Прокофьев көшесіндегі № 148 үйді қоса Есенжанов көшесіне дейін; Есенжанов көшесімен шығысқа қарай (оңтүстік жағы) Түркебаев көшесіне дейін; Түркебаев көшесімен оңтүстікке қарай (батыс жағы) Абай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Брусиловский көшесі,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 а/1, Олимпиада резервіндегі № 2 балалар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жасөспірімдер мектебі, телефон: 240-09-75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Прокофьев көшесінен Құлымбетов Ұзақбай көшесімен шығысқа қарай (оңтүстік жағы) Түркебаев көшесіне дейін; Түркебаев көшесімен оңтүстікке қарай (батыс жағы) Есенжанов көшесіне дейін; Есенжанов көшесімен батысқа қарай (солтүстік жағы) Прокофьев көшесіне дейін; Прокофьев көшесімен солтүстікке қарай (шығыс жағы), Прокофьев көшесінің № 148 үйді шығара Құлымбетов Ұзақбай көшесіне дейін.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Түркебаев көшесі, 176,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75 жалпы білім беру мектебі",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268-32-84, 374-48-49.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Тұрғыт Өзалы көшесінен Құлымбетов көшесінің тақ санды жағымен Прокофьев көшесіне дейін; Прокофьев көшесінің жұп санды жағымен Төле би көшесіне дейін; Төле би көшесінің жұп санды жағымен Гайдар көшесіне дейін; Гайдар көшесінің тақ санды жағымен Васнецов көшесіне дейін; Васнецов көшесінің тақ санды жағымен Тұрғыт Өзалы көшесіне дейін; Тұрғыт Өзалы көшесінің тақ санды жағымен Құлымбетов көшесіне дейін.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050005, Алматы қаласы, Нұрғиса Тілендиев көшесі, 35,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96 жалпы білім беру мектебі"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Нұрғиса Тілендиев көшесінен Төле би көшесімен оңтүстік-батысқа қарай (солтүстік-батыс жағы) Үлкен Алматы өзенінің шығыс жағалауына дейін; Үлкен Алматы өзенінің шығыс жағалауымен солтүстікке қарай (шығыс жағы) Дүйсенов көшесіне дейін; Дүйсенов көшесімен шығысқа қарай (оңтүстік жағы) Қараөткел көшесіндегі № 166 үй аумағының батыс шекарасына дейін; Қараөткел көшесіндегі № 166 үй аумағының батыс шекарасын бойлай оңтүстікке қарай (батыс жағы) Қараөткел көшесіндегі № 76 үй аумағының оңтүстік шекарасына дейін; Қараөткел көшесіндегі № 76 және Грановский көшесіндегі № 96 үйлер аумағының оңтүстік шекарасын бойлай шығысқа қарай (оңтүстік жағы) Лихачев көшесіне дейін; Лихачев көшесімен солтүстікке қарай (шығыс жағы) Тастақ-2 ықшам ауданындағы № 22 үй аумағының солтүстік шекарасына дейін; Тастақ-2 ықшам ауданындағы № 22 және 30 үйлер аумағының солтүстік шекарасы бойымен шығысқа қарай (оңтүстік жағы) Тастақ-2 ықшам ауданындағы № 29 үй аумағының шығыс жағына дейін; Тастақ-2 ықшам ауданындағы № 29,27,26 үйлер аумағының шығыс шекарасы бойымен солтүстікке қарай (шығыс жағы) Дүйсенов көшесіне дейін; Дүйсенов көшесімен шығысқа қарай (оңтүстік жағы) Нұрғиса Тілендиев көшесіне дейін; Нұрғиса Тілендиев көшесімен оңтүстікке қарай (батыс жағы) Төле би көшесіне дейін.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050005, Алматы қаласы, Брусиловский көшесі, 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Дүйсенов көшесінің бұрышы, "№ 34 гимназия",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 телефон: 263-74-56.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Прокофьев көшесінен Қарасай батыр көшесінің тақ санды жағымен Нұрғиса Тілендиев көшесіне дейін; Нұрғиса Тілендиев көшесінің жұп санды жағымен Дүйсенов көшесіне дейін; Дүйсенов көшесінің жұп санды жағымен Прокофьев көшесіне дейін; Прокофьев көшесінің тақ санды жағымен Қарасай батыр көшесіне дейін Прокофьев көшесіндегі № 16 үйді және Брусиловский көшесіндегі № 23 үйді қоса.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050005, Алматы қаласы, Нұрғиса Тілендиев көшесі, 35,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96 жалпы білім беру мектебі"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Нұрғиса Тілендиев көшесінен Дүйсенов көшесімен батысқа қарай (солтүстік жағы) Даргомыжский көшесіне дейін; одан әрі Тастақ-2 ықшам ауданындағы № 26,27,29 үйлер аумағының шығыс шекарасымен оңтүстікке қарай (батыс жағы) Тастақ-2 ықшам ауданындағы № 29 үй аумағының оңтүстік шекарасына дейін; Тастақ-2 ықшам ауданындағы № 29 және 21 үйлер аумағының оңтүстік шекарасының бойымен батысқа қарай (солтүстік) Лихачев көшесіне дейін; Лихачев көшесімен оңтүстікке қарай (батыс жағы) Грановский көшесіндегі № 96 үй аумағының оңтүстік шекарасына дейін; Грановский көшесіндегі № 96 үй және Қараөткел көшесіндегі № 76 үй аумағының оңтүстік шекарасын бойлай батысқа қарай (солтүстік жағы) Қараөткел көшесіндегі № 76 үй аумағының батыс шекарасына дейін; Қараөткел көшесіндегі № 76 үй аумағының батыс шекарасын бойлай солтүстікке қарай (шығыс жағы) Дүйсенов көшесіне дейін; Дүйсенов көшесімен батысқа қарай (солтүстік жағы) Үлкен Алматы өзенінің арнасына дейін; Үлкен Алматы өзенінің арнасымен солтүстікке қарай (шығыс жағы) Грановский көшесіне дейін; Грановский көшесімен оңтүстік-шығысқа қарай (оңтүстік-батыс жағы) Кавказская көшесіне дейін; Кавказская көшесімен шығысқа қарай (оңтүстік жағы) Даргомыжский көшесіне дейін; Даргомыжский көшесімен оңтүстікке қарай (батыс жағы) Тастақ-2 ықшам ауданындағы № 5 үй аумағының оңтүстік шекарасына дейін; Тастақ-2 ықшам ауданындағы № 5 үй аумағының оңтүстік шекарасын бойлай шығысқа қарай (оңтүстік жағы) Нұрғиса Тілендиев көшесіне дейін; Тастақ-2 ықшам ауданындағы № 5 үй аумағының оңтүстік шекарасын бойлай шығысқа қарай (оңтүстік жағы) Нұрғиса Тілендиев көшесіне дейін; Нұрғиса Тілендиев көшесімен оңтүстікке қарай (батыс жағы) Дүйсенов көшесінедейін.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050005,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Брусиловский көшесі, 15, Дүйсенов көшесінің бұрышы,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34 гимназия",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263-72-81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Түркебаев көшесінен Артем көшесінің тақ санды жағымен Брусиловский көшесіне дейін; Брусиловский көшесінің тақ санды жағымен Төле би көшесіне дейін; Төле би көшесінің тақ санды жағымен Прокофьев көшесіне дейін; Прокофьев көшесінің жұп санды жағымен № 16 және Брусиловского көшесіндегі № 23 үйді шығара Дүйсенов көшесіне дейін; Дүйсенов көшесінің тақ санды жағымен Нұрғиса Тлендиев көшесіне дейін; Нұрғиса Тлендиев көшесінің жұп санды жағымен Кавказская көшесіне дейін; Кавказская көшесінің жұп санды жағымен Брусиловкий көшесіне дейін Кавказская көшесіндегі № 41 үйді және Брусиловский көшесіндегі № 11 үйді шығара; Брусиловкий көшесінің тақ санды жағымен Дүйсен көшесіне дейін; Дүйсен көшесінің жұп санды жағымен Түркебаева көшесіне дейін; Түркебаев көшесінің тақ санды жағымен Артем көшесіне дейін.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050005,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Тұрғыт Өзалы көшесі, 45,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167 жалпы беретін мектеп"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263-74-56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Тұрғыт Өзалы көшесінен Артем көшесінің тақ санды жағымен Түркебаев көшесіне дейін; Түркебаев көшесінің жұп санды жағымен Кавказская көшесіне дейін; Кавказская көшесінің жұп санды жағымен Тұрғыт Өзалы көшесіне дейін; Тұрғыт Өзалы көшесінің тақ санды жағымен Төле би көшесіне дейін Артем көшесіндегі № 59/87 үйді қоса.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Тұрғыт Өзалы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көшесі, 30, "№ 58 жалпы білім беру мектебі",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240-84-70.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Дүйсенов көшесінен Аносов көшесінің жұп санды жағымен Артемов көшесіне дейін; Артемов көшесінің тақ санды жағымен Тұрғыт Озал көшесіне дейін; Тұрғыт Озал көшесінің жұп санды жағымен Кавказская көшесіне дейін; Кавказская көшесінің жұп санды жағымен Гайдар көшесіне дейін; Гайдар көшесінің тақ санды жағымен Дүйсенов көшесіне дейін; Дүйсенов көшесінің жұп санды жағымен Аносов көшесіне дейін.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050005,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Тілендиев көшесі, 35,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"Өнер мектебі", телефон: 255-93-31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Райымбек даңғылынан Брусиловский көшесінің тақ санды жағымен Кавказская көшесіне дейін; Кавказская көшесінің тақ санды жағымен Кавказская көшесіндегі № 41 үйді және Брусиловский көшесіндегі № 11 үйді қоса Нұрғиса Тлендиев көшесіне дейін; Нұрғиса Тлендиев көшесінің тақ санды жағымен № 96 орта мектептің солтүстік шекарасына дейін; № 96 орта мектептің солтүстік шекарасының бойымен Даргомыжский көшесіне дейін; Даргомыжский көшесінің жұп санды жағымен Кавказская көшесіне дейін; Кавказская көшесінің тақ санды жағымен Грановский көшесіне дейін; Грановский көшесінің жұп санды жағымен Райымбек даңғылына дейін; Райымбек даңғылының жұп санды жағымен Брусиловский көшесінен Брусиловский көшесіндегі, № 28, 30, 40 үйлерді қоса.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Түркебаев көшесі, 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"Шона Смаханұлы атындағы № 62 гимназиясы"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255-97-10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Райымбек даңғылынан Гайдар көшесінің тақ санды жағымен Кавказская көшесіне дейін; Кавказская көшесінің тақ санды жағымен Түркебаев көшесіне дейін; Түркебаев көшесінің тақ санды жағымен Дүйсенов көшесіне дейін; Дүйсенов көшесінің тақ санды жағымен Брусиловский көшесіне дейін; Брусиловский көшесінің жұп санды жағымен Райымбек даңғылына дейін; Райымбек даңғылымен Гайдар көшесіне дейін, Түркебаев көшесіндегі № 59/87 үйді және Брусиловский көшесіндегі № 28, 30, 40 үйлерді шығара.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Тұрғыт Өзалы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көшесі, 30, "№ 58 жалпы білім беру мектебі",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240-84-70.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Розыбакиев көшесімен Дүйсенов көшесінің тақ санды жағымен Гайдар көшесіне дейін; Гайдар көшесінің жұп санды жағымен Райымбек даңғылына дейін; Райымбек даңғылының жұп санды жағымен Аносов көшесіне дейін; Аносов көшесінің тақ санды жағымен Кавказская көшесіне дейін; Кавказская көшесінің жұп санды жағымен Розыбакиев көшесіне дейін; Розыбакиев көшесінің тақ санды жағымен Дүйсенов көшесіне дейін.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050061, Алматы қаласы, Райымбек даңғылы, 212/2,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Райымбектегі бизнес саябағы, телефон: 330-03-07.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Аносов көшесінен Райымбек даңғылының жұп санды жағымен шығысқа қарай теміржол төсеміне және Курильская көшесіне дейін; Курильская көшесінің тақ санды жағымен және теміржол төсемінің батыс жағымен "Поршень" зауытының оңтүстік шекарасына және ары қарай Розыбакиев көшесіне дейін; Розыбакиев көшесінің жұп санды жағымен Кавказская көшесіне дейін; Кавказская көшесінің тақ санды жағымен Аносов көшесіне дейін; Аносов көшесінің жұп санды жағымен Райымбек даңғылына дейін.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Розыбакиев көшесі, 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67 жалпы білім беретін мектеп"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274-02-82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Гайдар көшесінен Абай даңғылының тақ санды жағымен Түркебаев көшесіне дейін; Түркебаев көшесінің жұп санды жағымен Құлымбетов көшесіне дейін; Құлымбетов көшесінің тақ санды жағымен Гайдар көшесіне дейін; Гайдар көшесінің тақ санды жағымен Абай даңғылына дейін, Гайдар көшесіндегі № 196, 198 үйлерді қоса.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Розыбакиев көшесі, 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67 жалпы білім беру мектебі", коммуналдық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мекемесі, телефон: 274-02-82.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Қарасай батыр көшесінен Розыбакиев көшесінің тақ санды жағымен Абай даңғылына дейін; Абай даңғылының тақ санды жағымен Гайдар көшесіне дейін; Гайдар көшесінің жұп санды Қарасай батыр көшесіне дейін; Қарасай батыр көшесінің жұп санды жағымен Розыбакиев көшесіне дейін; Гайдар көшесіндегі, № 196 және 198 үйлерді шығара.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Шевченко көшесі, 202,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қалалық полиграфиялық колледжі, телефон: 394-40-51.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Розыбакиев көшесінен Жамбыл көшесінің жұп санды жағымен Гагарин даңғылына дейін; Гагарин даңғылының тақ санды жағымен Шевченко көшесіне дейін; Шевченко көшесінің жұп санды жағымен Айманов көшесіне дейін; Айманов көшесінің тақ санды жағымен Құрманғазы көшесіне дейін; Құрманғазы көшесінің тақ санды жағымен Гагарин көшесіне дейін; Гагарин көшесінің тақ санды жағымен Абай даңғылына дейін; Абай даңғылының тақ санды жағымен Розыбакиев көшесіне дейін; Розыбакиев көшесінің жұп санды жағымен Жамбыл көшесіне дейін; Гагарин көшесіндегі № 100 үйді және Абай даңғылындағы № 141 үйді қоса.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050008,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көшесі, 150, Абылай хан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халықаралық қатынастар және әлем тілдері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университетінің № 3 жатақханасы, телефон: 292-23-63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Гагарин көшесінен Құрманғазы көшесінің жұп санды жағымен Клочков көшесіне дейін; Клочков көшесінің тақ санды жағымен Абай даңғылына дейін; Абай даңғылының тақ санды жағымен Гагарин даңғылына дейін; Гагарин даңғылының жұп санды жағымен Құрманғазы көшесіне дейін; Гагарин даңғылы № 100 үйді және Абай даңғылындағы № 141 үйді шығара.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050008, Алматы қаласы, Әуезов көшесі, 66/5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А.Жұбанов атындағы дарынды балаларға арналған республикалық қазақ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музыка интернат мектебі, телефон: 375-55-42.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Клочков көшесінен Шевченко көшесінің жұп санды жағымен Әуезов көшесіне дейін; Әуезов көшесінің тақ санды жағымен Абай даңғылына дейін; Абай даңғылының тақ санды жағымен Клочков көшесіне дейін; Клочков көшесінің жұп санды жағымен Шевченко көшесіне дейін, Әуезов көшесіндегі №№ 64/1, 64/2, 64/3, 64/4 және 66/5 үйлерді, сондай-ақ Шевченко көшесіндегі № 164г үйді қоса.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050008, Алматы қаласы, Клочков көшесі, 49,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135 жалпы білім беру мектебі",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375-11-90.</w:t>
      </w:r>
    </w:p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Гагарин даңғылынан Қабанбай батыр көшесінің жұп санды жағымен Айманов көшесіне дейін; Айманов көшесінің тақ санды жағымен Жамбыл көшесіне дейін; Жамбыл көшесінің жұп санды жағымен Әуезов көшесіне дейін; Әуезов көшесінің тақ санды жағымен Шевченко көшесіне дейін; Шевченко көшесінің тақ санды жағымен Клочков көшесіне дейін; Клочков көшесінің тақ санды жағымен Құрманғазы көшесіне дейін; Құрманғазы көшесінің тақ санды жағымен Айманов көшесіне дейін; Айманов көшесінің жұп санды жағымен Шевченко көшесіне дейін; Шевченко көшесінің тақ санды жағымен Гагарин даңғылына дейін; Гагарин даңылының жұп санды жағымен Қабанбай батыр көшесіне дейін.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Радостовец көшесі, 38,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18 гимназия",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279-34-42.</w:t>
      </w:r>
    </w:p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Розыбакиев көшесінен Қарасай батыр көшесінің жұп санды жағымен Гагарин даңғылына дейін; Гагарин даңғылының тақ санды жағымен Жамбыл көшесіне дейін; Жамбыл көшесінің тақ санды жағымен Розыбакиев көшесіне дейін; Розыбакиев көшесінің жұп санды жағымен Қарасай батыр көшесіне дейін.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050008, Алматы қаласы, Жароков көшесі, 18,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"Мұхтар Әуезов атындағы № 128 жалпы білім беру мектебі",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 телефон: 375-14-37.</w:t>
      </w:r>
    </w:p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Гагарин даңғылынан Қарасай батыр көшесінің жұп санды жағымен Жароков көшесіне дейін: Жароков көшесімен көшесінің тақ санды жағымен Жамбыл көшесіне дейін, Жамбыл көшесінің тақ санды жағымен Айманов көшесіне дейін; Айманов көшесінің жұп санды жағымен Қабанбай батыр көшесіне дейін; Қабанбай батыр көшесінің тақ санды жағымен Гагарин даңғылына дейін; Гагарин даңғылының жұп санды жағымен Қарасай батыр көшесіне дейін.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Түркебаев көшесі, 93,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144 мектеп-гимназия"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241-23-93.</w:t>
      </w:r>
    </w:p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Төле би көшесінен Розыбакиев көшесінің тақ санды жағымен Қарасай батыр көшесіне дейін; Қарасай батыр көшесінің тақ санды жағымен Гайдар көшесіне дейін; Гайдар көшесінің тақ санды жағымен Құлымбетов көшесіне дейін; Құлымбетов көшесінің тақ санды жағымен Тұрғыт Өзалы көшесіне дейін; Тұрғыт Өзалы көшесінің жұп санды жағымен Васнецов көшесіне дейін; Васнецов көшесінің жұп санды жағымен Гайдар көшесіне дейін; Гайдар көшесінің жұп санды жағымен Төле би көшесіне дейін; Төле би көшесінің жұп санды жағымен Розыбакиев көшесіне дейін.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Жароков көшесі, 9, "№ 79 гимназия"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375-99-47, 375-99-45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Розыбакиев көшесінен Бөгенбай батыр көшесінің жұп санды жағымен Жароков көшесіне дейін; Жароков көшесінің тақ санды жағымен Қарасай батыр көшесіне дейін; Қарасай батыр көшесінің тақ санды жағымен Розыбакиев көшесіне дейін; Розыбакиев көшесінің жұп санды жағымен Бөгенбай батыр көшесіне дейін; Бөгенбай батыр көшесіндегі, № 300 үйді шығара.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Радостовец көшесі, 38,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18 гимназия" коммуналдық мемлекеттік мекемесі, телефон: 379-34-42.</w:t>
      </w:r>
    </w:p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Төле би көшесінен Розыбакиев көшесінің жұп санды жағымен Бөгенбай батыр көшесіне дейін; Бөгенбай батыр көшесінің тақ санды жағымен Гагарин даңғылына дейін; Гагарин даңғылының тақ санды жағымен Төле би көшесіне дейін; Төле би көшесінің жұп санды жағымен Розыбакиев көшесіне дейін; Бөгенбай батыр көшесіндегі № 300 үйді қоса.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63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050009, Алматы қаласы, Жароков көшесі, 9, "№ 79 гимназия"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375-99-47, 375-99-45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Гагарин даңғылымен Төле би көшесінен 8 – Линия көшесіне дейін; 8 – Линия көшесінің тақ санды жағымен Қарасай батыр көшесіне дейін; Қарасай батыр көшесінің тақ санды жағымен Жароков көшесіне дейін; Жароков көшесінің жұп санды жағымен Бөгенбай батыр көшесіне дейін; Бөгенбай батыр көшесінің тақ санды жағымен Гагарин даңғылына дейін; Гагарин даңғылының жұп санды жағымен Төле би көшесіне дейін.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050008, Алматы қаласы, Манас көшесі, 13,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П.И. Чайковский атындағы музыка колледжі, телефон: 379-89-53.</w:t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Әуезов көшесінен Қарасай батыр көшесінің жұп санды жағымен Текстильная көшесіне дейін; Текстильная көшесінің тақ санды жағымен Қабанбай батыр көшесіне дейін; Қабанбай батыр көшесінің жұп санды жағымен Нұрмақов көшесіне дейін; Нұрмақов көшесінің тақ санды жағымен Жамбыл көшесіне дейін; Жамбыл көшесінің жұп санды жағымен Манас көшесіне дейін; Манас көшесінің тақ санды жағымен Абай даңғылына дейін; Абай даңғылының тақ санды жағымен Әуезов көшесіне дейін; Әуезов көшесінің жұп санды жағымен Қарасай батыр көшесіне дейін, Әуезов көшесіндегі №№ 64/1, 64/2, 64/3, 64/4 және 66/5 үйлерді, сондай-ақ Шевченко көшесіндегі № 164г үйді шығара.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050008, Алматы қаласы, Манас көшесі, 13,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П.И. Чайковский атындағы музыка колледжі, телефон: 379-89-53.</w:t>
      </w:r>
    </w:p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Мұратбаев көшесінен Абай даңғылының тақ санды жағымен Манас көшесіне дейін; Манас көшесінің жұп санды жағымен Шевченко көшесіне дейін; Шевченко көшесінің жұп санды жағымен Байзақов көшесіне дейін; Байзақов көшесінің жұп санды жағымен Жамбыл көшесіне дейін; Жамбыл көшесінің жұп санды жағымен Мұқанов көшесіне дейін; Мұқанов көшесінің тақ санды жағымен Құрманғазы көшесіне дейін; Құрманғазы көшесінің жұп санды жағымен Мұратбаев көшесіне дейін; Мұратбаев көшесінің тақ санды жағымен Абай даңғылына дейін.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050008, Алматы қаласы, Байзақов көшесі, 238,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К.Ахметов атындағы спортқа бейім балаларға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мектеп-интернат, телефон: 394-45-10.</w:t>
      </w:r>
    </w:p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Байғанин көшесінен Қабанбай батыр көшесінің жұп санды жағымен Жұмалиев көшесіне дейін; Жұмалиев көшесінің тақ санды жағымен Жамбыл көшесіне дейін; Жамбыл көшесінің тақ санды жағымен Байзақов көшесіне дейін; Байзақов көшесінің тақ санды жағымен Шевченко көшесіне дейін; Шевченко көшесінің тақ санды жағымен Манас көшесіне дейін; Манас көшесінің жұп санды жағымен Жамбыл көшесіне дейін; Жамбыл көшесінің жұп санды жағымен Байғанин көшесіне дейін; Байғанин көшесінің жұп санды жағымен Қабанбай батыр көшесіне дейін.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050008, Алматы қаласы, Жароков көшесі, 18,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"Мұхтар Әуезов атындағы № 128 жалпы білім беру мектебі"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мекемесі, телефон: 375-14-37.</w:t>
      </w:r>
    </w:p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Төле би көшесінен 8-линия көшесінің жұп санды жағымен Қарасай батыр көшесіне дейін; Қарасай батыр көшесінің жұп санды жағымен Жароков көшесіне дейін; Жароков көшесінің жұп санды жағымен Жамбыл көшесіне дейін; Жамбыл көшесінің тақ санды жағымен Әуезов көшесіне дейін; Әуезов көшесінің тақ санды жағымен Қарасай батыр көшесіне дейін; Қарасай батыр көшесінің тақ санды жағымен 6-линия көшесіне дейін; 6-линия көшесінің тақ санды жағымен Төле би көшесіне дейін; Төле би көшесінің тақ санды жағымен Әуезов көшесіне дейін; Әуезов көшесінің тақ санды жағымен Қазыбек би көшесіне дейін; Қазыбек би көшесімен Әуезов көшесінің бұрышы кілем фабрикасының аумағы арқылы Төле би және 8-линия көшелерінің бұрышына дейін, кілем фабрикасының аумағында орналасқан үйлерді қоса.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 Қарасай батыр көшесі, 140,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Әубәкірова атындағы авторлық мектеп, телефон: 378-05-06.</w:t>
      </w:r>
    </w:p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Текстильная көшесінен Қарасай батыр көшесінің жұп санды жағымен Әйтиев көшесіне дейін; Әйтиев көшесінің жұп санды жағымен Бөгенбай батыр көшесіне дейін; Бөгенбай батыр көшесінің жұп санды жағымен Нұрмақов көшесіне дейін; Нұрмақов көшесінің тақ санды жағымен Қарасай батыр көшесіне дейін; Қарасай батыр көшесінің жұп санды жағымен Байғанин көшесіне дейін; Байғанин көшесінің тақ санды жағымен Жамбыл көшесіне дейін; Жамбыл көшесінің тақ санды жағымен Нұрмақов көшесіне дейін; Нұрмақов көшесінің жұп санды жағымен Қабанбай батыр көшесіне дейін; Қабанбай батыр көшесінің тақ санды жағымен Текстильная көшесіне дейін; Текстильная көшесінің жұп санды жағымен Қарасай батыр көшесіне дейін.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батыр көшесі, 260, "№ 124 жалпы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беретін мектеп"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376-04-89</w:t>
      </w:r>
    </w:p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Әуезов көшесінен Қазыбек би көшесінің жұп санды жағымен Әйтиев көшесіне дейін; Әйтиев көшесінің тақ санды жағымен Төле би көшесіне дейін; Төле би көшесінің жұп санды жағымен Нұрмақов көшесіне дейін; Нұрмақов көшесінің тақ санды жағымен Бөгенбай батыр көшесіне дейін; Бөгенбай батыр көшесінің тақ санды жағымен Әйтиев көшесіне дейін; Әйтиев көшесінің тақ санды жағымен Қарасай батыр көшесіне дейін; Қарасай батыр көшесінің тақ санды жағымен 6-линия көшесіне дейін; 6-линия көшесінің жұп санды жағымен Төле би көшесіне дейін; Төле би көшесінің жұп санды жағымен Әуезов көшесіне дейін; Әуезов көшесінің жұп санды жағымен Қазыбек би көшесіне дейін; Әйтиев көшесінің № 9 және Әуезов көшесіндегі № 10 және 12 үйлерді қоса.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 Қарасай батыр көшесі, 157,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46 гимназиясы"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378-04-46.</w:t>
      </w:r>
    </w:p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Нұрмақов көшесінен Төле би көшесінің жұп санды жағымен Мирзоян көшесіне дейін; Мирзоян көшесінің тақ санды жағымен Бөгенбай батыр көшесіне дейін; Бөгенбай батыр көшесінің жұп санды жағымен Жұмалиев көшесіне дейін; Жұмалиев көшесінің тақ санды жағымен Қабанбай батыр көшесіне дейін; Қабанбай батыр көшесінің тақ санды жағымен Байғанин көшесіне дейін; Байғанин көшесінің жұп санды жағымен Қарасай батыр көшесіне дейін; Қарасай батыр көшесінің тақ санды жағымен Нұрмақов көшесіне дейін; Нұрмақов көшесінің жұп санды жағымен Төле би көшесіне дейін, Қарасай батыр көшесіндегі № 128 және 153 үйлерді шығара.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Түркебаев көшесі, 93, "№ 144 мектеп-гимназиясы"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241-23-93</w:t>
      </w:r>
    </w:p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Розыбакиев көшесінен Төле би көшесінің тақ санды жағымен Брусиловский көшесіне дейін; Брусиловский көшесінің жұп санды жағымен Артем көшесіне дейін; Артем көшесінің жұп санды жағымен Аносов көшесіне дейін; Аносов көшесінің жұп санды жағымен Дүйсенов көшесіне дейін; Дүйсенов көшесінің жұп санды жағымен Розыбакиев көшесіне дейін; Розыбакиев көшесінің тақ санды жағымен Төле би көшесіне дейін.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көшесі, 36, "№ 55 жалпы білім беретін мектеп"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375-47-54</w:t>
      </w:r>
    </w:p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Әуезов көшесінен Гоголь көшесінің жұп санды жағымен Исаев көшесіне дейін; Исаев көшесінің тақ санды жағымен Төле би көшесіне дейін; Төле би көшесінің тақ санды жағымен Әйтиев көшесіне дейін; Әйтиев көшесінің жұп санды жағымен Қазыбек би көшесіне дейін; Қазыбек би көшесінің тақ санды жағымен Әуезов көшесіне дейін; Әуезов көшесінің жұп санды жағымен Гоголь көшесіне дейін, Исаев көшесіндегі № 29 және № 55/170 үйлерді, сондай-ақ Әйтиев көшесінің № 9 және Әуезов көшесіндегі № 10, 12 үйді шығара.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 Байзақов көшесі, 130, "№ 136 жалпы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мектебі"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379-77-90.</w:t>
      </w:r>
    </w:p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Исаев көшесінен Гоголь көшесінің жұп санды жағымен Байзақов көшесіне дейін; Байзақов көшесінің тақ санды жағымен Қазыбек би көшесіне дейін; Қазыбек би көшесінің тақ санды жағымен Шөкин көшесіне дейін; Шөкин көшесінің тақ санды жағымен Төле би көшесіне дейін; Төле би көшесінің тақ санды жағымен Исаев көшесіне дейін; Исаев көшесінің жұп санды жағымен Гоголь көшесіне дейін; Исаев көшесіндегі, № 29 және № 55/170 үйлерін қоса.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 Гоголь көшесі, 187,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24 мектеп-лицейі"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378-78-13.</w:t>
      </w:r>
    </w:p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өзенінің батыс жағалауынан Гоголь көшесінің тақ санды жағымен Әуезов көшесіне дейін; Әуезов көшесімен өнеркәсіп аймағы арқылы солтүстікке қарай Курильский көшесімен жұп және тақ санды үйлерді қоса Райымбек даңғылына дейін; Райымбек даңғылының жұп санды жағымен Есентай өзенінің батыс жағалауына дейін; Есентай өзенінің батыс жағалауымен Гоголь көшесіне дейін.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Абай даңғылы, 83/85,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спорт және туризм академиясы" акционерлік қоғамы,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292-07-56.</w:t>
      </w:r>
    </w:p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Байтұрсынов көшесінен Қабанбай батыр көшесінің жұп санды жағымен Масаншы көшесіне дейін; Масаншы көшесінің тақ санды жағымен Құрманғазы көшесіне дейін; Құрманғазы көшесінің жұп санды жағымен Сейфуллин даңғылына дейін; Сейфуллин даңғылының тақ санды жағымен Абай даңғылына дейін; Абай даңғылының тақ санды жағымен Шегабутдинов көшесіне дейін; Шегабутдинов көшесінің жұп санды жағымен Құрманғазы көшесіне дейін; Құрманғазы көшесінің жұп санды жағымен Байтұрсынов көшесіне дейін; Байтұрсынов көшесінің жұп санды жағымен Қабанбай батыр көшесіне дейін.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Абай даңғылы, 91,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онкология және радиология ғылыми-зерттеу институты"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кәсіпорны, телефон: 292-10-64.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Масаншы көшесі, 92,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Жауапкершілігі шектеулі серіктестік "АМТЖГ"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Акционерлік қоғамының филиалы – "Оқу клиникалық орталығы",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292-45-70.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050022, Алматы қаласы, Амангелді көшесі, 88,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психиатрия, психиотерапия және наркология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ғылыми-практикалық орталығы" Республикалық мемлекеттік кәсіпорны,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272-48-32.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050022, Алматы қаласы, Мұратбаев көшесі, 200,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атындағы Қазақ халықаралық қатынастар және әлем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тілдері университеті, телефон: 292-23-63.</w:t>
      </w:r>
    </w:p>
    <w:bookmarkStart w:name="z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Мұқанов көшесінен Шевченко көшесінің жұп санды жағымен Ә.Шәріпов көшесіне дейін; Ә.Шәріпов көшесінің тақ санды жағымен Құрманғазы көшесіне дейін; Құрманғазы көшесінің тақ санды жағымен Шегабутдинов көшесіне дейін; Шегабутдинов көшесінің тақ санды жағымен Абай даңғылына дейін; Абай даңғылының тақ санды жағымен Мұратбаев көшесіне дейін; Мұратбаев көшесінің жұп санды жағымен Құрманғазы көшесіне дейін; Құрманғазы көшесінің тақ санды жағымен Мұқанов көшесіне дейін; Мұқанов көшесінің жұп санды жағымен Шевченко көшесіне дейін.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Құрманғазы көшесі, 119,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С.Д. Асфендияров атындағы Қазақ ұлттық медициналық университетінің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жатақханасы, телефон: 292-23-63.</w:t>
      </w:r>
    </w:p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Ә.Шәріпов көшесінен Шевченко көшесінің жұп санды жағымен Байтұрсынов көшесіне дейін; Байтұрсынов көшесінің тақ санды жағымен Құрманғазы көшесіне дейін; Құрманғазы көшесінің тақ санды жағымен Ә.Шәріпов көшесіне дейін; Ә.Шәріпов көшесінің жұп санды жағымен Шевченко көшесіне дейін.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Алматы қаласы, Карасай батыр, 157,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46 гимназиясы"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378-04-46.</w:t>
      </w:r>
    </w:p>
    <w:bookmarkStart w:name="z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Байзақов көшесінен Төле би көшесінің жұп санды жағымен Мұқанов көшесіне дейін; Мұқанов көшесінің тақ санды жағымен Жамбыл көшесіне дейін; Жамбыл көшесінің тақ санды жағымен Жұмалиев көшесіне дейін; Жұмалиев көшесінің жұп санды жағымен Бөгенбай батыр көшесіне дейін; Бөгенбай батыр көшесінің тақ санды жағымен Байзақов көшесіне дейін; Байзақов көшесінің жұп санды жағымен Төле би көшесінен кейін Қарсай батыр көшесіндегі, № 128 және № 153 үйлерді қоса.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Ә.Шәріпов көшесі, 105а,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8 мектеп - лицейі"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292-01-49.</w:t>
      </w:r>
    </w:p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Мұқанов көшесінен Бөгенбай батыр көшесінің жұп санды жағымен Шегабутдинов көшесіне дейін; Шегабутдинов көшесінің тақ санды жағымен Жамбыл көшесіне дейін; Жамбыл көшесінің тақ санды жағымен Мұратбаев көшесіне дейін; Мұратбаев көшесінің тақ санды жағымен Шевченко көшесіне дейін; Шевченко көшесінің тақ санды жағымен Мұқанов көшесіне дейін; Мұқанов көшесінің жұп санды жағымен Бөгенбай батыр көшесіне дейін.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Жамбыл көшесі, 102,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көлік және коммуникациялар колледжі,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296-40-87.</w:t>
      </w:r>
    </w:p>
    <w:bookmarkStart w:name="z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Шегабутдинов көшесінен Қабанбай батыр көшесінің жұп санды жағымен Байтұрсынов көшесіне дейін; Байтұрсынов көшесінің тақ санды жағымен Шевченко көшесіне дейін; Шевченко көшесінің тақ санды жағымен Мұратбаев көшесіне дейін; Мұратбаев көшесінің жұп санды жағымен Жамбыл көшесіне дейін; Жамбыл көшесінің жұп санды жағымен Шегабутдинов көшесіне дейін; Шегабутдинов көшесінің жұп санды жағымен Қабанбай батыр көшесіне дейін.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Шевченко көшесі, 97,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М.Тынышбаев атындағы көлік және коммуникациялар академиясы,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292-09-86.</w:t>
      </w:r>
    </w:p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Шевченко көшесімен Мәуленов көшесінің тақ санды жағымен Құрманғазы көшесіне дейін; Құрманғазы көшесінің тақ санды жағымен Масаншы көшесіне дейін; Масаншы көшесінің жұп санды жағымен Шевченко көшесіне дейін; Жамбыл көшесінің жұп санды жағымен Сейфуллин даңғылына дейін; Сейфуллин даңғылының тақ санды жағымен Шевченко көшесіне дейін; Шевченко көшесінің жұп санды жағымен Мәуленов көшесіне дейін; Мәуленов көшесіндегі № 108-а, 110, 112 үйлерінде орналасқан М.Тынышбаев атындағы ККА жатақханаларын қоса.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Ә.Шәріпов көшесі, 105-а,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8 мектеп-лицейі"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292-01-49.</w:t>
      </w:r>
    </w:p>
    <w:bookmarkStart w:name="z1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Байтұрсынов көшесінен Қарасай батыр көшесінің тақ санды жағымен Досмұхамедов көшесіне дейін; Досмұхамедов көшесінің тақ санды жағымен Қабанбай батыр көшесіне дейін; Қабанбай батыр көшесінің тақ санды жағымен Шегабутдинов көшесіне дейін; Шегабутдинов көшесінің жұп жағымен Бөгенбай батыр көшесіне дейін; Бөгенбай батыр көшесінің жұп санды жағымен Досмұхамедов көшесіне дейін; Досмұхамедов көшесінің жұп санды жағымен Төле би көшесіне дейін; Төле би көшесінің жұп санды жағымен Байтұрсынов көшесіне дейін; Байтұрсынов көшесінің тақ санды жағымен Қарасай батыр көшесіне дейін.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Масаншы көшесі, 70,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"Б. Атыханұлы атындағы № 36 лингвистикалық гимназия"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 телефон: 261-53-55.</w:t>
      </w:r>
    </w:p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Байтұрсынов көшесінен Төле би көшесінің жұп санды жағымен Сейфуллин даңғылына дейін; Сейфуллин даңғылының тақ санды жағымен Қабанбай батыр көшесіне дейін; Қабанбай батыр көшесінің тақсанды жағымен Досмұхамедов көшесіне дейін; Досмұхамедов көшесінің жұп санды жағымен Қарасай батыр көшесіне дейін; Қарасай батыр көшесінің жұп санды жағымен Байтұрсынов көшесіне дейін; Байтұрсынов көшесінің жұп санды жағымен Төле би көшесіне дейін.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көшесі, 130, "№ 136 жалпы білім беретін мектеп"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379-77-90</w:t>
      </w:r>
    </w:p>
    <w:bookmarkStart w:name="z1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Шөкин көшесінен Қазыбек би көшесінің жұп санды жағымен Қожамқұлов көшесіне дейін; Қожамқұлов көшесінің тақ санды жағымен Төле би көшесіне дейін; Төле би көшесінің тақ санды жағымен Байзақов көшесіне дейін; Байзақов көшесінің тақ санды жағымен Бөгенбай батыр көшесіне дейін; Бөгенбай батыр көшесінің тақ санды жағымен Шөкин көшесіне дейін; Шөкин көшесінің жұп санды жағымен Қазыбек би көшесіне дейін.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көшесі, 109, Евразиялық технологиялық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университеті, телефон: 292-24-43</w:t>
      </w:r>
    </w:p>
    <w:bookmarkStart w:name="z1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Мұратбаев көшесінен Қазыбек би көшесінің жұп санды жағымен Досмұхамедов Халел көшесіне дейін; Досмұхамедов Халел көшесінің тақ санды жағымен Бөгенбай батыр көшесіне дейін; Бөгенбай батыр көшесінің тақ санды жағымен Мұқанов көшесіне дейін; Мұқанов көшесінің жұп санды жағымен Төле би көшесіне дейін; Төле би көшесінің жұп санды жағымен Мұратбаев көшесіне дейін; Мұратбаев көшесінің жұп санды жағымен Қазыбек би көшесіне дейін.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Ә. Шәріпов көшесі, 53,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95 жалпы білім беру мектебі"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253-53-57.</w:t>
      </w:r>
    </w:p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Жұмалиев көшесінен Әйтеке би көшесінің жұп санды жағымен Мұратбаев көшесіне дейін; Мұратбаев көшесінің тақ санды жағымен Төле би көшесіне дейін; Төле би көшесінің тақ санды жағымен Қожамқұлов көшесіне дейін; Қожамқұлов көшесінің жұп санды жағымен Қазыбек би көшесіне дейін; Қазыбек би көшесінің тақ санды жағымен Жұмалиев көшесіне дейін; Жұмалиев көшесінің жұп санды жағымен Әйтеке би көшесіне дейін.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Масаншы көшесі, 70,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"Б. Атыханұлы атындағы № 36 лингвистикалық гимназия"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 телефон: 261-53-55.</w:t>
      </w:r>
    </w:p>
    <w:bookmarkStart w:name="z1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Сейфуллин даңғылының Қарасай батыр көшесінің жұп санды жағымен Наурызбай батыр көшесіне дейін; Наурызбай батыр көшесінің тақ санды жағымен Абай даңғылына дейін; Абай даңғылының тақ санды жағымен Сейфуллин даңғылына дейін; Сейфуллин даңғылының жұп жағымен Құрманғазы көшесіне дейін; Құрманғазы көшесінің жұп жағымен Мауленов көшесіне дейін; Мауленов көшесінің жұп санды жағымен Шевченко көшесіне дейін; Шевченко көшесінің тақ санды жағымен Сейфуллин даңғылына дейін; Сейфуллин даңғылының жұп санды жағымен Жамбыл көшесіне дейін; Жамбыл көшесінің тақ санды жағымен Масаншы көшесіне дейін; Масаншы көшесінің жұп санды жағымен Қабанбай батыр көшесіне дейін; Қабанбай батыр көшесінің жұп санды жағымен Сейфуллин даңғылына дейін; Сейфуллин даңғылының жұп санды жағымен Қарасай батыр көшесіне дейін; Мауленов көшесіндегі, № 108-а, 110, 112 үйлерінде орналасқан М.Тынышбаев атындағы ККА жатақханаларын шығара.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Қабанбай батыр көшесі, 128,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"І. Есенберлин атындағы № 25 мектеп-гимназиясы"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 телефон: 396-80-61.</w:t>
      </w:r>
    </w:p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Наурызбай батыр көшесінен Қарасай батыр көшесінің жұп санды жағымен Абылай хан даңғылына дейін; Абылай хан даңғылының тақ санды жағымен Шевченко көшесіне дейін; Шевченко көшесінің тақ санды жағымен Желтоқсан көшесіне дейін; Желтоқсан көшесінің тақ санды жағымен Құрманғазы көшесіне дейін; Құрманғазы көшесінің тақ санды жағымен Наурызбай көшесіне дейін; Наурызбай батыр көшесінің жұп санды жағымен Қарасай батыр көшесіне дейін.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Қарасай батыр көшесі, 70,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бойынша Департаментінің тергеу изоляторы,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272-62-57.</w:t>
      </w:r>
    </w:p>
    <w:bookmarkStart w:name="z1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93 сайлау учаскесі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Төле би көшесі, 76,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"С.А. Ходжиков атындағы № 39 лицейі"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мекемесі, телефон: 272-11-79.</w:t>
      </w:r>
    </w:p>
    <w:bookmarkStart w:name="z1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Наурызбай батыр көшесінен Қазыбек би көшесінің жұп санды жағымен Абылай хан даңғылына дейін; Абылай хан даңғылының тақ санды жағымен Қарасай батыр көшесіне дейін; Қарасай батыр көшесінің тақ санды жағымен Сейфуллин даңғылына дейін; Сейфуллин даңғылының жұп санды жағымен Төле би көшесіне дейін; Төле би көшесінің жұп санды жағымен Наурызбай батыр көшесіне дейін; Наурызбай батыр көшесінің жұп санды жағымен Қазыбек би көшесіне дейін, Төле би көшесіндегі № 73/71 үйді қоса.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050012, Сейфуллин даңғылы, 492, "№ 1 перзентхана"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қазынашылық мекемесі, телефон: 292-67-88.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Ә. Шәріпов көшесі, 53,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95 жалпы білім беру мектебі"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қазынашылық мекемесі, телефон: 253-53-57.</w:t>
      </w:r>
    </w:p>
    <w:bookmarkStart w:name="z11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Мұратбаев көшесінен Әйтеке би көшесінің жұп санды жағымен Наурызбай батыр көшесіне дейін; Наурызбай батыр көшесінің тақ санды жағымен Төле би көшесіне дейін; Төле би көшесінің тақ санды жағымен Халел Досмұхамедов көшесіне дейін; Халел Досмұхамедов көшесінің жұп санды жағымен Қазыбек би көшесіне дейін; Қазыбек би көшесінің тақ санды жағымен Мұратбаев көшесіне дейін; Мұратбаев көшесінің жұп санды жағымен Әйтеке би көшесіне дейін; Төле би көшесіндегі № 73/71 үйді шығара.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050026, Қазыбек би көшесі, 96,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жедел шұғыл көмек көрсету ауруханасы, телефон: 292-43-07.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050012, Төле би көшесі, 93б,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кардиологиялық орталығы, телефон: 261-70-71.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050012, Төле би көшесі, 95- 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 аурулары Қазақ ғылыми-зерттеу институты, телефон: 233-17-76.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Әйтеке би көшесі, 120,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Кардиология және ішкі аурулар Қазақ ғылыми-зерттеу институты,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233-00-23.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Әйтеке би көшесі, 116,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ревматологиялық орталығы, телефон: 385-93-00.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Гоголь көшесі, 124,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экономикалық колледжі, телефон: 233-45-97.</w:t>
      </w:r>
    </w:p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Гоголь көшесі, 114,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мемлекеттік қыздар педагогикалық университеті,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233-18-36.</w:t>
      </w:r>
    </w:p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Әди Шәріпов көшесінің Гоголь көшесінің жұп санды жағымен Сейфуллин даңғылына дейін; Сейфуллин даңғылының тақ санды жағымен Әйтеке би көшесіне дейін; Әйтеке би көшесінің тақ санды жағымен Әди Шәріпов көшесіне дейін; Әди Шәріпов көшесінің жұп санды жағымен Гоголь көшесіне дейін; Сейфуллин даңғылындағы № 511/112 үйді шығара.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Шәріпов көшесі, 25/27,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"Әди Шәріпов атындағы № 16 жалпы білім беретін мектеп",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мекемесі, тел. 239-92-60.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Мұратбаев көшесінен Гоголь көшесінің тақ санды жағымен Есентай өзенінің шығыс жағалауына дейін; Есентай өзенінің шығыс жағалауымен Мақатаев көшесіне дейін; Мақатаев көшесінің жұп санды жағымен Шегабутдинов көшесіне дейін; Шегабутдинов көшесінің тақ санды жағымен Жібек жолы даңғылына дейін; Жібек жолы даңғылының тақ санды жағымен Мұратбаев көшесіне дейін; Мұратбаев көшесінің тақ санды жағымен Гоголь көшесіне дейін.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Шәріпов көшесі, 25/27,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"Әди Шәріпов атындағы № 16 жалпы білім беру мектебі"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 телефон: 239-92-60.</w:t>
      </w:r>
    </w:p>
    <w:bookmarkStart w:name="z1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Шәріпов көшесінен Гоголь көшесінің тақ санды жағымен Мұратбаев көшесіне дейін; Мұратбаев көшесінің жұп санды жағымен Жібек жолы даңғылына дейін; Жібек жолы даңғылының жұп санды жағымен Шегабутдинов көшесіне дейін; Шегабутдинов көшесінің жұп санды жағымен Мақатаев көшесіне дейін; Мақатаев көшесінің жұп санды жағымен Ахмет Байтұрсынұлы көшесіне дейін; Ахмет Байтұрсынұлы көшесінің тақ санды жағымен Жібек Жолы даңғылына дейін; Жібек Жолы даңғылының тақ санды жағымен Әди Шәріпов көшесіне дейін; Әди Шәріпов көшесінің тақ санды жағымен Гоголь көшесіне дейін.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Гоголь көшесі, 161,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мемлекеттік қыздар педагогикалық университеті,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233-18-36.</w:t>
      </w:r>
    </w:p>
    <w:bookmarkStart w:name="z13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Ахмет Байтұрсынұлы көшесінен Гоголь көшесінің тақ санды жағымен Әди Шәріпов көшесіне дейін; Әди Шәріпов көшесінің жұп санды жағымен Жібек Жолы даңғылына дейін; Жібек Жолы даңғылының жұп санды жағымен Ахмет Байтұрсынұлы көшесіне дейін; Ахмет Байтұрсынұлы көшесінің тақ санды жағымен Гоголь көшесіне дейін.</w:t>
      </w:r>
    </w:p>
    <w:bookmarkEnd w:id="62"/>
    <w:bookmarkStart w:name="z13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Гоголь көшесі 133,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 гимназиясы"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279-51-10.</w:t>
      </w:r>
    </w:p>
    <w:bookmarkStart w:name="z13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Наурызбай батыр көшесінен Гоголь көшесінің тақ санды жағымен Ахмет Байтұрсынұлы көшесіне дейін; Ахмет Байтұрсынұлы көшесінің жұп санды жағымен Мақатаев көшесіне дейін; Мақатаев көшесінің жұп санды жағымен Масаншы көшесіне дейін; Масаншы көшесінің тақ санды жағымен Жібек жолы даңғылына дейін; Жібек жолы даңғылының жұп санды жағымен Наурызбай батыр көшесіне дейін; Наурызбай батыр көшесінің тақ санды жағымен Гоголь көшесіне дейін, Масаншы көшесіндегі №№ 3, 5 үйлерді және Мақатаев көшесіндегі № 156 үйді шығара.</w:t>
      </w:r>
    </w:p>
    <w:bookmarkEnd w:id="64"/>
    <w:bookmarkStart w:name="z13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Масаншы көшесі,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5571 әскері бөлімі, телефон: 279-05-66.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көшесі, 133, "№ 15 гимназия"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279-50-15</w:t>
      </w:r>
    </w:p>
    <w:bookmarkStart w:name="z13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Чайковский көшесінен Жібек жолы даңғылының тақ санды жағымен Масаншы көшесіне дейін; Масаншы көшесінің жұп санды жағымен Мақатаев көшесіне дейін; Мақатаев көшесінің жұп санды жағымен Чайковский көшесіне дейін; Чайковский көшесінің тақ санды жағымен Жібек жолы даңғылына дейін, Масаншы көшесіндегі № 3, 5 үйлерді және Мақатаев көшесіндегі № 156 үйді қоса.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Райымбек даңғылы, 174,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сән және дизайн колледжі, телефон: 233-22-72.</w:t>
      </w:r>
    </w:p>
    <w:bookmarkStart w:name="z13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Кашгарская көшесінен Мақатаев көшесінің тақ санды жағымен Есентай өзенінінің шығыс жағалауына дейін; Есентай өзенінінің шығыс жағалауымен Райымбек даңғылына дейін; Райымбек даңғылының жұп санды жағымен "Қазметмаш" зауыты аумағының батыс жағына дейін; "Қазметмаш" зауыты аумағының батыс жағымен Кашгарская көшесіне дейін.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Құрманғазы көшесі, 76,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"М. Бегалин атындағы № 120 гимназиясы"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мекемесі, телефон: 272-18-43.</w:t>
      </w:r>
    </w:p>
    <w:bookmarkStart w:name="z1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Желтоқсан көшесінен Шевченко көшесінің жұп санды жағымен Абылай хан даңғылына дейін; Абылай хан даңғылының тақ санды жағымен Құрманғазы көшесіне дейін; Құрманғазы көшесінің жұп санды жағымен Фурманов көшесіне дейін; Фурманов көшесінің тақ санды жағымен Абай даңғылына дейін; Абай даңғылының тақ санды жағымен Наурызбай батыр көшесіне дейін; Наурызбай батыр көшесінің жұп санды жағымен Құрманғазы көшесіне дейін; Құрманғазы көшесінің жұп санды жағымен Желтоқсан көшесіне дейін; Желтоқсан көшесінің жұп санды жағымен Шевченко көшесіне дейін.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Панфилов көшесі, 127,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 Қ. Жүргенов атындағы Қазақ ұлттық өнер академиясы", тел: 272-43-98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Абылай хан даңғылынан Қазыбек би көшесінің жұп санды жағымен Фурманов көшесіне дейін; Фурманов көшесінің тақ санды жағымен Құрманғазы көшесіне дейін; Құрманғазы көшесінің тақ санды жағымен Абылай хан даңғылына дейін; Абылай хан даңғылының жұп санды жағымен Қазыбек би көшесіне дейін.</w:t>
      </w:r>
    </w:p>
    <w:bookmarkStart w:name="z1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Панфилов көшесі, 139,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істері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мединицалық орталығының орталық клиникалық ауруханасы"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кәсіпорны, телефон: 261-04-50.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Төле би көшесі, 74/113,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"С.А. Ходжиков атындағы № 39 лицей" коммуналдық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мекемесі, телефон: 272-11-79.</w:t>
      </w:r>
    </w:p>
    <w:bookmarkStart w:name="z1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Сейфуллин даңғылынан Гоголь көшесінің жұп санды жағымен Фурманов көшесіне дейін; Фурманов көшесінің тақ санды жағымен Қазыбек би көшесіне дейін; Қазыбек би көшесінің тақ санды жағымен Наурызбай батыр көшесіне дейін; Наурызбай батыр көшесінің жұп санды жағымен Әйтеке би көшесіне дейін; Әйтеке би көшесінің тақ санды жағымен Сейфуллин даңғылына дейін; Сейфуллин даңғылының жұп санды жағымен Гоголь көшесіне дейін, Сейфуллин даңғылындағы № 511/112 үйді қоса.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050000, Алматы қаласы, Жібек жолы даңғылы, 73,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"И.В. Панфилов атындағы № 54 Қазақстан-Ресей мектеп-гимназиясы"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мекемесі, телефон: 273-15-32.</w:t>
      </w:r>
    </w:p>
    <w:bookmarkStart w:name="z1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Фурманов көшесінен Гоголь көшесінің тақ санды жағымен Наурызбай батыр көшесіне дейін; Наурызбай батыр көшесінің жұп санды жағымен Жібек жолы даңғылына дейін; Жібек жолы даңғылының жұп санды жағымен Чайковский көшесіне дейін; Чайковский көшесінің жұп санды жағымен Мақатаев көшесіне дейін; Мақатаев көшесінің жұп санды жағымен Абылай хан даңғылына дейін; Абылай хан даңғылының тақ санды жағымен Әлімжанов көшесіне дейін; Әлімжанов көшесінің жұп санды жағымен Панфилов көшесіне дейін; Панфилов көшесінің жұп санды жағымен Мақатаев көшесіне дейін; Мақатаев көшесінің жұп санды жағымен Фурманов көшесіне дейін; Фурманов көшесінің тақ санды жағымен Гоголь көшесіне дейін.</w:t>
      </w:r>
    </w:p>
    <w:bookmarkEnd w:id="71"/>
    <w:bookmarkStart w:name="z13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учаскесі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050004,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көшесі, 7, Алматы туризм және қонақ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жайлылық индустриялық колледжі,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233-22-98</w:t>
      </w:r>
    </w:p>
    <w:bookmarkStart w:name="z1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Чайковский көшесінен Мақатаев көшесінің тақ санды жағымен Кашгарская көшесіне дейін; Кашгарская көшесінен "Қазметмаш" зауыты аумағының шығыс жағымен Райымбек даңғылына дейін; Райымбек даңғылының жұп санды жағымен Сейфуллин даңғылына дейін; Сейфуллин даңғылының тақ санды жағымен Маметова көшесіне дейін; Маметова көшесінің жұп санды жағымен Наурызбай батыр көшесіне дейін; Наурызбай батыр көшесінің тақ санды жағымен Молдағұлова көшесіне дейін; Молдағұлова көшесінің жұп санды жағымен Чайковский көшесіне дейін; Чайковский көшесінің тақ санды жағымен Мақатаев көшесіне дейін.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050016, Алматы қаласы, Төреқұлов көшесі, 73,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адам репродукцияасы орталығы, телефон: 279-02-11.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050016, Алматы қаласы, Сейфуллин даңғылы, 473,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және Алматы облысы бойынша ЛА 155/1 мекемесі,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279-38-53.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050016, Алматы қаласы,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көшесі, 28, "№ 90 лицей"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мекемесі, телефон: 279-09-01</w:t>
      </w:r>
    </w:p>
    <w:bookmarkStart w:name="z1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Абылай Хан даңғылынан Мақатаев көшесінің тақ санды жағымен Чайковский көшесіне дейін; Чайковский көшесінің жұп санды жағымен, Сызғанов атындағы хирургия ғылыми орталығын шығара, Молдағұлова көшесіне дейін; Молдағұлова көшесінің тақ санды жағымен Наурызбай батыр көшесіне дейін; Наурызбай батыр көшесінің жұп санды жағымен Маметова көшесіне дейін; Маметова көшесінің тақ санды жағымен Сейфуллин даңғылына дейін; Сейфуллин даңғылының жұп санды жағымен Райымбек даңғылына дейін; Райымбек даңғылының жұп санды жағымен Чайковский көшесіне дейін; Чайковский көшесінің тақ санды жағымен Маметова көшесіне дейін; Маметова көшесінің жұп санды жағымен Абылай Хан даңғылына дейін; Абылай Хан даңғылының тақ санды жағымен Мақатаев көшесіне дейін.</w:t>
      </w:r>
    </w:p>
    <w:bookmarkEnd w:id="74"/>
    <w:bookmarkStart w:name="z15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учаскесі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050016, Желтоқсан көшесі, 62,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"А.Н. Сызғанов атындағы ұлттық хирургия ғылыми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акционерлік қоғамы, телефон: 279-99-61.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050016, Алматы қаласы, Абылай хан даңғылы, 58 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""Энергопром" Қазақ ғылыми-зерттеу жобалау институты"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акционерлік қоғамы, телефон: 273-47-87.</w:t>
      </w:r>
    </w:p>
    <w:bookmarkStart w:name="z1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Фурманов көшесінен Мақатаев көшесінің тақ санды жағымен Панфилов көшесіне дейін; Панфилов көшесінің тақ санды жағымен Әлімжанов көшесіне дейін; Әлімжанов көшесінің тақ санды жағымен Абылай хан даңғылына дейін; Абылай хан даңғылы жұп санды жағымен Маметова көшесіне дейін; Маметова көшесінің жұп санды жағымен Фурманов көшесіне дейін; Фурманов көшесінің тақ санды жағымен Мақатаев көшесіне дейін.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050016, Алматы қаласы, Чайковский көшесі, 28,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90 лицейі" коммуналдық мемлекеттік мекемесі, телефон: 279-09-01.</w:t>
      </w:r>
    </w:p>
    <w:bookmarkStart w:name="z1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Абылай хан даңғылынан Маметова көшесінің тақ санды жағымен Чайковский көшесіне дейін; Чайковский көшесінің жұп санды жағымен Райымбек даңғылына дейін; Райымбек даңғылының жұп санды жағымен Абылай хан даңғылына дейін; Абылай хан даңғылының тақ санды жағымен Маметова көшесіне дейін.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050016, Алматы қаласы, Абылай 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даңғылы, 20, "№ 147 гимназия"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мекемесі, телефон: 270-57-83.</w:t>
      </w:r>
    </w:p>
    <w:bookmarkStart w:name="z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Фурманов көшесінен Маметова көшесінің тақ санды жағымен Абылай хан даңғылына дейін; Абылай хан даңғылының жұп санды жағымен Райымбек даңғылына дейін; Райымбек даңғылының жұп санды жағымен Фурманов көшесіне дейін; Фурманов көшесінің тақ санды жағымен Маметов көшесіне дейін.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