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d0577" w14:textId="a8d05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Бостандық ауданында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Бостандық ауданы әкімінің 2014 жылғы 15 сәуірдегі N 05 шешімі. Алматы қаласы Әділет департаментінде 2014 жылғы 23 сәуірде N 1027 болып тіркелді. Күші жойылды - Алматы қаласы Бостандық ауданы әкімінің 2019 жылғы 11 сәуірдегі № 2 шешімімен</w:t>
      </w:r>
    </w:p>
    <w:p>
      <w:pPr>
        <w:spacing w:after="0"/>
        <w:ind w:left="0"/>
        <w:jc w:val="both"/>
      </w:pPr>
      <w:bookmarkStart w:name="z11" w:id="0"/>
      <w:r>
        <w:rPr>
          <w:rFonts w:ascii="Times New Roman"/>
          <w:b w:val="false"/>
          <w:i w:val="false"/>
          <w:color w:val="ff0000"/>
          <w:sz w:val="28"/>
        </w:rPr>
        <w:t xml:space="preserve">
      Ескерту. Күші жойылды - Алматы қаласы Бостандық ауданы әкімінің 11.04.2019 № 2 (ресми жарияланғаннан кейін он күнтізбелік күн өткеннен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1" w:id="1"/>
    <w:p>
      <w:pPr>
        <w:spacing w:after="0"/>
        <w:ind w:left="0"/>
        <w:jc w:val="both"/>
      </w:pPr>
      <w:r>
        <w:rPr>
          <w:rFonts w:ascii="Times New Roman"/>
          <w:b w:val="false"/>
          <w:i w:val="false"/>
          <w:color w:val="000000"/>
          <w:sz w:val="28"/>
        </w:rPr>
        <w:t>
      Қазақстан Республикасының 1995 жылғы 28 қыркүйектегі "Қазақстан Республикасындағы сайлау туралы" Конституциялық Заңының 23-бабы</w:t>
      </w:r>
      <w:r>
        <w:rPr>
          <w:rFonts w:ascii="Times New Roman"/>
          <w:b w:val="false"/>
          <w:i w:val="false"/>
          <w:color w:val="000000"/>
          <w:sz w:val="28"/>
        </w:rPr>
        <w:t xml:space="preserve"> 1-тармағына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w:t>
      </w:r>
      <w:r>
        <w:rPr>
          <w:rFonts w:ascii="Times New Roman"/>
          <w:b w:val="false"/>
          <w:i w:val="false"/>
          <w:color w:val="000000"/>
          <w:sz w:val="28"/>
        </w:rPr>
        <w:t xml:space="preserve"> 37-бабына</w:t>
      </w:r>
      <w:r>
        <w:rPr>
          <w:rFonts w:ascii="Times New Roman"/>
          <w:b w:val="false"/>
          <w:i w:val="false"/>
          <w:color w:val="000000"/>
          <w:sz w:val="28"/>
        </w:rPr>
        <w:t xml:space="preserve"> және Алматы қаласы сайлау комиссиясының 2014 жылғы 11 ақпандағы № 1/1 "Алматы қаласындағы сайлау учаскелерін құру және бірыңғай нөмірлеу туралы" шешіміне сәйкес, Алматы қаласы Бостандық ауданының әкімі </w:t>
      </w:r>
      <w:r>
        <w:rPr>
          <w:rFonts w:ascii="Times New Roman"/>
          <w:b/>
          <w:i w:val="false"/>
          <w:color w:val="000000"/>
          <w:sz w:val="28"/>
        </w:rPr>
        <w:t>ШЕШТІ:</w:t>
      </w:r>
    </w:p>
    <w:bookmarkEnd w:id="1"/>
    <w:bookmarkStart w:name="z2" w:id="2"/>
    <w:p>
      <w:pPr>
        <w:spacing w:after="0"/>
        <w:ind w:left="0"/>
        <w:jc w:val="both"/>
      </w:pPr>
      <w:r>
        <w:rPr>
          <w:rFonts w:ascii="Times New Roman"/>
          <w:b w:val="false"/>
          <w:i w:val="false"/>
          <w:color w:val="000000"/>
          <w:sz w:val="28"/>
        </w:rPr>
        <w:t>
      1. Алматы қаласы Бостандық ауданы бойынша сайлау учаскелері</w:t>
      </w:r>
      <w:r>
        <w:rPr>
          <w:rFonts w:ascii="Times New Roman"/>
          <w:b w:val="false"/>
          <w:i w:val="false"/>
          <w:color w:val="000000"/>
          <w:sz w:val="28"/>
        </w:rPr>
        <w:t xml:space="preserve"> қосымшаға</w:t>
      </w:r>
      <w:r>
        <w:rPr>
          <w:rFonts w:ascii="Times New Roman"/>
          <w:b w:val="false"/>
          <w:i w:val="false"/>
          <w:color w:val="000000"/>
          <w:sz w:val="28"/>
        </w:rPr>
        <w:t xml:space="preserve"> сәйкес құрылсын.</w:t>
      </w:r>
    </w:p>
    <w:bookmarkEnd w:id="2"/>
    <w:bookmarkStart w:name="z3" w:id="3"/>
    <w:p>
      <w:pPr>
        <w:spacing w:after="0"/>
        <w:ind w:left="0"/>
        <w:jc w:val="both"/>
      </w:pPr>
      <w:r>
        <w:rPr>
          <w:rFonts w:ascii="Times New Roman"/>
          <w:b w:val="false"/>
          <w:i w:val="false"/>
          <w:color w:val="000000"/>
          <w:sz w:val="28"/>
        </w:rPr>
        <w:t>
      2. Күші жойылды деп танылсын:</w:t>
      </w:r>
    </w:p>
    <w:bookmarkEnd w:id="3"/>
    <w:bookmarkStart w:name="z4" w:id="4"/>
    <w:p>
      <w:pPr>
        <w:spacing w:after="0"/>
        <w:ind w:left="0"/>
        <w:jc w:val="both"/>
      </w:pPr>
      <w:r>
        <w:rPr>
          <w:rFonts w:ascii="Times New Roman"/>
          <w:b w:val="false"/>
          <w:i w:val="false"/>
          <w:color w:val="000000"/>
          <w:sz w:val="28"/>
        </w:rPr>
        <w:t>
      1) Алматы қаласы Бостандық ауданы әкімінің 2011 жылғы 17 қаңтардағы "Алматы қаласы Бостандық ауданында сайлау учаскелерін құру туралы" № 01</w:t>
      </w:r>
      <w:r>
        <w:rPr>
          <w:rFonts w:ascii="Times New Roman"/>
          <w:b w:val="false"/>
          <w:i w:val="false"/>
          <w:color w:val="000000"/>
          <w:sz w:val="28"/>
        </w:rPr>
        <w:t xml:space="preserve"> шешімі</w:t>
      </w:r>
      <w:r>
        <w:rPr>
          <w:rFonts w:ascii="Times New Roman"/>
          <w:b w:val="false"/>
          <w:i w:val="false"/>
          <w:color w:val="000000"/>
          <w:sz w:val="28"/>
        </w:rPr>
        <w:t xml:space="preserve"> (нормативтік құқықтық актілерді мемлекеттік тіркеу Тізілімінде № 875 болып тіркелген, "Алматы ақшамы" және "Вечерний Алматы" газеттерінде 2011 жылдың 15 наурызында жарияланған);</w:t>
      </w:r>
    </w:p>
    <w:bookmarkEnd w:id="4"/>
    <w:bookmarkStart w:name="z5" w:id="5"/>
    <w:p>
      <w:pPr>
        <w:spacing w:after="0"/>
        <w:ind w:left="0"/>
        <w:jc w:val="both"/>
      </w:pPr>
      <w:r>
        <w:rPr>
          <w:rFonts w:ascii="Times New Roman"/>
          <w:b w:val="false"/>
          <w:i w:val="false"/>
          <w:color w:val="000000"/>
          <w:sz w:val="28"/>
        </w:rPr>
        <w:t>
      2) Алматы қаласы Бостандық ауданы әкімінің 2011 жылғы 15 желтоқсандағы "Алматы қаласы Бостандық ауданы әкімінің 2011 жылғы 17 қаңтардағы № 01 "Алматы қаласы Бостандық ауданында сайлау учаскелерін құру туралы" шешіміне өзгерістер мен толықтырулар енгізу туралы" № 04</w:t>
      </w:r>
      <w:r>
        <w:rPr>
          <w:rFonts w:ascii="Times New Roman"/>
          <w:b w:val="false"/>
          <w:i w:val="false"/>
          <w:color w:val="000000"/>
          <w:sz w:val="28"/>
        </w:rPr>
        <w:t xml:space="preserve"> шешімі</w:t>
      </w:r>
      <w:r>
        <w:rPr>
          <w:rFonts w:ascii="Times New Roman"/>
          <w:b w:val="false"/>
          <w:i w:val="false"/>
          <w:color w:val="000000"/>
          <w:sz w:val="28"/>
        </w:rPr>
        <w:t xml:space="preserve"> (нормативтік құқықтық актілерді мемлекеттік тіркеу Тізілімінде № 918 болып тіркелген, "Алматы ақшамы" газетінде 2011 жылдың 31 желтоқсанында және "Вечерний Алматы" газетінде 2012 жылдың 05 қаңтарында жарияланған).</w:t>
      </w:r>
    </w:p>
    <w:bookmarkEnd w:id="5"/>
    <w:bookmarkStart w:name="z6" w:id="6"/>
    <w:p>
      <w:pPr>
        <w:spacing w:after="0"/>
        <w:ind w:left="0"/>
        <w:jc w:val="both"/>
      </w:pPr>
      <w:r>
        <w:rPr>
          <w:rFonts w:ascii="Times New Roman"/>
          <w:b w:val="false"/>
          <w:i w:val="false"/>
          <w:color w:val="000000"/>
          <w:sz w:val="28"/>
        </w:rPr>
        <w:t>
      3. Осы шешімді Алматы қаласы Бостандық ауданы әкімі аппаратының ресми интернет-ресурсында орналастыруды қамтамасыз етсін.</w:t>
      </w:r>
    </w:p>
    <w:bookmarkEnd w:id="6"/>
    <w:bookmarkStart w:name="z7" w:id="7"/>
    <w:p>
      <w:pPr>
        <w:spacing w:after="0"/>
        <w:ind w:left="0"/>
        <w:jc w:val="both"/>
      </w:pPr>
      <w:r>
        <w:rPr>
          <w:rFonts w:ascii="Times New Roman"/>
          <w:b w:val="false"/>
          <w:i w:val="false"/>
          <w:color w:val="000000"/>
          <w:sz w:val="28"/>
        </w:rPr>
        <w:t>
      4. Осы шешімнің орындалуын бақылау Алматы қаласы Бостандық ауданы әкімінің аппарат басшысының міндетін атқарушы А.С. Жантұрсыноваға жүктелсін.</w:t>
      </w:r>
    </w:p>
    <w:bookmarkEnd w:id="7"/>
    <w:bookmarkStart w:name="z8" w:id="8"/>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Бостандық ауданы әкімінің</w:t>
            </w:r>
            <w:r>
              <w:br/>
            </w:r>
            <w:r>
              <w:rPr>
                <w:rFonts w:ascii="Times New Roman"/>
                <w:b w:val="false"/>
                <w:i w:val="false"/>
                <w:color w:val="000000"/>
                <w:sz w:val="20"/>
              </w:rPr>
              <w:t>2014 жылғы 15 сәуірдегі</w:t>
            </w:r>
            <w:r>
              <w:br/>
            </w:r>
            <w:r>
              <w:rPr>
                <w:rFonts w:ascii="Times New Roman"/>
                <w:b w:val="false"/>
                <w:i w:val="false"/>
                <w:color w:val="000000"/>
                <w:sz w:val="20"/>
              </w:rPr>
              <w:t>№ 05 шешіміне қосымша</w:t>
            </w:r>
          </w:p>
        </w:tc>
      </w:tr>
    </w:tbl>
    <w:bookmarkStart w:name="z10" w:id="9"/>
    <w:p>
      <w:pPr>
        <w:spacing w:after="0"/>
        <w:ind w:left="0"/>
        <w:jc w:val="left"/>
      </w:pPr>
      <w:r>
        <w:rPr>
          <w:rFonts w:ascii="Times New Roman"/>
          <w:b/>
          <w:i w:val="false"/>
          <w:color w:val="000000"/>
        </w:rPr>
        <w:t xml:space="preserve"> Алматы қаласы Бостандық ауданы бойынша сайлау учаскелері</w:t>
      </w:r>
    </w:p>
    <w:bookmarkEnd w:id="9"/>
    <w:p>
      <w:pPr>
        <w:spacing w:after="0"/>
        <w:ind w:left="0"/>
        <w:jc w:val="both"/>
      </w:pPr>
      <w:r>
        <w:rPr>
          <w:rFonts w:ascii="Times New Roman"/>
          <w:b w:val="false"/>
          <w:i w:val="false"/>
          <w:color w:val="ff0000"/>
          <w:sz w:val="28"/>
        </w:rPr>
        <w:t xml:space="preserve">
      Ескерту. Қосымшаға өзгерістер енгізілді - Алматы қаласы Бостандық ауданы әкімінің 25.02.2015 № </w:t>
      </w:r>
      <w:r>
        <w:rPr>
          <w:rFonts w:ascii="Times New Roman"/>
          <w:b w:val="false"/>
          <w:i w:val="false"/>
          <w:color w:val="ff0000"/>
          <w:sz w:val="28"/>
        </w:rPr>
        <w:t xml:space="preserve"> 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16.10.2015 №</w:t>
      </w:r>
      <w:r>
        <w:rPr>
          <w:rFonts w:ascii="Times New Roman"/>
          <w:b w:val="false"/>
          <w:i w:val="false"/>
          <w:color w:val="ff0000"/>
          <w:sz w:val="28"/>
        </w:rPr>
        <w:t xml:space="preserve"> 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15.03.2017 № </w:t>
      </w:r>
      <w:r>
        <w:rPr>
          <w:rFonts w:ascii="Times New Roman"/>
          <w:b w:val="false"/>
          <w:i w:val="false"/>
          <w:color w:val="ff0000"/>
          <w:sz w:val="28"/>
        </w:rPr>
        <w:t>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10.08.2017 № </w:t>
      </w:r>
      <w:r>
        <w:rPr>
          <w:rFonts w:ascii="Times New Roman"/>
          <w:b w:val="false"/>
          <w:i w:val="false"/>
          <w:color w:val="ff0000"/>
          <w:sz w:val="28"/>
        </w:rPr>
        <w:t>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22.11.2018 № </w:t>
      </w:r>
      <w:r>
        <w:rPr>
          <w:rFonts w:ascii="Times New Roman"/>
          <w:b w:val="false"/>
          <w:i w:val="false"/>
          <w:color w:val="ff0000"/>
          <w:sz w:val="28"/>
        </w:rPr>
        <w:t>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bookmarkStart w:name="z15" w:id="10"/>
    <w:p>
      <w:pPr>
        <w:spacing w:after="0"/>
        <w:ind w:left="0"/>
        <w:jc w:val="left"/>
      </w:pPr>
      <w:r>
        <w:rPr>
          <w:rFonts w:ascii="Times New Roman"/>
          <w:b/>
          <w:i w:val="false"/>
          <w:color w:val="000000"/>
        </w:rPr>
        <w:t xml:space="preserve"> № 225 сайлау учаскесі Орталығы: Алматы қаласы, Орбита-2 ықшам ауданы, 25 үй,</w:t>
      </w:r>
      <w:r>
        <w:br/>
      </w:r>
      <w:r>
        <w:rPr>
          <w:rFonts w:ascii="Times New Roman"/>
          <w:b/>
          <w:i w:val="false"/>
          <w:color w:val="000000"/>
        </w:rPr>
        <w:t>№ 68 мектеп-гимназиясы, телефон 229-27-55</w:t>
      </w:r>
    </w:p>
    <w:bookmarkEnd w:id="10"/>
    <w:bookmarkStart w:name="z16" w:id="11"/>
    <w:p>
      <w:pPr>
        <w:spacing w:after="0"/>
        <w:ind w:left="0"/>
        <w:jc w:val="both"/>
      </w:pPr>
      <w:r>
        <w:rPr>
          <w:rFonts w:ascii="Times New Roman"/>
          <w:b w:val="false"/>
          <w:i w:val="false"/>
          <w:color w:val="000000"/>
          <w:sz w:val="28"/>
        </w:rPr>
        <w:t>
      Шекарасы: Біржан көшесінен бастап, Навои көшесінің бойымен (батыс жағы) оңтүстікке қарай, Орбита-2 шағынауданының 1, 2, 6 үйлерді қоса және Орбита-2 шағынаудандағы 10 үйді есептемегенде әл-Фараби даңғылына дейін, әл-Фараби даңғылынан бастап, Дулати көшесінің бойымен (шығыс жағы) Хан-Тәңірі шағынауданын, Свежесть, Энергия, Энергия-1, Энергия-2, Энергия-3 бау-бақша шаруашылығы бірлестіктерін қоса есептегенде Үлкен Алматы өзеніне дейін, Үлкен Алматы өзенінің бойымен (батыс жағы) солтүстікке қарай, Витебская көшесінің (екі жағы) бойындағы үйлерді қоса, Навои көшесінің 314Б үйінің бұрышына дейін, 314Б үйдің бұрышынан бастап (оңтүстік жағы) батысқа қарай Навои көшесіндегі 310 үйді есептемегенде Навои көшесіне дейін.</w:t>
      </w:r>
    </w:p>
    <w:bookmarkEnd w:id="11"/>
    <w:bookmarkStart w:name="z17" w:id="12"/>
    <w:p>
      <w:pPr>
        <w:spacing w:after="0"/>
        <w:ind w:left="0"/>
        <w:jc w:val="left"/>
      </w:pPr>
      <w:r>
        <w:rPr>
          <w:rFonts w:ascii="Times New Roman"/>
          <w:b/>
          <w:i w:val="false"/>
          <w:color w:val="000000"/>
        </w:rPr>
        <w:t xml:space="preserve"> № 226 сайлау учаскесі Орталығы: Алматы қаласы, Орбита-2 ықшам ауданы, 25 үй,</w:t>
      </w:r>
      <w:r>
        <w:br/>
      </w:r>
      <w:r>
        <w:rPr>
          <w:rFonts w:ascii="Times New Roman"/>
          <w:b/>
          <w:i w:val="false"/>
          <w:color w:val="000000"/>
        </w:rPr>
        <w:t>№ 68 мектеп-гимназиясы, телефон 229-27-55</w:t>
      </w:r>
    </w:p>
    <w:bookmarkEnd w:id="12"/>
    <w:bookmarkStart w:name="z18" w:id="13"/>
    <w:p>
      <w:pPr>
        <w:spacing w:after="0"/>
        <w:ind w:left="0"/>
        <w:jc w:val="both"/>
      </w:pPr>
      <w:r>
        <w:rPr>
          <w:rFonts w:ascii="Times New Roman"/>
          <w:b w:val="false"/>
          <w:i w:val="false"/>
          <w:color w:val="000000"/>
          <w:sz w:val="28"/>
        </w:rPr>
        <w:t>
      Шекарасы: Орбита-2 ықшам ауданы 3, 4, 5, 7, 8, 9, 10, 11, 12, 13, 14, 15, 16, 17, 34, 35, 36, 37, 38 үйлер.</w:t>
      </w:r>
    </w:p>
    <w:bookmarkEnd w:id="13"/>
    <w:bookmarkStart w:name="z19" w:id="14"/>
    <w:p>
      <w:pPr>
        <w:spacing w:after="0"/>
        <w:ind w:left="0"/>
        <w:jc w:val="left"/>
      </w:pPr>
      <w:r>
        <w:rPr>
          <w:rFonts w:ascii="Times New Roman"/>
          <w:b/>
          <w:i w:val="false"/>
          <w:color w:val="000000"/>
        </w:rPr>
        <w:t xml:space="preserve"> № 227 сайлау учаскесі Орталығы: Алматы қаласы, Орбита-2 ықшам ауданы, 25 үй,</w:t>
      </w:r>
      <w:r>
        <w:br/>
      </w:r>
      <w:r>
        <w:rPr>
          <w:rFonts w:ascii="Times New Roman"/>
          <w:b/>
          <w:i w:val="false"/>
          <w:color w:val="000000"/>
        </w:rPr>
        <w:t>№ 68 мектеп-гимназиясы, телефон 229-27-55</w:t>
      </w:r>
    </w:p>
    <w:bookmarkEnd w:id="14"/>
    <w:bookmarkStart w:name="z20" w:id="15"/>
    <w:p>
      <w:pPr>
        <w:spacing w:after="0"/>
        <w:ind w:left="0"/>
        <w:jc w:val="both"/>
      </w:pPr>
      <w:r>
        <w:rPr>
          <w:rFonts w:ascii="Times New Roman"/>
          <w:b w:val="false"/>
          <w:i w:val="false"/>
          <w:color w:val="000000"/>
          <w:sz w:val="28"/>
        </w:rPr>
        <w:t>
      Шекарасы: Орбита-2 ықшам ауданы 17А, 17В, 18, 19, 21, 22, 23, 24, 26, 27, 28, 28А, 28Б, 28В, 29, 29А, 30, 31, 32, 33 үйлер.</w:t>
      </w:r>
    </w:p>
    <w:bookmarkEnd w:id="15"/>
    <w:bookmarkStart w:name="z21" w:id="16"/>
    <w:p>
      <w:pPr>
        <w:spacing w:after="0"/>
        <w:ind w:left="0"/>
        <w:jc w:val="left"/>
      </w:pPr>
      <w:r>
        <w:rPr>
          <w:rFonts w:ascii="Times New Roman"/>
          <w:b/>
          <w:i w:val="false"/>
          <w:color w:val="000000"/>
        </w:rPr>
        <w:t xml:space="preserve"> № 228 сайлау учаскесі</w:t>
      </w:r>
      <w:r>
        <w:br/>
      </w:r>
      <w:r>
        <w:rPr>
          <w:rFonts w:ascii="Times New Roman"/>
          <w:b/>
          <w:i w:val="false"/>
          <w:color w:val="000000"/>
        </w:rPr>
        <w:t>Орталығы: Алматы қаласы, Орбита-1 ықшам ауданы, 41 үй,</w:t>
      </w:r>
      <w:r>
        <w:br/>
      </w:r>
      <w:r>
        <w:rPr>
          <w:rFonts w:ascii="Times New Roman"/>
          <w:b/>
          <w:i w:val="false"/>
          <w:color w:val="000000"/>
        </w:rPr>
        <w:t>№ 60 гимназиясы, телефон 265-48-87</w:t>
      </w:r>
    </w:p>
    <w:bookmarkEnd w:id="16"/>
    <w:p>
      <w:pPr>
        <w:spacing w:after="0"/>
        <w:ind w:left="0"/>
        <w:jc w:val="both"/>
      </w:pPr>
      <w:r>
        <w:rPr>
          <w:rFonts w:ascii="Times New Roman"/>
          <w:b w:val="false"/>
          <w:i w:val="false"/>
          <w:color w:val="000000"/>
          <w:sz w:val="28"/>
        </w:rPr>
        <w:t>
      Шекаралары: Навои көшесінен бастап Торайғыров көшесінің бойымен (оңтүстік жағы) шығысқа қарай, Орбита-1 шағынауданындағы 1, 2, 3 үйлерді және Навои көшесіндегі (солтүстік жағы) 208/2, 208/4, 208/7, 208/8, 210/3 үйлерді қоса есептегенде Үлкен Алматы өзеніне дейін, Үлкен Алматы өзенінің бойымен (батыс жағы) оңтүстікке қарай Навои көшесіндегі 310 үйдің бұрышына дейін, Навои көшесіндегі 314 үйді қоса есептегенде, Навои көшесіндегі 310 үйдің бұрышынан (шығыс жағы) солтүстікке қарай Торайғыров көшесіне дейін.</w:t>
      </w:r>
    </w:p>
    <w:bookmarkStart w:name="z23" w:id="17"/>
    <w:p>
      <w:pPr>
        <w:spacing w:after="0"/>
        <w:ind w:left="0"/>
        <w:jc w:val="left"/>
      </w:pPr>
      <w:r>
        <w:rPr>
          <w:rFonts w:ascii="Times New Roman"/>
          <w:b/>
          <w:i w:val="false"/>
          <w:color w:val="000000"/>
        </w:rPr>
        <w:t xml:space="preserve"> № 229 сайлау учаскесі Орталығы: Алматы қаласы, Орбита-1 ықшам ауданы, 41 үй,</w:t>
      </w:r>
      <w:r>
        <w:br/>
      </w:r>
      <w:r>
        <w:rPr>
          <w:rFonts w:ascii="Times New Roman"/>
          <w:b/>
          <w:i w:val="false"/>
          <w:color w:val="000000"/>
        </w:rPr>
        <w:t>№ 60 мектеп-гимназиясы, телефон 255-08-79</w:t>
      </w:r>
    </w:p>
    <w:bookmarkEnd w:id="17"/>
    <w:bookmarkStart w:name="z24" w:id="18"/>
    <w:p>
      <w:pPr>
        <w:spacing w:after="0"/>
        <w:ind w:left="0"/>
        <w:jc w:val="both"/>
      </w:pPr>
      <w:r>
        <w:rPr>
          <w:rFonts w:ascii="Times New Roman"/>
          <w:b w:val="false"/>
          <w:i w:val="false"/>
          <w:color w:val="000000"/>
          <w:sz w:val="28"/>
        </w:rPr>
        <w:t>
      Шекарасы: Орбита-1 шағынауданындағы 4, 5, 6, 7, 8, 8Б, 9, 10, 11, 12, 13, 14, 15, 29, 30, 32, 34, 35, 36, 37, 38 үйлер.</w:t>
      </w:r>
    </w:p>
    <w:bookmarkEnd w:id="18"/>
    <w:bookmarkStart w:name="z25" w:id="19"/>
    <w:p>
      <w:pPr>
        <w:spacing w:after="0"/>
        <w:ind w:left="0"/>
        <w:jc w:val="left"/>
      </w:pPr>
      <w:r>
        <w:rPr>
          <w:rFonts w:ascii="Times New Roman"/>
          <w:b/>
          <w:i w:val="false"/>
          <w:color w:val="000000"/>
        </w:rPr>
        <w:t xml:space="preserve"> № 230 сайлау учаскесі Орталығы: Алматы қаласы, Каблуков көшесі, 88 үй,</w:t>
      </w:r>
      <w:r>
        <w:br/>
      </w:r>
      <w:r>
        <w:rPr>
          <w:rFonts w:ascii="Times New Roman"/>
          <w:b/>
          <w:i w:val="false"/>
          <w:color w:val="000000"/>
        </w:rPr>
        <w:t>№ 63 жалпы білім беру мектебі, телефон 395-62-00</w:t>
      </w:r>
    </w:p>
    <w:bookmarkEnd w:id="19"/>
    <w:bookmarkStart w:name="z26" w:id="20"/>
    <w:p>
      <w:pPr>
        <w:spacing w:after="0"/>
        <w:ind w:left="0"/>
        <w:jc w:val="both"/>
      </w:pPr>
      <w:r>
        <w:rPr>
          <w:rFonts w:ascii="Times New Roman"/>
          <w:b w:val="false"/>
          <w:i w:val="false"/>
          <w:color w:val="000000"/>
          <w:sz w:val="28"/>
        </w:rPr>
        <w:t>
      Шекарасы: Өтепов көшесінен бастап Радостовец көшесінің бойымен (батыс жағы) оңтүстікке қарай Журавлев көшесіне дейін, Журавлев көшесінің бойымен (солтүстік жағы) батысқа қарай Розыбакиев көшесіне дейін, Розыбакиев көшесіндегі 266 үйді қоса, Розыбакиев көшесінің бойымен (батыс жағы) оңтүтікке қарай Байқадамов көшесіне дейін, Байқадамов көшесінің бойымен (солтүстік жағы) батысқа қарай Каблуков көшесіне дейін, Каблуков көшесінің бойымен (батыс жағы) оңтүстікке қарай Каблуков көшесіндегі 129/2 үйдің бұрышына дейін, Каблуков көшесіндегі 123, 129, 129/1, 129/3, 129А үйлерді есептемегенде, әрі қарай 129/2 үйдің бұрышынан (солтүстік жағы) батысқа қарай Үлкен Алматы өзеніне дейін, Үлкен Алматы өзенінің бойымен (шығыс жағы) солтүстікке қарай Өтепов көшесіне дейін, Каблуков көшесіндегі 31-ден 87-ге дейінгі үйлерді және Өтепов көшесіндегі (солтүстік жағы) 33, 35, 37 үйлерді қоса, Өтепов көшесінің бойымен (оңтүстік жағы) шығысқа қарай Радостовец көшесіне дейін.</w:t>
      </w:r>
    </w:p>
    <w:bookmarkEnd w:id="20"/>
    <w:bookmarkStart w:name="z27" w:id="21"/>
    <w:p>
      <w:pPr>
        <w:spacing w:after="0"/>
        <w:ind w:left="0"/>
        <w:jc w:val="left"/>
      </w:pPr>
      <w:r>
        <w:rPr>
          <w:rFonts w:ascii="Times New Roman"/>
          <w:b/>
          <w:i w:val="false"/>
          <w:color w:val="000000"/>
        </w:rPr>
        <w:t xml:space="preserve"> № 231 сайлау учаскесі Орталығы: Алматы қаласы, Радостовец көшесі, 367 үй,</w:t>
      </w:r>
      <w:r>
        <w:br/>
      </w:r>
      <w:r>
        <w:rPr>
          <w:rFonts w:ascii="Times New Roman"/>
          <w:b/>
          <w:i w:val="false"/>
          <w:color w:val="000000"/>
        </w:rPr>
        <w:t>Ломоносов атындағы № 38 Қазақстан-Ресей гимназиясы, телефон 302-19-22</w:t>
      </w:r>
    </w:p>
    <w:bookmarkEnd w:id="21"/>
    <w:bookmarkStart w:name="z28" w:id="22"/>
    <w:p>
      <w:pPr>
        <w:spacing w:after="0"/>
        <w:ind w:left="0"/>
        <w:jc w:val="both"/>
      </w:pPr>
      <w:r>
        <w:rPr>
          <w:rFonts w:ascii="Times New Roman"/>
          <w:b w:val="false"/>
          <w:i w:val="false"/>
          <w:color w:val="000000"/>
          <w:sz w:val="28"/>
        </w:rPr>
        <w:t>
      Шекарасы: Гагарин даңғылынан бастап Ходжанов көшесінің бойымен (солтүстік жағы) Радостовец көшесіне дейін, Родостовец көшесіндегі 303А, 303, 305, 307 ч/2, 307, 309, 311, 315 үйлермен қоса, Радостовец көшесінің бойымен (шығыс жағы) Березовский көшесіне дейін, Березовский көшесінің бойымен (солтүстік жағы) Каблуков көшесіне дейін, Тажибаев көшесіндегі 192/30, 194, 196, 198, 200, 202, 204, 206, 208 үйлермен және Кулешов көшесіндегі 21, 22, 22/14, 24, 26, 28, 30, 31А, 32, 33А, 33Б, 33, 34, 36, 37/18, 38/17, 39, 40/16, 54 үйлермен қоса, Каблуков көшесінің бойымен (шығыс жағы) Байқадамов көшесіне дейін, Байқадамов көшесінің бойымен (оңтүстік жағы) Розыбакиев көшесіне дейін, Хусаинов көшесіндегі 188/26, 189/28, 190, 191, 192, 193, 194, 195А, 195, 197Б, 198, 200, 203, 204/32 үйлермен қоса, Розыбакиев көшесінің бойымен (шығыс жағы) Журавлев көшесіне дейін, Розыбакиев көшесіндегі 266 үй кірмейді және де Розыбакиев көшесіндегі 288А, 288, 290, 290А, 292, 292А, 294А, 296/23 үйлермен қоса, Журавлев көшесінің бойымен (оңтүстік жағы) Радостовец көшесіне дейін, Радостовец көшесінің бойымен (батыс жағы) Березовский көшесіне дейін, Радостовец көшесіндегі 279 үй кірмейді, Радостовец көшесіндегі 230, 234, 236, 240 үйлерді қоса.</w:t>
      </w:r>
    </w:p>
    <w:bookmarkEnd w:id="22"/>
    <w:bookmarkStart w:name="z29" w:id="23"/>
    <w:p>
      <w:pPr>
        <w:spacing w:after="0"/>
        <w:ind w:left="0"/>
        <w:jc w:val="left"/>
      </w:pPr>
      <w:r>
        <w:rPr>
          <w:rFonts w:ascii="Times New Roman"/>
          <w:b/>
          <w:i w:val="false"/>
          <w:color w:val="000000"/>
        </w:rPr>
        <w:t xml:space="preserve"> № 232 сайлау учаскесі Орталығы: Алматы қаласы, Каблуков көшесі, 133 үй,</w:t>
      </w:r>
      <w:r>
        <w:br/>
      </w:r>
      <w:r>
        <w:rPr>
          <w:rFonts w:ascii="Times New Roman"/>
          <w:b/>
          <w:i w:val="false"/>
          <w:color w:val="000000"/>
        </w:rPr>
        <w:t>Т. Жургенов атындағы Қазақ ұлттық өнер академиясының</w:t>
      </w:r>
      <w:r>
        <w:br/>
      </w:r>
      <w:r>
        <w:rPr>
          <w:rFonts w:ascii="Times New Roman"/>
          <w:b/>
          <w:i w:val="false"/>
          <w:color w:val="000000"/>
        </w:rPr>
        <w:t>жанындағы колледжі, телефон 395-12-48</w:t>
      </w:r>
    </w:p>
    <w:bookmarkEnd w:id="23"/>
    <w:bookmarkStart w:name="z30" w:id="24"/>
    <w:p>
      <w:pPr>
        <w:spacing w:after="0"/>
        <w:ind w:left="0"/>
        <w:jc w:val="both"/>
      </w:pPr>
      <w:r>
        <w:rPr>
          <w:rFonts w:ascii="Times New Roman"/>
          <w:b w:val="false"/>
          <w:i w:val="false"/>
          <w:color w:val="000000"/>
          <w:sz w:val="28"/>
        </w:rPr>
        <w:t>
      Шекарасы: Үлкен Алматы өзенінен бастап Каблуков көшесіндегі 117 үйдің жанынан шығысқа қарай, Каблуков көшесіндегі 123, 129, 129/1, 129/2, 129/3 үйлерді қоса Каблуков көшесіндегі 129/2 үйдің бұрышына дейін, 129/2 үйдің бұрышынан (шығыс жағы) солтүстікке қарай Березовский көшесіне дейін, Березовский көшесінің бойымен (оңтүстік жағы) шығысқа қарай Тәжібаева Патшайым көшесіне дейін, Тәжібаева Патшайым көшесінен (батыс жағы) оңтүстікке қарай Ходжанов көшесіне дейін, Ходжанов көшесінің бойымен екі жағында қоспай шығысқа қарай Гагарин даңғылына дейін, Гагарин даңғылының бойымен (батыс жағы) оңтүстікке қарай Есқараев көшесіне дейін, Есқараев көшесінің бойымен (солтүстік жағы) батысқа қарай Тәжібаева Патшайым көшесіне дейін, Тәжібаева Патшайым көшесінің бойымен (батыс жағы) оңтүстікке қарай Каблуков көшесіне дейін, Каблуков көшесінің бойымен (батыс жағы) оңтүстікке қарай Торайғыров көшесіне дейін, Торайғыров көшесінің бойымен (солтүстік жағы) батысқа қарай Үлкен Алматы өзеніне дейін, Үлкен Алматы өзенінің бойымен (шығыс жағы) солтүстікке қарай Каблуков көшесіндегі 117 үйдің бұрылысына дейін.</w:t>
      </w:r>
    </w:p>
    <w:bookmarkEnd w:id="24"/>
    <w:bookmarkStart w:name="z31" w:id="25"/>
    <w:p>
      <w:pPr>
        <w:spacing w:after="0"/>
        <w:ind w:left="0"/>
        <w:jc w:val="left"/>
      </w:pPr>
      <w:r>
        <w:rPr>
          <w:rFonts w:ascii="Times New Roman"/>
          <w:b/>
          <w:i w:val="false"/>
          <w:color w:val="000000"/>
        </w:rPr>
        <w:t xml:space="preserve"> № 233 сайлау учаскесі Орталығы: Алматы қаласы, Орбита-1 ықшам ауданы, 41 үй,</w:t>
      </w:r>
      <w:r>
        <w:br/>
      </w:r>
      <w:r>
        <w:rPr>
          <w:rFonts w:ascii="Times New Roman"/>
          <w:b/>
          <w:i w:val="false"/>
          <w:color w:val="000000"/>
        </w:rPr>
        <w:t>№ 60 гимназиясы, телефон 265-48-87</w:t>
      </w:r>
    </w:p>
    <w:bookmarkEnd w:id="25"/>
    <w:bookmarkStart w:name="z32" w:id="26"/>
    <w:p>
      <w:pPr>
        <w:spacing w:after="0"/>
        <w:ind w:left="0"/>
        <w:jc w:val="both"/>
      </w:pPr>
      <w:r>
        <w:rPr>
          <w:rFonts w:ascii="Times New Roman"/>
          <w:b w:val="false"/>
          <w:i w:val="false"/>
          <w:color w:val="000000"/>
          <w:sz w:val="28"/>
        </w:rPr>
        <w:t>
      Шекарасы: Орбита-1 шағынауданындағы 16, 17, 18, 19, 20, 21, 22, 23, 24, 25, 26, 27, 28, 31, 33 және Орбита-3 шағынауданндағы 2, 3, 4 үйлер.</w:t>
      </w:r>
    </w:p>
    <w:bookmarkEnd w:id="26"/>
    <w:bookmarkStart w:name="z33" w:id="27"/>
    <w:p>
      <w:pPr>
        <w:spacing w:after="0"/>
        <w:ind w:left="0"/>
        <w:jc w:val="left"/>
      </w:pPr>
      <w:r>
        <w:rPr>
          <w:rFonts w:ascii="Times New Roman"/>
          <w:b/>
          <w:i w:val="false"/>
          <w:color w:val="000000"/>
        </w:rPr>
        <w:t xml:space="preserve"> № 234 сайлау учаскесі Орталығы: Алматы қаласы, Орбита-3 ықшам ауданы, 55А үй,</w:t>
      </w:r>
      <w:r>
        <w:br/>
      </w:r>
      <w:r>
        <w:rPr>
          <w:rFonts w:ascii="Times New Roman"/>
          <w:b/>
          <w:i w:val="false"/>
          <w:color w:val="000000"/>
        </w:rPr>
        <w:t>№ 40 жалпы білім беру мектебі, телефон 229-28-22</w:t>
      </w:r>
    </w:p>
    <w:bookmarkEnd w:id="27"/>
    <w:bookmarkStart w:name="z34" w:id="28"/>
    <w:p>
      <w:pPr>
        <w:spacing w:after="0"/>
        <w:ind w:left="0"/>
        <w:jc w:val="both"/>
      </w:pPr>
      <w:r>
        <w:rPr>
          <w:rFonts w:ascii="Times New Roman"/>
          <w:b w:val="false"/>
          <w:i w:val="false"/>
          <w:color w:val="000000"/>
          <w:sz w:val="28"/>
        </w:rPr>
        <w:t>
      Шекарасы: Орбита-4 ықшам ауданы 1, 2, 3, 4, 5, 6, 7, 8, 9, 10, 15, 16, 17, 18, 24, 25 үйлер.</w:t>
      </w:r>
    </w:p>
    <w:bookmarkEnd w:id="28"/>
    <w:bookmarkStart w:name="z35" w:id="29"/>
    <w:p>
      <w:pPr>
        <w:spacing w:after="0"/>
        <w:ind w:left="0"/>
        <w:jc w:val="left"/>
      </w:pPr>
      <w:r>
        <w:rPr>
          <w:rFonts w:ascii="Times New Roman"/>
          <w:b/>
          <w:i w:val="false"/>
          <w:color w:val="000000"/>
        </w:rPr>
        <w:t xml:space="preserve"> № 235 сайлау учаскесі Орталығы: Алматы қаласы, Орбита-3 ықшам ауданы, 55А үй,</w:t>
      </w:r>
      <w:r>
        <w:br/>
      </w:r>
      <w:r>
        <w:rPr>
          <w:rFonts w:ascii="Times New Roman"/>
          <w:b/>
          <w:i w:val="false"/>
          <w:color w:val="000000"/>
        </w:rPr>
        <w:t>№ 40 жалпы білім беру мектебі, телефон 229-28-22</w:t>
      </w:r>
    </w:p>
    <w:bookmarkEnd w:id="29"/>
    <w:bookmarkStart w:name="z36" w:id="30"/>
    <w:p>
      <w:pPr>
        <w:spacing w:after="0"/>
        <w:ind w:left="0"/>
        <w:jc w:val="both"/>
      </w:pPr>
      <w:r>
        <w:rPr>
          <w:rFonts w:ascii="Times New Roman"/>
          <w:b w:val="false"/>
          <w:i w:val="false"/>
          <w:color w:val="000000"/>
          <w:sz w:val="28"/>
        </w:rPr>
        <w:t>
      Шекарасы: Арычная және Асқаров көшелерінің қиылысынан солтүстік-шығыс бағытта Асқаров көшесінің бойымен (оңтүстік жағы) Саин көшесіне дейін, Саин көшесінің бойымен (оңтүстік жағы) және одан әрі әл-Фараби даңғылымен (оңтүстік жағы), Орбита-4 ықшам ауданы 11 үймен қоса, және де 19, 20, 21, 22, 23, 27, 28 үйлер кірмейді, Дулати көшесіне дейін, Дулати көшесінің бойымен (батыс жағы) қала шекарасына дейін, қала шекарасының бойымен солтүстік-батыс бағытта Арычная және Асқаров көшелерінің қиылысына дейін, Мирас, Дарын, Дарын-1 ықшам аудандары, Көшек Батыр көшесін, Көшек батыр тұйық көшесін мен Мұсабаев көшесін қоса.</w:t>
      </w:r>
    </w:p>
    <w:bookmarkEnd w:id="30"/>
    <w:bookmarkStart w:name="z37" w:id="31"/>
    <w:p>
      <w:pPr>
        <w:spacing w:after="0"/>
        <w:ind w:left="0"/>
        <w:jc w:val="left"/>
      </w:pPr>
      <w:r>
        <w:rPr>
          <w:rFonts w:ascii="Times New Roman"/>
          <w:b/>
          <w:i w:val="false"/>
          <w:color w:val="000000"/>
        </w:rPr>
        <w:t xml:space="preserve"> № 236 сайлау учаскесі Орталығы: Алматы қаласы, Орбита-3 ықшам ауданы, 5Г үй,</w:t>
      </w:r>
      <w:r>
        <w:br/>
      </w:r>
      <w:r>
        <w:rPr>
          <w:rFonts w:ascii="Times New Roman"/>
          <w:b/>
          <w:i w:val="false"/>
          <w:color w:val="000000"/>
        </w:rPr>
        <w:t>№ 145 жалпы білім беру мектебі, телефон 229-12-90</w:t>
      </w:r>
    </w:p>
    <w:bookmarkEnd w:id="31"/>
    <w:bookmarkStart w:name="z38" w:id="32"/>
    <w:p>
      <w:pPr>
        <w:spacing w:after="0"/>
        <w:ind w:left="0"/>
        <w:jc w:val="both"/>
      </w:pPr>
      <w:r>
        <w:rPr>
          <w:rFonts w:ascii="Times New Roman"/>
          <w:b w:val="false"/>
          <w:i w:val="false"/>
          <w:color w:val="000000"/>
          <w:sz w:val="28"/>
        </w:rPr>
        <w:t>
      Шекарасы: Орбита-3 ықшам ауданы 26, 27, 42, 43, 46, 47, 48, 49, 50, 51 үйлер, Орбита-4 ықшам ауданы 19, 20, 21, 22, 23, 27, 28, 29, 30, 32, 33, 36, 37, 38 үйлер.</w:t>
      </w:r>
    </w:p>
    <w:bookmarkEnd w:id="32"/>
    <w:bookmarkStart w:name="z39" w:id="33"/>
    <w:p>
      <w:pPr>
        <w:spacing w:after="0"/>
        <w:ind w:left="0"/>
        <w:jc w:val="left"/>
      </w:pPr>
      <w:r>
        <w:rPr>
          <w:rFonts w:ascii="Times New Roman"/>
          <w:b/>
          <w:i w:val="false"/>
          <w:color w:val="000000"/>
        </w:rPr>
        <w:t xml:space="preserve"> № 237 сайлау учаскесі Орталығы: Алматы қаласы, Орбита-3 ықшам ауданы, 55 үй,</w:t>
      </w:r>
      <w:r>
        <w:br/>
      </w:r>
      <w:r>
        <w:rPr>
          <w:rFonts w:ascii="Times New Roman"/>
          <w:b/>
          <w:i w:val="false"/>
          <w:color w:val="000000"/>
        </w:rPr>
        <w:t>№ 45 жалпы білім беру мектебі, телефон 229-33-64</w:t>
      </w:r>
    </w:p>
    <w:bookmarkEnd w:id="33"/>
    <w:bookmarkStart w:name="z40" w:id="34"/>
    <w:p>
      <w:pPr>
        <w:spacing w:after="0"/>
        <w:ind w:left="0"/>
        <w:jc w:val="both"/>
      </w:pPr>
      <w:r>
        <w:rPr>
          <w:rFonts w:ascii="Times New Roman"/>
          <w:b w:val="false"/>
          <w:i w:val="false"/>
          <w:color w:val="000000"/>
          <w:sz w:val="28"/>
        </w:rPr>
        <w:t>
      Шекарасы: Орбита-3 ықшам ауданы 28, 29, 30, 31, 33, 36, 37, 38, 39, 40, 41, 52, 52/2 үйлер.</w:t>
      </w:r>
    </w:p>
    <w:bookmarkEnd w:id="34"/>
    <w:bookmarkStart w:name="z41" w:id="35"/>
    <w:p>
      <w:pPr>
        <w:spacing w:after="0"/>
        <w:ind w:left="0"/>
        <w:jc w:val="left"/>
      </w:pPr>
      <w:r>
        <w:rPr>
          <w:rFonts w:ascii="Times New Roman"/>
          <w:b/>
          <w:i w:val="false"/>
          <w:color w:val="000000"/>
        </w:rPr>
        <w:t xml:space="preserve"> № 238 Сайлау учаскесі</w:t>
      </w:r>
      <w:r>
        <w:br/>
      </w:r>
      <w:r>
        <w:rPr>
          <w:rFonts w:ascii="Times New Roman"/>
          <w:b/>
          <w:i w:val="false"/>
          <w:color w:val="000000"/>
        </w:rPr>
        <w:t>Орталығы: Алматы қаласы, Орбита-3 ықшам ауданы,</w:t>
      </w:r>
      <w:r>
        <w:br/>
      </w:r>
      <w:r>
        <w:rPr>
          <w:rFonts w:ascii="Times New Roman"/>
          <w:b/>
          <w:i w:val="false"/>
          <w:color w:val="000000"/>
        </w:rPr>
        <w:t>55 үй, № 45 жалпы білім беру мектебі,</w:t>
      </w:r>
      <w:r>
        <w:br/>
      </w:r>
      <w:r>
        <w:rPr>
          <w:rFonts w:ascii="Times New Roman"/>
          <w:b/>
          <w:i w:val="false"/>
          <w:color w:val="000000"/>
        </w:rPr>
        <w:t>телефон 229-33-64</w:t>
      </w:r>
    </w:p>
    <w:bookmarkEnd w:id="35"/>
    <w:p>
      <w:pPr>
        <w:spacing w:after="0"/>
        <w:ind w:left="0"/>
        <w:jc w:val="both"/>
      </w:pPr>
      <w:r>
        <w:rPr>
          <w:rFonts w:ascii="Times New Roman"/>
          <w:b w:val="false"/>
          <w:i w:val="false"/>
          <w:color w:val="000000"/>
          <w:sz w:val="28"/>
        </w:rPr>
        <w:t>
      Шекаралары: Орбита-3 шағынауданындағы 1, 5, 6, 7, 7А, 8, 13, 16, 19, 20, 21, 22, 24, 25.</w:t>
      </w:r>
    </w:p>
    <w:bookmarkStart w:name="z43" w:id="36"/>
    <w:p>
      <w:pPr>
        <w:spacing w:after="0"/>
        <w:ind w:left="0"/>
        <w:jc w:val="left"/>
      </w:pPr>
      <w:r>
        <w:rPr>
          <w:rFonts w:ascii="Times New Roman"/>
          <w:b/>
          <w:i w:val="false"/>
          <w:color w:val="000000"/>
        </w:rPr>
        <w:t xml:space="preserve"> № 239 сайлау учаскесі Орталығы: Алматы қаласы, Рысқұлбеков көшесі, 28 үй,</w:t>
      </w:r>
      <w:r>
        <w:br/>
      </w:r>
      <w:r>
        <w:rPr>
          <w:rFonts w:ascii="Times New Roman"/>
          <w:b/>
          <w:i w:val="false"/>
          <w:color w:val="000000"/>
        </w:rPr>
        <w:t>"Халықаралық білім беру корпорациясы" акционерлік қоғамы</w:t>
      </w:r>
      <w:r>
        <w:br/>
      </w:r>
      <w:r>
        <w:rPr>
          <w:rFonts w:ascii="Times New Roman"/>
          <w:b/>
          <w:i w:val="false"/>
          <w:color w:val="000000"/>
        </w:rPr>
        <w:t>(Қазақ бас сәулет құрылыс академиясының оқу корпусы),</w:t>
      </w:r>
      <w:r>
        <w:br/>
      </w:r>
      <w:r>
        <w:rPr>
          <w:rFonts w:ascii="Times New Roman"/>
          <w:b/>
          <w:i w:val="false"/>
          <w:color w:val="000000"/>
        </w:rPr>
        <w:t>телефон 309-73-18</w:t>
      </w:r>
    </w:p>
    <w:bookmarkEnd w:id="36"/>
    <w:bookmarkStart w:name="z44" w:id="37"/>
    <w:p>
      <w:pPr>
        <w:spacing w:after="0"/>
        <w:ind w:left="0"/>
        <w:jc w:val="both"/>
      </w:pPr>
      <w:r>
        <w:rPr>
          <w:rFonts w:ascii="Times New Roman"/>
          <w:b w:val="false"/>
          <w:i w:val="false"/>
          <w:color w:val="000000"/>
          <w:sz w:val="28"/>
        </w:rPr>
        <w:t>
      Шекарасы: Рысқұлбеков көшесінен бастап Щепкин көшесінің бойымен (батыс жағы) оңтүстікке қарай Торайғыров көшесіне дейін, Эйлер көшесінің бойындағы барлық үйлерді қоса және Щепкин көшесіндегі 39 үйді Торайғыров көшесінің бойымен (солтүстік жағы) Саин көшесіне дейін, Торайғыров көшесіндегі 11А, 11/39,13, 15, 21, 25, 27, 29, 39, 41, 43, 45, 45А, 47, 49, 51, 53 үйлерді қоспай, Саин көшесінің бойымен (шығыс жағы) солтүстікке қарай Рысқұлбеков көшесіне дейін, Рысқұлбеков көшесінің бойымен (оңтүстік жағы) шығысқа қарай Щепкин көшесіне дейін.</w:t>
      </w:r>
    </w:p>
    <w:bookmarkEnd w:id="37"/>
    <w:bookmarkStart w:name="z45" w:id="38"/>
    <w:p>
      <w:pPr>
        <w:spacing w:after="0"/>
        <w:ind w:left="0"/>
        <w:jc w:val="left"/>
      </w:pPr>
      <w:r>
        <w:rPr>
          <w:rFonts w:ascii="Times New Roman"/>
          <w:b/>
          <w:i w:val="false"/>
          <w:color w:val="000000"/>
        </w:rPr>
        <w:t xml:space="preserve"> № 240 сайлау учаскесі</w:t>
      </w:r>
      <w:r>
        <w:br/>
      </w:r>
      <w:r>
        <w:rPr>
          <w:rFonts w:ascii="Times New Roman"/>
          <w:b/>
          <w:i w:val="false"/>
          <w:color w:val="000000"/>
        </w:rPr>
        <w:t>Орталығы: Алматы қаласы, Рысқұлбеков көшесі, 28 үй,</w:t>
      </w:r>
      <w:r>
        <w:br/>
      </w:r>
      <w:r>
        <w:rPr>
          <w:rFonts w:ascii="Times New Roman"/>
          <w:b/>
          <w:i w:val="false"/>
          <w:color w:val="000000"/>
        </w:rPr>
        <w:t>"Халықаралық білім беру корпорациясы" акционерлік қоғамы</w:t>
      </w:r>
      <w:r>
        <w:br/>
      </w:r>
      <w:r>
        <w:rPr>
          <w:rFonts w:ascii="Times New Roman"/>
          <w:b/>
          <w:i w:val="false"/>
          <w:color w:val="000000"/>
        </w:rPr>
        <w:t>(Қазақ бас сәулет құрылыс академиясының оқу корпусы),</w:t>
      </w:r>
      <w:r>
        <w:br/>
      </w:r>
      <w:r>
        <w:rPr>
          <w:rFonts w:ascii="Times New Roman"/>
          <w:b/>
          <w:i w:val="false"/>
          <w:color w:val="000000"/>
        </w:rPr>
        <w:t>телефон 309-63-06</w:t>
      </w:r>
    </w:p>
    <w:bookmarkEnd w:id="38"/>
    <w:p>
      <w:pPr>
        <w:spacing w:after="0"/>
        <w:ind w:left="0"/>
        <w:jc w:val="both"/>
      </w:pPr>
      <w:r>
        <w:rPr>
          <w:rFonts w:ascii="Times New Roman"/>
          <w:b w:val="false"/>
          <w:i w:val="false"/>
          <w:color w:val="000000"/>
          <w:sz w:val="28"/>
        </w:rPr>
        <w:t>
      Шекаралары: Саин көшесінен бастап Рысқұлбеков көшесінің бойымен шығысқа қарай Рысқұлбеков көшесіндегі 34 үйге дейін, 34 үйден бастап оңтүстікке қарай Торайғыров көшесіне дейін, Торайғыров көшесіндегі 11А, 11/39, 13, 15, 21, 25, 27, 29, 39, 41, 45, 45В, 47, 49, 51, 53 үйлерді, Щепкин көшесіндегі 39 үйді қоса алғанда, Торайғыров көшесінің бойымен (солтүстік жағы) батысқа қарай Саин көшесіне дейін, Саин көшесінің бойымен (шығыс жағы) солтүстікке қарай Рысқұлбеков көшесіне дейін.</w:t>
      </w:r>
    </w:p>
    <w:p>
      <w:pPr>
        <w:spacing w:after="0"/>
        <w:ind w:left="0"/>
        <w:jc w:val="left"/>
      </w:pPr>
      <w:r>
        <w:rPr>
          <w:rFonts w:ascii="Times New Roman"/>
          <w:b/>
          <w:i w:val="false"/>
          <w:color w:val="000000"/>
        </w:rPr>
        <w:t xml:space="preserve"> № 241 сайлау учаскесі</w:t>
      </w:r>
      <w:r>
        <w:br/>
      </w:r>
      <w:r>
        <w:rPr>
          <w:rFonts w:ascii="Times New Roman"/>
          <w:b/>
          <w:i w:val="false"/>
          <w:color w:val="000000"/>
        </w:rPr>
        <w:t>Орталығы: Алматы қаласы, Рысқұлбеков көшесі, 20 үй,</w:t>
      </w:r>
      <w:r>
        <w:br/>
      </w:r>
      <w:r>
        <w:rPr>
          <w:rFonts w:ascii="Times New Roman"/>
          <w:b/>
          <w:i w:val="false"/>
          <w:color w:val="000000"/>
        </w:rPr>
        <w:t>№ 37 жалпы білім беру мектебі, телефон 265-19-91</w:t>
      </w:r>
    </w:p>
    <w:p>
      <w:pPr>
        <w:spacing w:after="0"/>
        <w:ind w:left="0"/>
        <w:jc w:val="both"/>
      </w:pPr>
      <w:r>
        <w:rPr>
          <w:rFonts w:ascii="Times New Roman"/>
          <w:b w:val="false"/>
          <w:i w:val="false"/>
          <w:color w:val="000000"/>
          <w:sz w:val="28"/>
        </w:rPr>
        <w:t>
      Шекаралары: Щепкин көшесінен бастап Рысқұлбеков көшесінің бойымен (оңтүстік жағы) шығысқа қарай Навои көшесіне дейін, Навои көшесінің бойымен (шығыс жағы) солтүстікке қарай Тоқтабаев көшесіне дейін, Тоқтабаев көшесінің бойымен (оңтүстік жағы) шығысқа қарай Үлкен Алматы өзеніне дейін, Үлкен Алматы өзенінің бойымен (батыс жағы) оңтүстікке қарай Навои көшесіндегі 208/2, 208/4, 208/7, 208/8, 210/3 үйлерді қоспай Торайғыров көшесіне дейін, Торайғыров көшесінің бойымен (солтүстік жағы) батысқа қарай Щепкин көшесіне дейін, Щепкин көшесінің бойымен (шығыс жағы) солтүстікке қарай Эйлер көшесінің бойындағы барлық үйлерді қоспай Рысқұлбеков көшесіне дейін.</w:t>
      </w:r>
    </w:p>
    <w:bookmarkStart w:name="z49" w:id="39"/>
    <w:p>
      <w:pPr>
        <w:spacing w:after="0"/>
        <w:ind w:left="0"/>
        <w:jc w:val="left"/>
      </w:pPr>
      <w:r>
        <w:rPr>
          <w:rFonts w:ascii="Times New Roman"/>
          <w:b/>
          <w:i w:val="false"/>
          <w:color w:val="000000"/>
        </w:rPr>
        <w:t xml:space="preserve"> № 242 сайлау учаскесі Орталығы: Алматы қаласы, Гагарин даңғылы, 135А үй,</w:t>
      </w:r>
      <w:r>
        <w:br/>
      </w:r>
      <w:r>
        <w:rPr>
          <w:rFonts w:ascii="Times New Roman"/>
          <w:b/>
          <w:i w:val="false"/>
          <w:color w:val="000000"/>
        </w:rPr>
        <w:t>№ 94 мектеп-гимназиясы, телефон 392-05-50</w:t>
      </w:r>
    </w:p>
    <w:bookmarkEnd w:id="39"/>
    <w:bookmarkStart w:name="z50" w:id="40"/>
    <w:p>
      <w:pPr>
        <w:spacing w:after="0"/>
        <w:ind w:left="0"/>
        <w:jc w:val="both"/>
      </w:pPr>
      <w:r>
        <w:rPr>
          <w:rFonts w:ascii="Times New Roman"/>
          <w:b w:val="false"/>
          <w:i w:val="false"/>
          <w:color w:val="000000"/>
          <w:sz w:val="28"/>
        </w:rPr>
        <w:t>
      Шекарасы: Абай даңғылынан бастап Жароков көшесінің бойымен (батыс жағы) оңтүстікке қарай Жандосов көшесіне дейін, Жароков көшесінің бойындағы 169 үйді қоспай, Жандосов көшесінің бойымен (солтүстік жағы) батысқа қарай Айманов көшесіне дейін, Айманов көшесінің бойымен (шығыс жағы) солтүстікке қарай, Сәтбаев көшесіндегі 62, 62А үйлерді қосып, ал Сәтбаев көшесіндегі 54, 56 үйлерді қоспай Абай даңғылына дейін, Абай даңғылының бойымен (оңтүстік жағы) шығысқа қарай Жароков көшесіне дейін.</w:t>
      </w:r>
    </w:p>
    <w:bookmarkEnd w:id="40"/>
    <w:bookmarkStart w:name="z51" w:id="41"/>
    <w:p>
      <w:pPr>
        <w:spacing w:after="0"/>
        <w:ind w:left="0"/>
        <w:jc w:val="left"/>
      </w:pPr>
      <w:r>
        <w:rPr>
          <w:rFonts w:ascii="Times New Roman"/>
          <w:b/>
          <w:i w:val="false"/>
          <w:color w:val="000000"/>
        </w:rPr>
        <w:t xml:space="preserve"> № 243 сайлау учаскесі Орталығы: Алматы қаласы, Сәтбаев көшесі, 69 үй,</w:t>
      </w:r>
      <w:r>
        <w:br/>
      </w:r>
      <w:r>
        <w:rPr>
          <w:rFonts w:ascii="Times New Roman"/>
          <w:b/>
          <w:i w:val="false"/>
          <w:color w:val="000000"/>
        </w:rPr>
        <w:t>№ 22 мектеп-гимназиясы, телефон 392-05-728</w:t>
      </w:r>
    </w:p>
    <w:bookmarkEnd w:id="41"/>
    <w:bookmarkStart w:name="z52" w:id="42"/>
    <w:p>
      <w:pPr>
        <w:spacing w:after="0"/>
        <w:ind w:left="0"/>
        <w:jc w:val="both"/>
      </w:pPr>
      <w:r>
        <w:rPr>
          <w:rFonts w:ascii="Times New Roman"/>
          <w:b w:val="false"/>
          <w:i w:val="false"/>
          <w:color w:val="000000"/>
          <w:sz w:val="28"/>
        </w:rPr>
        <w:t>
      Шекарасы: Абай даңғылынан бастап Айманов көшесінің бойымен (батыс жағы) оңтүстікке қарай Сәтбаев көшесіне дейін, Сәтбаев көшесінің бойымен (солтүстік жағы) батысқа қарай Гагарин даңғылына дейін, Гагарин даңғылының бойымен (батыс жағы) оңтүстікке қарай Солодовников көшесіне дейін, Солодовников көшесінің бойымен (солтүстік жағы) батысқа қарай Розыбакиев көшесіне дейін Солодовников көшесіндегі 21 үйді қоспай, Розыбакиев көшесінің бойымен (шығыс жағы) солтүстікке қарай Абай даңғылына дейін, Розыбакиев көшесіндегі 136 үйді қоспай, Абай даңғылының бойымен (оңтүстік жағы) шығысқа қарай Айманов көшесіне дейін.</w:t>
      </w:r>
    </w:p>
    <w:bookmarkEnd w:id="42"/>
    <w:bookmarkStart w:name="z53" w:id="43"/>
    <w:p>
      <w:pPr>
        <w:spacing w:after="0"/>
        <w:ind w:left="0"/>
        <w:jc w:val="left"/>
      </w:pPr>
      <w:r>
        <w:rPr>
          <w:rFonts w:ascii="Times New Roman"/>
          <w:b/>
          <w:i w:val="false"/>
          <w:color w:val="000000"/>
        </w:rPr>
        <w:t xml:space="preserve"> № 244 Сайлау учаскесі Орталығы: Алматы қаласы, Гагарин даңғылы, 135А үй,</w:t>
      </w:r>
      <w:r>
        <w:br/>
      </w:r>
      <w:r>
        <w:rPr>
          <w:rFonts w:ascii="Times New Roman"/>
          <w:b/>
          <w:i w:val="false"/>
          <w:color w:val="000000"/>
        </w:rPr>
        <w:t>"Әділет" колледжі, телефон 392-02-70</w:t>
      </w:r>
    </w:p>
    <w:bookmarkEnd w:id="43"/>
    <w:bookmarkStart w:name="z54" w:id="44"/>
    <w:p>
      <w:pPr>
        <w:spacing w:after="0"/>
        <w:ind w:left="0"/>
        <w:jc w:val="both"/>
      </w:pPr>
      <w:r>
        <w:rPr>
          <w:rFonts w:ascii="Times New Roman"/>
          <w:b w:val="false"/>
          <w:i w:val="false"/>
          <w:color w:val="000000"/>
          <w:sz w:val="28"/>
        </w:rPr>
        <w:t>
      Шекарасы: Жандосов көшесінен бастап Радостовец көшесінің бойымен (батыс жағы) солтүстікке қарай Радостовец көшесіндегі 152Е, 152Ж және 177-ден 183-ке дейінгі үйлерді қоспай, Солодовников көшесіне дейін, Солодовников көшесінің бойымен (оңтүстік жағы) шығысқа қарай Солодовников көшесіндегі 21 үйді қоса Гагарин даңғылына дейін, Гагарин даңғылының бойымен (шығыс жағы) солтүстікке қарай Сәтпаев көшесіне дейін, Сәтпаев көшесінің бойымен (оңтүстік жағы) шығысқа қарай, Сәтпаев көшесіндегі 62, 62А үйлерді қоспай, Сәтбаев көшесіндегі 54,56 үйлерді қоса отырып Айманов көшесіне дейін, Айманов көшесінің бойымен (батыс жағы) оңтүстікке қарай Жандосов көшесіне дейін, Жандосов көшесінің бойымен (солтүстік жағы) батысқа қарай Радостовец көшесіне дейін.</w:t>
      </w:r>
    </w:p>
    <w:bookmarkEnd w:id="44"/>
    <w:bookmarkStart w:name="z55" w:id="45"/>
    <w:p>
      <w:pPr>
        <w:spacing w:after="0"/>
        <w:ind w:left="0"/>
        <w:jc w:val="left"/>
      </w:pPr>
      <w:r>
        <w:rPr>
          <w:rFonts w:ascii="Times New Roman"/>
          <w:b/>
          <w:i w:val="false"/>
          <w:color w:val="000000"/>
        </w:rPr>
        <w:t xml:space="preserve"> № 245 сайлау учаскесі Орталығы: Алматы қаласы, Егізбаев көшесі, 2 үй,</w:t>
      </w:r>
      <w:r>
        <w:br/>
      </w:r>
      <w:r>
        <w:rPr>
          <w:rFonts w:ascii="Times New Roman"/>
          <w:b/>
          <w:i w:val="false"/>
          <w:color w:val="000000"/>
        </w:rPr>
        <w:t>"Алматы қалалық №2 автобус паркі" жауапкершілігі шектеулі</w:t>
      </w:r>
      <w:r>
        <w:br/>
      </w:r>
      <w:r>
        <w:rPr>
          <w:rFonts w:ascii="Times New Roman"/>
          <w:b/>
          <w:i w:val="false"/>
          <w:color w:val="000000"/>
        </w:rPr>
        <w:t>серіктестігі, телефон 394-05-61</w:t>
      </w:r>
    </w:p>
    <w:bookmarkEnd w:id="45"/>
    <w:bookmarkStart w:name="z56" w:id="46"/>
    <w:p>
      <w:pPr>
        <w:spacing w:after="0"/>
        <w:ind w:left="0"/>
        <w:jc w:val="both"/>
      </w:pPr>
      <w:r>
        <w:rPr>
          <w:rFonts w:ascii="Times New Roman"/>
          <w:b w:val="false"/>
          <w:i w:val="false"/>
          <w:color w:val="000000"/>
          <w:sz w:val="28"/>
        </w:rPr>
        <w:t>
      Шекарасы: Жандосов көшесінен бастап Вахтангов көшесі тұйығының бойымен (екі жағы) Лебедев көшесі тұйығына дейін, Вахтангов көшесіндегі 17, 19 үйлерді қоса, және Лебедев көшесі бойымен 7, 7А үйлер, енсіз көше бойымен (оңтүстік жағы) Тәжібаев көшесіне дейін, Тәжібаев көшесінің бойымен (шығыс жағы) Егізбаев көшесіне дейін, Егізбаев көшесінің бойымен (оңтүстік жағы) Розыбакиев көшесіне дейін, Розыбакиев көшесінің бойымен (шығыс жағы) Солодовников көшесіне дейін, Солодовников көшесінің бойымен (оңтүстік жағы) Қатаев көшесіне дейін, Қатаев көшесінің бойымен (батыс жағы) Жандосов көшесіне дейін, Радостовец көшесіндегі 177-тен 183-ке дейінгі үйлерді қоса, Жандосов көшесінің бойымен (солтүстік жағы) Вахтангов көшесінің тұйығына дейін.</w:t>
      </w:r>
    </w:p>
    <w:bookmarkEnd w:id="46"/>
    <w:bookmarkStart w:name="z57" w:id="47"/>
    <w:p>
      <w:pPr>
        <w:spacing w:after="0"/>
        <w:ind w:left="0"/>
        <w:jc w:val="left"/>
      </w:pPr>
      <w:r>
        <w:rPr>
          <w:rFonts w:ascii="Times New Roman"/>
          <w:b/>
          <w:i w:val="false"/>
          <w:color w:val="000000"/>
        </w:rPr>
        <w:t xml:space="preserve"> № 246 сайлау учаскесі Орталығы: Алматы қаласы, Сәтбаев көшесі, 101 үй,</w:t>
      </w:r>
      <w:r>
        <w:br/>
      </w:r>
      <w:r>
        <w:rPr>
          <w:rFonts w:ascii="Times New Roman"/>
          <w:b/>
          <w:i w:val="false"/>
          <w:color w:val="000000"/>
        </w:rPr>
        <w:t>№ 65 жалпы білім беру мектебі, телефон 392-87-47</w:t>
      </w:r>
    </w:p>
    <w:bookmarkEnd w:id="47"/>
    <w:bookmarkStart w:name="z58" w:id="48"/>
    <w:p>
      <w:pPr>
        <w:spacing w:after="0"/>
        <w:ind w:left="0"/>
        <w:jc w:val="both"/>
      </w:pPr>
      <w:r>
        <w:rPr>
          <w:rFonts w:ascii="Times New Roman"/>
          <w:b w:val="false"/>
          <w:i w:val="false"/>
          <w:color w:val="000000"/>
          <w:sz w:val="28"/>
        </w:rPr>
        <w:t>
      Шекарасы: Солодовников көшесінен бастап Егізбаев көшесінің бойымен (шығыс жағы) оңтүстікке қарай және одан әрі (солтүстік жағы) шығысқа қарай өтпелі жол бойымен Розыбаекиев көшесіне дейін, Розыбакиев көшесінің бойымен (батыс жағы) солтүстікке қарай Сәтбаев көшесіне дейін, Сәтбаев көшесіндегі (солтүстік жағы) 89, 93, 95, 97 үйлерді және Розыбакиев көшесіндегі 136 үйді қоса Егізбаев көшесіне дейін, Егізбаев көшесінің бойымен оңтүстікке қарай Солодовников көшесіне дейін.</w:t>
      </w:r>
    </w:p>
    <w:bookmarkEnd w:id="48"/>
    <w:bookmarkStart w:name="z59" w:id="49"/>
    <w:p>
      <w:pPr>
        <w:spacing w:after="0"/>
        <w:ind w:left="0"/>
        <w:jc w:val="left"/>
      </w:pPr>
      <w:r>
        <w:rPr>
          <w:rFonts w:ascii="Times New Roman"/>
          <w:b/>
          <w:i w:val="false"/>
          <w:color w:val="000000"/>
        </w:rPr>
        <w:t xml:space="preserve"> № 247 сайлау учаскесі Орталығы: Алматы қаласы, Түркебаев көшесі, 243 үй,</w:t>
      </w:r>
      <w:r>
        <w:br/>
      </w:r>
      <w:r>
        <w:rPr>
          <w:rFonts w:ascii="Times New Roman"/>
          <w:b/>
          <w:i w:val="false"/>
          <w:color w:val="000000"/>
        </w:rPr>
        <w:t>М. Мақатаев атындағы № 140 мектеп-гимназиясы, телефон 376-44-19</w:t>
      </w:r>
    </w:p>
    <w:bookmarkEnd w:id="49"/>
    <w:bookmarkStart w:name="z60" w:id="50"/>
    <w:p>
      <w:pPr>
        <w:spacing w:after="0"/>
        <w:ind w:left="0"/>
        <w:jc w:val="both"/>
      </w:pPr>
      <w:r>
        <w:rPr>
          <w:rFonts w:ascii="Times New Roman"/>
          <w:b w:val="false"/>
          <w:i w:val="false"/>
          <w:color w:val="000000"/>
          <w:sz w:val="28"/>
        </w:rPr>
        <w:t>
      Шекарасы: Абай даңғылынан Розыбакиев көшесінің бойымен (батыс жағы) Мыңбаев көшесіне дейін, Мыңбаев көшесінің бойымен (солтүстік жағы) және 98 үйдің бұрышына дейін, Мыңбаев көшесінің бойымен (оңтүстік жағы) Құсайынов көшесіне дейін, Құсайынов көшесінің бойымен (батыс жағы) Сәтбаев көшесіне дейін, Сәтбаев көшесінің бойымен 91 және 103-тен 111А-ға дейінгі үйлерді (солтүстік жағы)қоса, Сәтбаев көшесіндегі 89, 93, 95, 97 үйлер кірмейді, Бутлеров көшесіне дейін, Бутлеров көшесінің бойымен (екі жағы) Абай даңғылына дейін, Абай даңғылының бойымен (оңтүстік жағы) Розыбакиев көшесіне дейін.</w:t>
      </w:r>
    </w:p>
    <w:bookmarkEnd w:id="50"/>
    <w:bookmarkStart w:name="z61" w:id="51"/>
    <w:p>
      <w:pPr>
        <w:spacing w:after="0"/>
        <w:ind w:left="0"/>
        <w:jc w:val="left"/>
      </w:pPr>
      <w:r>
        <w:rPr>
          <w:rFonts w:ascii="Times New Roman"/>
          <w:b/>
          <w:i w:val="false"/>
          <w:color w:val="000000"/>
        </w:rPr>
        <w:t xml:space="preserve"> № 248 сайлау учаскесі Орталығы: Алматы қаласы, Түркебаев көшесі, 243 үй,</w:t>
      </w:r>
      <w:r>
        <w:br/>
      </w:r>
      <w:r>
        <w:rPr>
          <w:rFonts w:ascii="Times New Roman"/>
          <w:b/>
          <w:i w:val="false"/>
          <w:color w:val="000000"/>
        </w:rPr>
        <w:t>М. Мақатаев атндағы № 140 мектеп-гимназиясы, телефон 376-44-19</w:t>
      </w:r>
    </w:p>
    <w:bookmarkEnd w:id="51"/>
    <w:bookmarkStart w:name="z62" w:id="52"/>
    <w:p>
      <w:pPr>
        <w:spacing w:after="0"/>
        <w:ind w:left="0"/>
        <w:jc w:val="both"/>
      </w:pPr>
      <w:r>
        <w:rPr>
          <w:rFonts w:ascii="Times New Roman"/>
          <w:b w:val="false"/>
          <w:i w:val="false"/>
          <w:color w:val="000000"/>
          <w:sz w:val="28"/>
        </w:rPr>
        <w:t>
      Шекарасы: Абай даңғылынан бастап Түркебаев көшесінің бойымен (екі беті) Сәтбаев көшесіне дейін, Сәтбаев көшесінің бойымен (солтүстік жағы) Үлкен Алматы өзініне дейін, Үлкен Алматы өзенінің бойымен (шығыс жағы) Абай даңғылына дейін, Абай даңғылының бойымен (оңтүстік жағы) Түркебаев көшесіне дейін.</w:t>
      </w:r>
    </w:p>
    <w:bookmarkEnd w:id="52"/>
    <w:bookmarkStart w:name="z63" w:id="53"/>
    <w:p>
      <w:pPr>
        <w:spacing w:after="0"/>
        <w:ind w:left="0"/>
        <w:jc w:val="left"/>
      </w:pPr>
      <w:r>
        <w:rPr>
          <w:rFonts w:ascii="Times New Roman"/>
          <w:b/>
          <w:i w:val="false"/>
          <w:color w:val="000000"/>
        </w:rPr>
        <w:t xml:space="preserve"> № 249 сайлау учаскесі Орталығы: Алматы қаласы, Түркебаев көшесі, 257 үй,</w:t>
      </w:r>
      <w:r>
        <w:br/>
      </w:r>
      <w:r>
        <w:rPr>
          <w:rFonts w:ascii="Times New Roman"/>
          <w:b/>
          <w:i w:val="false"/>
          <w:color w:val="000000"/>
        </w:rPr>
        <w:t>Алматы электромеханикалық колледжі, телефон 376-62-70</w:t>
      </w:r>
    </w:p>
    <w:bookmarkEnd w:id="53"/>
    <w:bookmarkStart w:name="z64" w:id="54"/>
    <w:p>
      <w:pPr>
        <w:spacing w:after="0"/>
        <w:ind w:left="0"/>
        <w:jc w:val="both"/>
      </w:pPr>
      <w:r>
        <w:rPr>
          <w:rFonts w:ascii="Times New Roman"/>
          <w:b w:val="false"/>
          <w:i w:val="false"/>
          <w:color w:val="000000"/>
          <w:sz w:val="28"/>
        </w:rPr>
        <w:t>
      Шекарасы: Үлкен Алматы өзенінен бастап, Сәтбаев көшесінің бойымен (оңтүстік жағы) шығысқа қарай Қарасу өзеніне дейін, Қарасу өзенінің бойымен (батыс жағы) оңтүстікке қарай Тұрғыт Өзал көшесіндегі 324 үйге дейін, осы үйді қоса, 324 үйден бастап (солтүстік жағы) батысқа қарай Түркебаев көшесіндегі 263 үйдің және Тұрғыт Өзал көшесіндегі 303 үйдің жанынан Брусиловский көшесіндегі 236 үйге дейін, осы үйді қоса отырып, 236 үйден (солтүстік жағы) батысқа қарай Брусиловский көшесіндегі 238, 281А үйлердің және Айвазовский көшесіндегі 168, 175 үйлерді бойлай Үлкен Алматы өзеніне дейін, Үлкен Алматы өзенінің бойымен (шығыс жағы) солтүстікке қарай Сәтбаев көшесіне дейін.</w:t>
      </w:r>
    </w:p>
    <w:bookmarkEnd w:id="54"/>
    <w:bookmarkStart w:name="z65" w:id="55"/>
    <w:p>
      <w:pPr>
        <w:spacing w:after="0"/>
        <w:ind w:left="0"/>
        <w:jc w:val="left"/>
      </w:pPr>
      <w:r>
        <w:rPr>
          <w:rFonts w:ascii="Times New Roman"/>
          <w:b/>
          <w:i w:val="false"/>
          <w:color w:val="000000"/>
        </w:rPr>
        <w:t xml:space="preserve"> № 250 сайлау учаскесі Орталығы: Алматы қаласы, Панфилов көшесі, 205 үй,</w:t>
      </w:r>
      <w:r>
        <w:br/>
      </w:r>
      <w:r>
        <w:rPr>
          <w:rFonts w:ascii="Times New Roman"/>
          <w:b/>
          <w:i w:val="false"/>
          <w:color w:val="000000"/>
        </w:rPr>
        <w:t>№ 92 мамандандырылған лицейі, телефон 393-35-02</w:t>
      </w:r>
    </w:p>
    <w:bookmarkEnd w:id="55"/>
    <w:bookmarkStart w:name="z66" w:id="56"/>
    <w:p>
      <w:pPr>
        <w:spacing w:after="0"/>
        <w:ind w:left="0"/>
        <w:jc w:val="both"/>
      </w:pPr>
      <w:r>
        <w:rPr>
          <w:rFonts w:ascii="Times New Roman"/>
          <w:b w:val="false"/>
          <w:i w:val="false"/>
          <w:color w:val="000000"/>
          <w:sz w:val="28"/>
        </w:rPr>
        <w:t>
      Шекарасы: Назарбаев даңғылынан бастап, әл-Фараби даңғылымен (солтүстік жағы) батысқа қарай Володарский көшесіне дейін, Володарский көшесімен (шығыс жағы)солтүстікке қарай Попов көшесіне дейін, Попов көшесімен (солтүстік жағы) батысқа қарай Попов көшесіндегі 1А үйді қоспай Минусинская көшесіне дейін, Минусинская көшесімен (екі жағы) солтүстікке қарай Минусинский көшесіндегі № 23 үйді қоспай, Тимирязев көшесіне дейін, Тимирязев көшесінен (оңтүстік жағы) шығысқа қарай Керемет шағынауданындағы 1, 3, 5 үйлерді қоспай Республика алаңына дейін, Республика алаңы шекарасымен (оңтүстік-шығыс жағы) оңтүсиікке қарай Назарбаев даңғылына дейін, Назарбаев даңғылымен (батыс жағы) солтүстікке қарай әл-Фараби даңғылына дейін.</w:t>
      </w:r>
    </w:p>
    <w:bookmarkEnd w:id="56"/>
    <w:bookmarkStart w:name="z67" w:id="57"/>
    <w:p>
      <w:pPr>
        <w:spacing w:after="0"/>
        <w:ind w:left="0"/>
        <w:jc w:val="left"/>
      </w:pPr>
      <w:r>
        <w:rPr>
          <w:rFonts w:ascii="Times New Roman"/>
          <w:b/>
          <w:i w:val="false"/>
          <w:color w:val="000000"/>
        </w:rPr>
        <w:t xml:space="preserve"> № 251 сайлау учаскесі Орталығы: Орталығы: Алматы қаласы, Марков көшесі, 28Б үй,</w:t>
      </w:r>
      <w:r>
        <w:br/>
      </w:r>
      <w:r>
        <w:rPr>
          <w:rFonts w:ascii="Times New Roman"/>
          <w:b/>
          <w:i w:val="false"/>
          <w:color w:val="000000"/>
        </w:rPr>
        <w:t>№ 21 гимназиясы, телефон 264-47-46</w:t>
      </w:r>
    </w:p>
    <w:bookmarkEnd w:id="57"/>
    <w:bookmarkStart w:name="z68" w:id="58"/>
    <w:p>
      <w:pPr>
        <w:spacing w:after="0"/>
        <w:ind w:left="0"/>
        <w:jc w:val="both"/>
      </w:pPr>
      <w:r>
        <w:rPr>
          <w:rFonts w:ascii="Times New Roman"/>
          <w:b w:val="false"/>
          <w:i w:val="false"/>
          <w:color w:val="000000"/>
          <w:sz w:val="28"/>
        </w:rPr>
        <w:t>
      Шекарасы: Тимирязев көшесінен бастап Минусинская көшесінің бойымен оңтүстікке қарай Попов көшесіне дейін, Минусинская көшесіндегі 23 үйді қоса, Попов көшесінің бойымен (оңтүстік жағы) шығысқа қарай Володарский көшесіне дейін, Володарский көшесінің бойымен (батыс жағы) оңтүстікке қарай әл-Фараби даңғылына дейін, әл-Фараби даңғылының бойымен (солтүстік жағы) батысқа қарай бальзак көшесіндегі 65 үйді қоспай Бальзак көшесіне дейін, Бальзак көшесінің бойымен (екі жағы) солтүстікке қарай Тимирязев көшесіне дейін, Бальзак көшесіндегі 2А үйді қоспай, Тимирязев көшесінің бойымен (оңтүстік жағы) шығысқа қарай Тимирязев көшесіндегі 30А, 32А, 32Б үйлерді қоспай Минусинская көшесіне дейін.</w:t>
      </w:r>
    </w:p>
    <w:bookmarkEnd w:id="58"/>
    <w:bookmarkStart w:name="z69" w:id="59"/>
    <w:p>
      <w:pPr>
        <w:spacing w:after="0"/>
        <w:ind w:left="0"/>
        <w:jc w:val="left"/>
      </w:pPr>
      <w:r>
        <w:rPr>
          <w:rFonts w:ascii="Times New Roman"/>
          <w:b/>
          <w:i w:val="false"/>
          <w:color w:val="000000"/>
        </w:rPr>
        <w:t xml:space="preserve"> № 252 сайлау учаскесі Орталығы: Алматы қаласы, Шашкин көшесі, 14 үй,</w:t>
      </w:r>
      <w:r>
        <w:br/>
      </w:r>
      <w:r>
        <w:rPr>
          <w:rFonts w:ascii="Times New Roman"/>
          <w:b/>
          <w:i w:val="false"/>
          <w:color w:val="000000"/>
        </w:rPr>
        <w:t>Алматы Энергетика және байланыс университеті (жатахана),</w:t>
      </w:r>
      <w:r>
        <w:br/>
      </w:r>
      <w:r>
        <w:rPr>
          <w:rFonts w:ascii="Times New Roman"/>
          <w:b/>
          <w:i w:val="false"/>
          <w:color w:val="000000"/>
        </w:rPr>
        <w:t>телефон 262-08-24</w:t>
      </w:r>
    </w:p>
    <w:bookmarkEnd w:id="59"/>
    <w:bookmarkStart w:name="z70" w:id="60"/>
    <w:p>
      <w:pPr>
        <w:spacing w:after="0"/>
        <w:ind w:left="0"/>
        <w:jc w:val="both"/>
      </w:pPr>
      <w:r>
        <w:rPr>
          <w:rFonts w:ascii="Times New Roman"/>
          <w:b w:val="false"/>
          <w:i w:val="false"/>
          <w:color w:val="000000"/>
          <w:sz w:val="28"/>
        </w:rPr>
        <w:t>
      Шекарасы: Қасымов көшесінен әл-Фараби даңғылымен (солтүстік жағы) батысқа қарай әл-Фараби даңғылындағы 65 үйді қоса Есентай өзеніне дейін, Есентай өзенінен (шығыс жағы) солтүстікке қарай Шашкин көшесіндегі 9, 9А, 9Б, 9В, 13 үйлерді қоспай Тимирязев көшесіне дейін, Тимирязев көшесімен (оңтүстік жағы) шығысқа қарай Қасымов көшесіне дейін, Қасымов көшесімен (екі жағы) оңтүстікке қарай әл-Фараби даңғылына дейін.</w:t>
      </w:r>
    </w:p>
    <w:bookmarkEnd w:id="60"/>
    <w:bookmarkStart w:name="z71" w:id="61"/>
    <w:p>
      <w:pPr>
        <w:spacing w:after="0"/>
        <w:ind w:left="0"/>
        <w:jc w:val="left"/>
      </w:pPr>
      <w:r>
        <w:rPr>
          <w:rFonts w:ascii="Times New Roman"/>
          <w:b/>
          <w:i w:val="false"/>
          <w:color w:val="000000"/>
        </w:rPr>
        <w:t xml:space="preserve"> № 253 сайлау учаскесі Орталығы: Алматы қаласы, Сәтбаев көшесі, 22В үй,</w:t>
      </w:r>
      <w:r>
        <w:br/>
      </w:r>
      <w:r>
        <w:rPr>
          <w:rFonts w:ascii="Times New Roman"/>
          <w:b/>
          <w:i w:val="false"/>
          <w:color w:val="000000"/>
        </w:rPr>
        <w:t>Қ. Сәтбаев атындағы Қазақ ұлттық техникалық университеті,</w:t>
      </w:r>
      <w:r>
        <w:br/>
      </w:r>
      <w:r>
        <w:rPr>
          <w:rFonts w:ascii="Times New Roman"/>
          <w:b/>
          <w:i w:val="false"/>
          <w:color w:val="000000"/>
        </w:rPr>
        <w:t>телефон 292-67-38</w:t>
      </w:r>
    </w:p>
    <w:bookmarkEnd w:id="61"/>
    <w:bookmarkStart w:name="z72" w:id="62"/>
    <w:p>
      <w:pPr>
        <w:spacing w:after="0"/>
        <w:ind w:left="0"/>
        <w:jc w:val="both"/>
      </w:pPr>
      <w:r>
        <w:rPr>
          <w:rFonts w:ascii="Times New Roman"/>
          <w:b w:val="false"/>
          <w:i w:val="false"/>
          <w:color w:val="000000"/>
          <w:sz w:val="28"/>
        </w:rPr>
        <w:t>
      Шекарасы: Байтұрсынұлы көшесінен Ғабдуллин көшесімен (солтүстік жағы) батысқа қарай Ғабдуллин көшесіндегі 9 үйді қоспай, Марков көшесіне дейін, Марков көшесімен (шығыс жағы) солтүстікке қарай Римский-Корсаков көшесіндегі 3 үйді қоспай Бұқар жырау бульвәріна дейін, Бұқар жырау бульвәрінан (оңтүстік жағы) шығысқа қарай Байтұрсынұлы көшесіне дейін, Байтұрсынұлы көшесімен (шығыс жағы) солтүстікке қарай Сәтбаев көшесіне дейін, Сәтбаев көшесімен (оңтүстік жағы) шығысқа қарай Сәтбаев көшесіндегі 22В үйді қоспай Сейфуллин даңғылына дейін, Сейфуллин даңғылымен (батыс жағы) оңтүстікке қарай Ғабдуллин көшесіндегі 1,3 үйлерді қоспай Тимирязев көшесіне дейін, Тимирязев көшесінен (солтүстік жағы) батысқа қарай Керемет шағынауданындағы 1, 3, 5, 7 үйлерді қоса Байтұрсынұлы көшесіне дейін, Байтұрсынұлы көшесімен (шығыс жағы) солтүстікке қарай Ғабдуллин көшесіне дейін.</w:t>
      </w:r>
    </w:p>
    <w:bookmarkEnd w:id="62"/>
    <w:bookmarkStart w:name="z73" w:id="63"/>
    <w:p>
      <w:pPr>
        <w:spacing w:after="0"/>
        <w:ind w:left="0"/>
        <w:jc w:val="left"/>
      </w:pPr>
      <w:r>
        <w:rPr>
          <w:rFonts w:ascii="Times New Roman"/>
          <w:b/>
          <w:i w:val="false"/>
          <w:color w:val="000000"/>
        </w:rPr>
        <w:t xml:space="preserve"> № 254 сайлау учаскесі Орталығы: Алматы қаласы, Абай даңғылы, 14 үй,</w:t>
      </w:r>
      <w:r>
        <w:br/>
      </w:r>
      <w:r>
        <w:rPr>
          <w:rFonts w:ascii="Times New Roman"/>
          <w:b/>
          <w:i w:val="false"/>
          <w:color w:val="000000"/>
        </w:rPr>
        <w:t>Қазақстан Республикасының Ұлттық кітапханасы, телефон 267-28-83</w:t>
      </w:r>
    </w:p>
    <w:bookmarkEnd w:id="63"/>
    <w:bookmarkStart w:name="z74" w:id="64"/>
    <w:p>
      <w:pPr>
        <w:spacing w:after="0"/>
        <w:ind w:left="0"/>
        <w:jc w:val="both"/>
      </w:pPr>
      <w:r>
        <w:rPr>
          <w:rFonts w:ascii="Times New Roman"/>
          <w:b w:val="false"/>
          <w:i w:val="false"/>
          <w:color w:val="000000"/>
          <w:sz w:val="28"/>
        </w:rPr>
        <w:t>
      Шекарасы: Абай даңғылынан Фурманов көшесімен (батыс жағы) Республик алаңына дейін, Республика алаңы шекарасымен (солтүстік жағы) Желтоқсан көшесіне дейін, Желтоқсан көшесімен (шығыс жағы) Абай даңғылына дейін, Абай даңғылы 24 үйді қоса алғанда, Абай даңғылымен (оңтүстік жағы) Фурманов көшесіне дейін.</w:t>
      </w:r>
    </w:p>
    <w:bookmarkEnd w:id="64"/>
    <w:bookmarkStart w:name="z75" w:id="65"/>
    <w:p>
      <w:pPr>
        <w:spacing w:after="0"/>
        <w:ind w:left="0"/>
        <w:jc w:val="left"/>
      </w:pPr>
      <w:r>
        <w:rPr>
          <w:rFonts w:ascii="Times New Roman"/>
          <w:b/>
          <w:i w:val="false"/>
          <w:color w:val="000000"/>
        </w:rPr>
        <w:t xml:space="preserve"> № 255 сайлау учаскесі Орталығы: Алматы қаласы, Сәтбаев көшесі, 3А үй,</w:t>
      </w:r>
      <w:r>
        <w:br/>
      </w:r>
      <w:r>
        <w:rPr>
          <w:rFonts w:ascii="Times New Roman"/>
          <w:b/>
          <w:i w:val="false"/>
          <w:color w:val="000000"/>
        </w:rPr>
        <w:t>№ 23 мектеп-гимназиясы, телефон 255-86-78</w:t>
      </w:r>
    </w:p>
    <w:bookmarkEnd w:id="65"/>
    <w:bookmarkStart w:name="z76" w:id="66"/>
    <w:p>
      <w:pPr>
        <w:spacing w:after="0"/>
        <w:ind w:left="0"/>
        <w:jc w:val="both"/>
      </w:pPr>
      <w:r>
        <w:rPr>
          <w:rFonts w:ascii="Times New Roman"/>
          <w:b w:val="false"/>
          <w:i w:val="false"/>
          <w:color w:val="000000"/>
          <w:sz w:val="28"/>
        </w:rPr>
        <w:t>
      Шекарасы: Абай даңғылынан Желтоқсан көшесімен (батыс жағы) оңтүстікке қарай Тимирязев көшесіне дейін, Желтоқсан көшесіндегі 177А, 177Б үйлерді және Абай даңғылындағы 24 үйді қоспай, Тимирязев көшесімен (солтүстік – батыс жағы) оңтүстік-батысқа қарай Керемет шағынауданндағы 7 үйді қоспай Сейфуллин даңғылына дейін, Сейфуллин даңғылымен (шығыс жағы) солтүстікке қарай Сейфуллин даңғылындағы 546 үйді қоспай Абай даңғылына дейін, Абай даңғылымен (оңтүстік жағы) шығысқа қарай Желтоқсан көшесіне дейін.</w:t>
      </w:r>
    </w:p>
    <w:bookmarkEnd w:id="66"/>
    <w:bookmarkStart w:name="z77" w:id="67"/>
    <w:p>
      <w:pPr>
        <w:spacing w:after="0"/>
        <w:ind w:left="0"/>
        <w:jc w:val="left"/>
      </w:pPr>
      <w:r>
        <w:rPr>
          <w:rFonts w:ascii="Times New Roman"/>
          <w:b/>
          <w:i w:val="false"/>
          <w:color w:val="000000"/>
        </w:rPr>
        <w:t xml:space="preserve"> № 256 сайлау учаскесі Орталығы: Алматы қаласы, Абай даңғылы, 32 үй,</w:t>
      </w:r>
      <w:r>
        <w:br/>
      </w:r>
      <w:r>
        <w:rPr>
          <w:rFonts w:ascii="Times New Roman"/>
          <w:b/>
          <w:i w:val="false"/>
          <w:color w:val="000000"/>
        </w:rPr>
        <w:t>"Казгидромет" республикалық мемлекеттік кәсіпорны, телефон 278-36-51</w:t>
      </w:r>
    </w:p>
    <w:bookmarkEnd w:id="67"/>
    <w:bookmarkStart w:name="z78" w:id="68"/>
    <w:p>
      <w:pPr>
        <w:spacing w:after="0"/>
        <w:ind w:left="0"/>
        <w:jc w:val="both"/>
      </w:pPr>
      <w:r>
        <w:rPr>
          <w:rFonts w:ascii="Times New Roman"/>
          <w:b w:val="false"/>
          <w:i w:val="false"/>
          <w:color w:val="000000"/>
          <w:sz w:val="28"/>
        </w:rPr>
        <w:t>
      Шекарасы: Сәтбаев көшесінен Байтұрсынұлы көшесімен (шығыс жағы) Абай даңғылына дейін, Абай даңғылымен (оңтүстік жағы) Сейфуллин даңғылына дейін, Сейфуллин даңғылындағы 546 үйді қоса есептегенде Сейфуллин даңғылынан (батыс жағы) Сәтбаев көшесіне дейін, Сәтбаев көшесімен (солтүстік жағы) Байтұрсынұлы көшесіне дейін.</w:t>
      </w:r>
    </w:p>
    <w:bookmarkEnd w:id="68"/>
    <w:bookmarkStart w:name="z79" w:id="69"/>
    <w:p>
      <w:pPr>
        <w:spacing w:after="0"/>
        <w:ind w:left="0"/>
        <w:jc w:val="left"/>
      </w:pPr>
      <w:r>
        <w:rPr>
          <w:rFonts w:ascii="Times New Roman"/>
          <w:b/>
          <w:i w:val="false"/>
          <w:color w:val="000000"/>
        </w:rPr>
        <w:t xml:space="preserve"> № 257 сайлау учаскесі Орталығы: Алматы қаласы, Сәтбаев көшесі, 22 үй,</w:t>
      </w:r>
      <w:r>
        <w:br/>
      </w:r>
      <w:r>
        <w:rPr>
          <w:rFonts w:ascii="Times New Roman"/>
          <w:b/>
          <w:i w:val="false"/>
          <w:color w:val="000000"/>
        </w:rPr>
        <w:t>Қ. Сәтбаев атындағы Қазақ ұлттық техникалық университеті,</w:t>
      </w:r>
      <w:r>
        <w:br/>
      </w:r>
      <w:r>
        <w:rPr>
          <w:rFonts w:ascii="Times New Roman"/>
          <w:b/>
          <w:i w:val="false"/>
          <w:color w:val="000000"/>
        </w:rPr>
        <w:t>телефон 292-70-40</w:t>
      </w:r>
    </w:p>
    <w:bookmarkEnd w:id="69"/>
    <w:bookmarkStart w:name="z80" w:id="70"/>
    <w:p>
      <w:pPr>
        <w:spacing w:after="0"/>
        <w:ind w:left="0"/>
        <w:jc w:val="both"/>
      </w:pPr>
      <w:r>
        <w:rPr>
          <w:rFonts w:ascii="Times New Roman"/>
          <w:b w:val="false"/>
          <w:i w:val="false"/>
          <w:color w:val="000000"/>
          <w:sz w:val="28"/>
        </w:rPr>
        <w:t>
      Шекарасы: Ғабдуллин көшесі № 1, 3 үйлер – жатахана және Сәтбаев көшесіндегі 22В үйді қоса есептегенде.</w:t>
      </w:r>
    </w:p>
    <w:bookmarkEnd w:id="70"/>
    <w:bookmarkStart w:name="z81" w:id="71"/>
    <w:p>
      <w:pPr>
        <w:spacing w:after="0"/>
        <w:ind w:left="0"/>
        <w:jc w:val="left"/>
      </w:pPr>
      <w:r>
        <w:rPr>
          <w:rFonts w:ascii="Times New Roman"/>
          <w:b/>
          <w:i w:val="false"/>
          <w:color w:val="000000"/>
        </w:rPr>
        <w:t xml:space="preserve"> № 258 сайлау учаскесі Орталығы: Алматы қаласы, әл-Фараби даңғылы, 71 үй,</w:t>
      </w:r>
      <w:r>
        <w:br/>
      </w:r>
      <w:r>
        <w:rPr>
          <w:rFonts w:ascii="Times New Roman"/>
          <w:b/>
          <w:i w:val="false"/>
          <w:color w:val="000000"/>
        </w:rPr>
        <w:t>әл-Фараби атындағы Қазақ ұлттық университеті,</w:t>
      </w:r>
      <w:r>
        <w:br/>
      </w:r>
      <w:r>
        <w:rPr>
          <w:rFonts w:ascii="Times New Roman"/>
          <w:b/>
          <w:i w:val="false"/>
          <w:color w:val="000000"/>
        </w:rPr>
        <w:t>биология факультетінің оқу корпусы, телефон 377-33-34</w:t>
      </w:r>
    </w:p>
    <w:bookmarkEnd w:id="71"/>
    <w:bookmarkStart w:name="z82" w:id="72"/>
    <w:p>
      <w:pPr>
        <w:spacing w:after="0"/>
        <w:ind w:left="0"/>
        <w:jc w:val="both"/>
      </w:pPr>
      <w:r>
        <w:rPr>
          <w:rFonts w:ascii="Times New Roman"/>
          <w:b w:val="false"/>
          <w:i w:val="false"/>
          <w:color w:val="000000"/>
          <w:sz w:val="28"/>
        </w:rPr>
        <w:t>
      Шекарасы: әл-Фараби атындағы Қазақ ұлттық университетінің жатахана шекарасымен әл-Фараби даңғылы 71, 71 үй 1-жатахана, 71 4-жатахана, 71 5-жатахана, 71 6-жатахана, 71 7- жатахана, 71 8-жатахана, 71 9-жатахана, 71 10- жатахана, 71/24.</w:t>
      </w:r>
    </w:p>
    <w:bookmarkEnd w:id="72"/>
    <w:bookmarkStart w:name="z83" w:id="73"/>
    <w:p>
      <w:pPr>
        <w:spacing w:after="0"/>
        <w:ind w:left="0"/>
        <w:jc w:val="left"/>
      </w:pPr>
      <w:r>
        <w:rPr>
          <w:rFonts w:ascii="Times New Roman"/>
          <w:b/>
          <w:i w:val="false"/>
          <w:color w:val="000000"/>
        </w:rPr>
        <w:t xml:space="preserve"> № 259 сайлау учаскесі Орталығы: Алматы қаласы, әл-Фараби даңғылы, 71 үй,</w:t>
      </w:r>
      <w:r>
        <w:br/>
      </w:r>
      <w:r>
        <w:rPr>
          <w:rFonts w:ascii="Times New Roman"/>
          <w:b/>
          <w:i w:val="false"/>
          <w:color w:val="000000"/>
        </w:rPr>
        <w:t>әл-Фараби атындағы Қазақ ұлттық университеті, биология факультетінің оқу корпусы,</w:t>
      </w:r>
      <w:r>
        <w:br/>
      </w:r>
      <w:r>
        <w:rPr>
          <w:rFonts w:ascii="Times New Roman"/>
          <w:b/>
          <w:i w:val="false"/>
          <w:color w:val="000000"/>
        </w:rPr>
        <w:t>телефон 247-29-29</w:t>
      </w:r>
    </w:p>
    <w:bookmarkEnd w:id="73"/>
    <w:bookmarkStart w:name="z84" w:id="74"/>
    <w:p>
      <w:pPr>
        <w:spacing w:after="0"/>
        <w:ind w:left="0"/>
        <w:jc w:val="both"/>
      </w:pPr>
      <w:r>
        <w:rPr>
          <w:rFonts w:ascii="Times New Roman"/>
          <w:b w:val="false"/>
          <w:i w:val="false"/>
          <w:color w:val="000000"/>
          <w:sz w:val="28"/>
        </w:rPr>
        <w:t>
      Шекарасы: Тимирязев көшесінен Есентай өзенін бойлай (батыс жағы) әл-Фараби даңғылына дейін, Шашкин көшесімен 9, 9А, 9Б, 9В, 13 үйлерін қоса алғанда, әл-Фараби даңғылынан (солтүстік жағы) әл-Фараби атындағы ҚазҰУ жатаханалар 71/10, 71/13, 71 13-жатахана, 71 16-жатахана, 71 17-жатахана, 71 18-жатаханалар шекарасымен және әл-Фараби даңғылымен (оңтүстік жағы) Бәйшешек көшесіне дейін, Бәйшешек көшесінен (екі беткейі) қала шекарасына дейін, қала шекарасымен оңтүстік–батысқа қарай және одан әрі Академқалашық аумағына дейін (солтүстік беткейі), Академқалашық аумағымен Ботаникалық бақ аумағына дейін, Ботаникалық бақ аумағымен (шығыс жағы) Тимирязев көшесіне дейін, Тимирязев көшесінен (оңтүстік жағы) Есентай өзеніне дейін.</w:t>
      </w:r>
    </w:p>
    <w:bookmarkEnd w:id="74"/>
    <w:bookmarkStart w:name="z85" w:id="75"/>
    <w:p>
      <w:pPr>
        <w:spacing w:after="0"/>
        <w:ind w:left="0"/>
        <w:jc w:val="left"/>
      </w:pPr>
      <w:r>
        <w:rPr>
          <w:rFonts w:ascii="Times New Roman"/>
          <w:b/>
          <w:i w:val="false"/>
          <w:color w:val="000000"/>
        </w:rPr>
        <w:t xml:space="preserve"> № 260 сайлау учаскесі Орталығы: Алматы қаласы, Марков көшесі, 28Б үй,</w:t>
      </w:r>
      <w:r>
        <w:br/>
      </w:r>
      <w:r>
        <w:rPr>
          <w:rFonts w:ascii="Times New Roman"/>
          <w:b/>
          <w:i w:val="false"/>
          <w:color w:val="000000"/>
        </w:rPr>
        <w:t>№ 21 гимназиясы, телефон 264-47-46</w:t>
      </w:r>
    </w:p>
    <w:bookmarkEnd w:id="75"/>
    <w:bookmarkStart w:name="z86" w:id="76"/>
    <w:p>
      <w:pPr>
        <w:spacing w:after="0"/>
        <w:ind w:left="0"/>
        <w:jc w:val="both"/>
      </w:pPr>
      <w:r>
        <w:rPr>
          <w:rFonts w:ascii="Times New Roman"/>
          <w:b w:val="false"/>
          <w:i w:val="false"/>
          <w:color w:val="000000"/>
          <w:sz w:val="28"/>
        </w:rPr>
        <w:t>
      Шекарасы: Байтұрсынұлы көшесінен Тимирязев көшесімен (солтүстік жағы), Тимирязев көшесі 30А, 32А, 32Б үйлерді қоса (оңтүстік жағы) және Бальзак көшесі 2 үймен қоса Көктем-1 ықшам ауданы шекарасына дейін, Көктем-1 ықшам ауданының барлық үйлерін есепке алмағанда Ғабдуллин көшесіне дейін, Ғабдуллин көшесімен (оңтүстік жағы), Ғабдуллин көшесі 9 үйді қоса және Римский-Корсаков көшесімен Байтұрсынұлы көшесі 3 үйге дейін, Байтұрсынұлы көшесімен (батыс жағы) Тимирязев көшесіне дейін.</w:t>
      </w:r>
    </w:p>
    <w:bookmarkEnd w:id="76"/>
    <w:bookmarkStart w:name="z87" w:id="77"/>
    <w:p>
      <w:pPr>
        <w:spacing w:after="0"/>
        <w:ind w:left="0"/>
        <w:jc w:val="left"/>
      </w:pPr>
      <w:r>
        <w:rPr>
          <w:rFonts w:ascii="Times New Roman"/>
          <w:b/>
          <w:i w:val="false"/>
          <w:color w:val="000000"/>
        </w:rPr>
        <w:t xml:space="preserve"> № 261 сайлау учаскесі Орталығы: Алматы қаласы, Мүсірепов көшесі, 23 үй,</w:t>
      </w:r>
      <w:r>
        <w:br/>
      </w:r>
      <w:r>
        <w:rPr>
          <w:rFonts w:ascii="Times New Roman"/>
          <w:b/>
          <w:i w:val="false"/>
          <w:color w:val="000000"/>
        </w:rPr>
        <w:t>№ 51 мектеп-гимназиясы, телефон 394-99-55</w:t>
      </w:r>
    </w:p>
    <w:bookmarkEnd w:id="77"/>
    <w:bookmarkStart w:name="z88" w:id="78"/>
    <w:p>
      <w:pPr>
        <w:spacing w:after="0"/>
        <w:ind w:left="0"/>
        <w:jc w:val="both"/>
      </w:pPr>
      <w:r>
        <w:rPr>
          <w:rFonts w:ascii="Times New Roman"/>
          <w:b w:val="false"/>
          <w:i w:val="false"/>
          <w:color w:val="000000"/>
          <w:sz w:val="28"/>
        </w:rPr>
        <w:t>
      Шекарасы: Көктем-1 шағынауданы 1, 1А, 2, 3, 4, 5, 6, 7, 8, 9, 10, 12, 13, 14, 15, 16, 17, 18, 19, 20, 21, 22, 23, 45, 46 үйлер.</w:t>
      </w:r>
    </w:p>
    <w:bookmarkEnd w:id="78"/>
    <w:bookmarkStart w:name="z89" w:id="79"/>
    <w:p>
      <w:pPr>
        <w:spacing w:after="0"/>
        <w:ind w:left="0"/>
        <w:jc w:val="left"/>
      </w:pPr>
      <w:r>
        <w:rPr>
          <w:rFonts w:ascii="Times New Roman"/>
          <w:b/>
          <w:i w:val="false"/>
          <w:color w:val="000000"/>
        </w:rPr>
        <w:t xml:space="preserve"> № 262 cайлау учаскесі Орталығы: Алматы қаласы, Абай даңғылы, 48 үй,</w:t>
      </w:r>
      <w:r>
        <w:br/>
      </w:r>
      <w:r>
        <w:rPr>
          <w:rFonts w:ascii="Times New Roman"/>
          <w:b/>
          <w:i w:val="false"/>
          <w:color w:val="000000"/>
        </w:rPr>
        <w:t>"Орталық стадион" мемлекеттік коммуналдық кәсіпорны, телефон 292-47-10</w:t>
      </w:r>
    </w:p>
    <w:bookmarkEnd w:id="79"/>
    <w:bookmarkStart w:name="z90" w:id="80"/>
    <w:p>
      <w:pPr>
        <w:spacing w:after="0"/>
        <w:ind w:left="0"/>
        <w:jc w:val="both"/>
      </w:pPr>
      <w:r>
        <w:rPr>
          <w:rFonts w:ascii="Times New Roman"/>
          <w:b w:val="false"/>
          <w:i w:val="false"/>
          <w:color w:val="000000"/>
          <w:sz w:val="28"/>
        </w:rPr>
        <w:t>
      Шекарасы: Абай даңғылынан бастап Байтұрсынұлы көшесінің бойымен (батыс жағы) оңтүстікке қарай Бұқар жырау бульвәріна дейін, Бұқар жырау бульвәріның бойымен (солтүстік жағы) оңтүстік-шығысқа қарай Марков көшесіне дейін, Марков көшесінің бойымен (батыс жағы) оңтүстікке қарай Марков көшесіндегі 13 үйді қоспай Ғабдуллин көшесіне дейін, Ғабдуллин көшесінің бойымен (солтүстік жағы) батысқа қарай Көктем-1 шағынауданындағы 46 үйді қоспай Қасымов көшесіне дейін, Қасымов көшесінің бойымен (шығыс жағы) солтүстікке қарай Көктем-1 шағынауданындағы 25, 26, 27, 30, 30А үйлерді қосып Шагабутдинов көшесіне дейін, Шагабутдинов көшесімен (солтүстік жағы) батысқа қарай Есентай өзеніне дейін, Есентай өзенінің бойымен (шығыс жағы) солтүстікке қарай Абай даңғылына дейін, Абай даңғылының бойымен (оңтүстік жағы) шығысқа қарай Байтұрсынұлы көшесіне дейін.</w:t>
      </w:r>
    </w:p>
    <w:bookmarkEnd w:id="80"/>
    <w:bookmarkStart w:name="z91" w:id="81"/>
    <w:p>
      <w:pPr>
        <w:spacing w:after="0"/>
        <w:ind w:left="0"/>
        <w:jc w:val="left"/>
      </w:pPr>
      <w:r>
        <w:rPr>
          <w:rFonts w:ascii="Times New Roman"/>
          <w:b/>
          <w:i w:val="false"/>
          <w:color w:val="000000"/>
        </w:rPr>
        <w:t xml:space="preserve"> № 263 сайлау учаскесі Орталығы: Алматы қаласы, Тимирязев көшесі, 41 үй,</w:t>
      </w:r>
      <w:r>
        <w:br/>
      </w:r>
      <w:r>
        <w:rPr>
          <w:rFonts w:ascii="Times New Roman"/>
          <w:b/>
          <w:i w:val="false"/>
          <w:color w:val="000000"/>
        </w:rPr>
        <w:t>Республикалық спорт колледжі, телефон 376-27-22</w:t>
      </w:r>
    </w:p>
    <w:bookmarkEnd w:id="81"/>
    <w:bookmarkStart w:name="z92" w:id="82"/>
    <w:p>
      <w:pPr>
        <w:spacing w:after="0"/>
        <w:ind w:left="0"/>
        <w:jc w:val="both"/>
      </w:pPr>
      <w:r>
        <w:rPr>
          <w:rFonts w:ascii="Times New Roman"/>
          <w:b w:val="false"/>
          <w:i w:val="false"/>
          <w:color w:val="000000"/>
          <w:sz w:val="28"/>
        </w:rPr>
        <w:t>
      Шекарасы: Есентай өзенінен Тимирязев көшесімен (солтүстік жағы) Байзақов көшесіне дейін, Тимирязев көшесі 43 үйді алмағанда, Байзақов көшесімен (шығыс жағы) Ғабдуллин көшесіне дейін, Байзақов көшесі 312, 314, 316 үйлерді қоспағанда, Ғабдуллин көшесі 68 үймен, Ғабдуллин көшесімен (оңтүстік жағы) Көктем-2 ықшам ауданының 9, 15, 13 үйлерін қоса Есентай өзеніне дейін, Есентай өзенінен (батыс жағы) Тимирязев көшесіне дейін.</w:t>
      </w:r>
    </w:p>
    <w:bookmarkEnd w:id="82"/>
    <w:bookmarkStart w:name="z93" w:id="83"/>
    <w:p>
      <w:pPr>
        <w:spacing w:after="0"/>
        <w:ind w:left="0"/>
        <w:jc w:val="left"/>
      </w:pPr>
      <w:r>
        <w:rPr>
          <w:rFonts w:ascii="Times New Roman"/>
          <w:b/>
          <w:i w:val="false"/>
          <w:color w:val="000000"/>
        </w:rPr>
        <w:t xml:space="preserve"> № 264 сайлау учаскесі Орталығы: Алматы қаласы, Бұқар жырау бульвары көшесі, 36үй,</w:t>
      </w:r>
      <w:r>
        <w:br/>
      </w:r>
      <w:r>
        <w:rPr>
          <w:rFonts w:ascii="Times New Roman"/>
          <w:b/>
          <w:i w:val="false"/>
          <w:color w:val="000000"/>
        </w:rPr>
        <w:t>О.А. Жәутіков атындағы Республикалық мамандандырылған</w:t>
      </w:r>
      <w:r>
        <w:br/>
      </w:r>
      <w:r>
        <w:rPr>
          <w:rFonts w:ascii="Times New Roman"/>
          <w:b/>
          <w:i w:val="false"/>
          <w:color w:val="000000"/>
        </w:rPr>
        <w:t>физика-математика орта мектеп-интернаты, телефон 395-01-85</w:t>
      </w:r>
    </w:p>
    <w:bookmarkEnd w:id="83"/>
    <w:bookmarkStart w:name="z94" w:id="84"/>
    <w:p>
      <w:pPr>
        <w:spacing w:after="0"/>
        <w:ind w:left="0"/>
        <w:jc w:val="both"/>
      </w:pPr>
      <w:r>
        <w:rPr>
          <w:rFonts w:ascii="Times New Roman"/>
          <w:b w:val="false"/>
          <w:i w:val="false"/>
          <w:color w:val="000000"/>
          <w:sz w:val="28"/>
        </w:rPr>
        <w:t>
      Шекарасы: Бұқар жырау бульвары көшесінен бастап Есентай өзенінің бойымен (екі жағы) Ғабдуллин көшесіне дейін, Көктем-1 ықшам ауданы 28, 29 үйлер шекарасын Шагабутдинов көшесіндегі 170, 180, 185, 189А, 217, 219 үйлерді қоса, Ғабдуллин көшесінің бойымен (солтүстік жағы) Байзақов көшесіне дейін, Байзақов көшесінің бойымен (шығыс жағы), Байзақов көшесіндегі 312, 314, 316 үйлерді қоса және Тимирязев көшесінің бойымен 43 үй, Бұқар жырау бульвары көшесіне дейін, Бұқар жырау бульвары көшесінің бойымен (оңтүстік жағы), Көктем-3 ықшам ауданын қоса 1, 2, 3 үйлер Есентай өзеніне дейін.</w:t>
      </w:r>
    </w:p>
    <w:bookmarkEnd w:id="84"/>
    <w:bookmarkStart w:name="z95" w:id="85"/>
    <w:p>
      <w:pPr>
        <w:spacing w:after="0"/>
        <w:ind w:left="0"/>
        <w:jc w:val="left"/>
      </w:pPr>
      <w:r>
        <w:rPr>
          <w:rFonts w:ascii="Times New Roman"/>
          <w:b/>
          <w:i w:val="false"/>
          <w:color w:val="000000"/>
        </w:rPr>
        <w:t xml:space="preserve"> № 265 сайлау учаскесі Орталық: Алматы қаласы, Абай даңғылы, 54 үй,</w:t>
      </w:r>
      <w:r>
        <w:br/>
      </w:r>
      <w:r>
        <w:rPr>
          <w:rFonts w:ascii="Times New Roman"/>
          <w:b/>
          <w:i w:val="false"/>
          <w:color w:val="000000"/>
        </w:rPr>
        <w:t>О. Жандосов атындағы № 105 гимназиясы, телефон 392-19-64</w:t>
      </w:r>
    </w:p>
    <w:bookmarkEnd w:id="85"/>
    <w:bookmarkStart w:name="z96" w:id="86"/>
    <w:p>
      <w:pPr>
        <w:spacing w:after="0"/>
        <w:ind w:left="0"/>
        <w:jc w:val="both"/>
      </w:pPr>
      <w:r>
        <w:rPr>
          <w:rFonts w:ascii="Times New Roman"/>
          <w:b w:val="false"/>
          <w:i w:val="false"/>
          <w:color w:val="000000"/>
          <w:sz w:val="28"/>
        </w:rPr>
        <w:t>
      Шекарасы: Сәтбаев көшесінен Манас көшесімен (шығыс жағы) Абай даңғылына дейін, Абай даңғылынан (оңтүстік жағы) Жандосов көшесін дейін, Жандосов көшесімен (солтүстік батыс беткейі) Сәтбаев көшесіне дейін, Сәтбаев көшесінен (солтүстік жағы) Манас көшесіне дейін.</w:t>
      </w:r>
    </w:p>
    <w:bookmarkEnd w:id="86"/>
    <w:bookmarkStart w:name="z97" w:id="87"/>
    <w:p>
      <w:pPr>
        <w:spacing w:after="0"/>
        <w:ind w:left="0"/>
        <w:jc w:val="left"/>
      </w:pPr>
      <w:r>
        <w:rPr>
          <w:rFonts w:ascii="Times New Roman"/>
          <w:b/>
          <w:i w:val="false"/>
          <w:color w:val="000000"/>
        </w:rPr>
        <w:t xml:space="preserve"> № 266 сайлау учаскесі Орталығы: Алматы қаласы, Абай даңғылы, 54 үй,</w:t>
      </w:r>
      <w:r>
        <w:br/>
      </w:r>
      <w:r>
        <w:rPr>
          <w:rFonts w:ascii="Times New Roman"/>
          <w:b/>
          <w:i w:val="false"/>
          <w:color w:val="000000"/>
        </w:rPr>
        <w:t>О. Жандосов атындағы № 105 гимназиясы, телефон 392-19-64</w:t>
      </w:r>
    </w:p>
    <w:bookmarkEnd w:id="87"/>
    <w:bookmarkStart w:name="z98" w:id="88"/>
    <w:p>
      <w:pPr>
        <w:spacing w:after="0"/>
        <w:ind w:left="0"/>
        <w:jc w:val="both"/>
      </w:pPr>
      <w:r>
        <w:rPr>
          <w:rFonts w:ascii="Times New Roman"/>
          <w:b w:val="false"/>
          <w:i w:val="false"/>
          <w:color w:val="000000"/>
          <w:sz w:val="28"/>
        </w:rPr>
        <w:t>
      Шекарасы: Абай даңғылынан бастап Клочков көшесінің бойымен (шығыс жағы) Мыңбаев көшесіне дейін, Мыңбаев көшесінің бойымен (солтүстік жағы) Текстильная көшесіне дейін, Текстильная көшесінің бойымен (шығыс жағы) Сәтбаев көшесіне дейін, Сәтбаев көшесінің бойымен (солтүстік жағы) Манас көшесіне дейін, Манас көшесінің бойымен (батыс жағы) Абай даңғылына дейін, Абай даңғылының бойымен (оңтүстік жағы) Клочков көшесіне дейін.</w:t>
      </w:r>
    </w:p>
    <w:bookmarkEnd w:id="88"/>
    <w:bookmarkStart w:name="z99" w:id="89"/>
    <w:p>
      <w:pPr>
        <w:spacing w:after="0"/>
        <w:ind w:left="0"/>
        <w:jc w:val="left"/>
      </w:pPr>
      <w:r>
        <w:rPr>
          <w:rFonts w:ascii="Times New Roman"/>
          <w:b/>
          <w:i w:val="false"/>
          <w:color w:val="000000"/>
        </w:rPr>
        <w:t xml:space="preserve"> № 267 сайлау учаскесі Орталығы: Алматы қаласы, Сәтбаев көшесі, 30Б үй,</w:t>
      </w:r>
      <w:r>
        <w:br/>
      </w:r>
      <w:r>
        <w:rPr>
          <w:rFonts w:ascii="Times New Roman"/>
          <w:b/>
          <w:i w:val="false"/>
          <w:color w:val="000000"/>
        </w:rPr>
        <w:t>Қазақ агроөнеркәсіптік кешендегі экономика және ауылдық аумақтарды</w:t>
      </w:r>
      <w:r>
        <w:br/>
      </w:r>
      <w:r>
        <w:rPr>
          <w:rFonts w:ascii="Times New Roman"/>
          <w:b/>
          <w:i w:val="false"/>
          <w:color w:val="000000"/>
        </w:rPr>
        <w:t>дамыту ғылыми зерттеу институты, телефон 245-36-20</w:t>
      </w:r>
    </w:p>
    <w:bookmarkEnd w:id="89"/>
    <w:bookmarkStart w:name="z100" w:id="90"/>
    <w:p>
      <w:pPr>
        <w:spacing w:after="0"/>
        <w:ind w:left="0"/>
        <w:jc w:val="both"/>
      </w:pPr>
      <w:r>
        <w:rPr>
          <w:rFonts w:ascii="Times New Roman"/>
          <w:b w:val="false"/>
          <w:i w:val="false"/>
          <w:color w:val="000000"/>
          <w:sz w:val="28"/>
        </w:rPr>
        <w:t>
      Шекарасы: Жандосов көшесінен бастап Клочков көшесінің бойымен (шығыс жағы) Мыңбаев көшесіне дейін, Мыңбаев көшесінің бойымен (оңтүстік жағы) Текстильная көшесіне дейін, Текстильная көшесінің бойымен (батыс жағы) Сәтбаев көшесіне дейін, Сәтбаев көшесінің бойымен (оңтүстік жағы) Манас көшесіне дейін, Манас көшесінің бойымен (батыс жағы) Өзтүрк көшесіне дейін, Өзтүрк көшесінің бойымен (солтүстік жағы) Әуезов көшесіне дейін, Әуезов көшесінің бойымен (екі жағы) Жандосов көшесіне дейін, Жандосов көшесінің бойымен (солтүстік жағы) Клочков көшесіне дейін.</w:t>
      </w:r>
    </w:p>
    <w:bookmarkEnd w:id="90"/>
    <w:bookmarkStart w:name="z101" w:id="91"/>
    <w:p>
      <w:pPr>
        <w:spacing w:after="0"/>
        <w:ind w:left="0"/>
        <w:jc w:val="left"/>
      </w:pPr>
      <w:r>
        <w:rPr>
          <w:rFonts w:ascii="Times New Roman"/>
          <w:b/>
          <w:i w:val="false"/>
          <w:color w:val="000000"/>
        </w:rPr>
        <w:t xml:space="preserve"> № 268 сайлау учаскесі Орталығы: Алматы қаласы, Әуезов көшесі, 84 үй,</w:t>
      </w:r>
      <w:r>
        <w:br/>
      </w:r>
      <w:r>
        <w:rPr>
          <w:rFonts w:ascii="Times New Roman"/>
          <w:b/>
          <w:i w:val="false"/>
          <w:color w:val="000000"/>
        </w:rPr>
        <w:t>"Санитарлық эпидемиологиялық сараптама және мониторинг</w:t>
      </w:r>
      <w:r>
        <w:br/>
      </w:r>
      <w:r>
        <w:rPr>
          <w:rFonts w:ascii="Times New Roman"/>
          <w:b/>
          <w:i w:val="false"/>
          <w:color w:val="000000"/>
        </w:rPr>
        <w:t>ғылыми-практикалық орталығы" республикалық мемлекеттік қазынашылық</w:t>
      </w:r>
      <w:r>
        <w:br/>
      </w:r>
      <w:r>
        <w:rPr>
          <w:rFonts w:ascii="Times New Roman"/>
          <w:b/>
          <w:i w:val="false"/>
          <w:color w:val="000000"/>
        </w:rPr>
        <w:t>кәсіпорны, телефон 375-61-55</w:t>
      </w:r>
    </w:p>
    <w:bookmarkEnd w:id="91"/>
    <w:bookmarkStart w:name="z102" w:id="92"/>
    <w:p>
      <w:pPr>
        <w:spacing w:after="0"/>
        <w:ind w:left="0"/>
        <w:jc w:val="both"/>
      </w:pPr>
      <w:r>
        <w:rPr>
          <w:rFonts w:ascii="Times New Roman"/>
          <w:b w:val="false"/>
          <w:i w:val="false"/>
          <w:color w:val="000000"/>
          <w:sz w:val="28"/>
        </w:rPr>
        <w:t>
      Шекарасы: Абай даңғылынан Жароков көшесімен (шығыс жағы) Жандосов көшесіне дейін, Жароков көшесінің бойындағы 169 үйді қоса есептегенде, Жандосов көшесімен (солтүстік жағы) Клочков көшесіне дейін, Клочков көшесімен (батыс жағы) Абай даңғылына дейін, Абай даңғылынан (оңтүстік жағы) Жароков көшесіне дейін.</w:t>
      </w:r>
    </w:p>
    <w:bookmarkEnd w:id="92"/>
    <w:bookmarkStart w:name="z103" w:id="93"/>
    <w:p>
      <w:pPr>
        <w:spacing w:after="0"/>
        <w:ind w:left="0"/>
        <w:jc w:val="left"/>
      </w:pPr>
      <w:r>
        <w:rPr>
          <w:rFonts w:ascii="Times New Roman"/>
          <w:b/>
          <w:i w:val="false"/>
          <w:color w:val="000000"/>
        </w:rPr>
        <w:t xml:space="preserve"> № 269 сайлау учаскесі Орталығы: Алматы қаласы, Жандосов көшесі, 2 үй,</w:t>
      </w:r>
      <w:r>
        <w:br/>
      </w:r>
      <w:r>
        <w:rPr>
          <w:rFonts w:ascii="Times New Roman"/>
          <w:b/>
          <w:i w:val="false"/>
          <w:color w:val="000000"/>
        </w:rPr>
        <w:t>"Казахский промтранспроект" жауапкершілігі шектеулі серіктестігі,</w:t>
      </w:r>
      <w:r>
        <w:br/>
      </w:r>
      <w:r>
        <w:rPr>
          <w:rFonts w:ascii="Times New Roman"/>
          <w:b/>
          <w:i w:val="false"/>
          <w:color w:val="000000"/>
        </w:rPr>
        <w:t>телефон 250-77-98</w:t>
      </w:r>
    </w:p>
    <w:bookmarkEnd w:id="93"/>
    <w:bookmarkStart w:name="z104" w:id="94"/>
    <w:p>
      <w:pPr>
        <w:spacing w:after="0"/>
        <w:ind w:left="0"/>
        <w:jc w:val="both"/>
      </w:pPr>
      <w:r>
        <w:rPr>
          <w:rFonts w:ascii="Times New Roman"/>
          <w:b w:val="false"/>
          <w:i w:val="false"/>
          <w:color w:val="000000"/>
          <w:sz w:val="28"/>
        </w:rPr>
        <w:t>
      Шекарасы: Абай даңғылынан Есентай өзенімен (батыс жағы) Бұқар жырау бульвары көшесіне дейін, Бұқар жырау бульвары көшесінен (солтүстік жағы), Көктем-3 ықшам ауданы 1, 2, 3, 11 үйлерді қоспағанда Байзақов көшесіне дейін, Байзақов көшесі 302 үйді қоспағанда, Байзақов көшесімен (шығыс жағы) Жандосов көшесіне дейін, Жандосов көшесінен (оңтүстік - шығыс жағы) Абай даңғылына дейін, Абай даңғылымен (оңтүстік жағы) Есентай өзеніне дейін.</w:t>
      </w:r>
    </w:p>
    <w:bookmarkEnd w:id="94"/>
    <w:bookmarkStart w:name="z105" w:id="95"/>
    <w:p>
      <w:pPr>
        <w:spacing w:after="0"/>
        <w:ind w:left="0"/>
        <w:jc w:val="left"/>
      </w:pPr>
      <w:r>
        <w:rPr>
          <w:rFonts w:ascii="Times New Roman"/>
          <w:b/>
          <w:i w:val="false"/>
          <w:color w:val="000000"/>
        </w:rPr>
        <w:t xml:space="preserve"> № 270 сайлау учаскесі Орталығы: Алматы қаласы, Бұқар жырау бульвары көшесі, 38 үй,</w:t>
      </w:r>
      <w:r>
        <w:br/>
      </w:r>
      <w:r>
        <w:rPr>
          <w:rFonts w:ascii="Times New Roman"/>
          <w:b/>
          <w:i w:val="false"/>
          <w:color w:val="000000"/>
        </w:rPr>
        <w:t>№ 81 мектеп-гимназиясы, телефон 394-96-99</w:t>
      </w:r>
    </w:p>
    <w:bookmarkEnd w:id="95"/>
    <w:bookmarkStart w:name="z106" w:id="96"/>
    <w:p>
      <w:pPr>
        <w:spacing w:after="0"/>
        <w:ind w:left="0"/>
        <w:jc w:val="both"/>
      </w:pPr>
      <w:r>
        <w:rPr>
          <w:rFonts w:ascii="Times New Roman"/>
          <w:b w:val="false"/>
          <w:i w:val="false"/>
          <w:color w:val="000000"/>
          <w:sz w:val="28"/>
        </w:rPr>
        <w:t>
      Шекарасы: Ғабдуллин көшесінен Байзақов көшесімен (батыс жағы) Тимирязев көшесіне дейін, Тимирязев көшесімен (солтүстік жағы) Манас көшесіне дейін, Манас көшесінен (шығыс жағы) Ғабдуллин көшесіне дейін, Ғабдуллин көшесінен (оңтүстік жағы) Байзақов көшесіне дейін.</w:t>
      </w:r>
    </w:p>
    <w:bookmarkEnd w:id="96"/>
    <w:bookmarkStart w:name="z107" w:id="97"/>
    <w:p>
      <w:pPr>
        <w:spacing w:after="0"/>
        <w:ind w:left="0"/>
        <w:jc w:val="left"/>
      </w:pPr>
      <w:r>
        <w:rPr>
          <w:rFonts w:ascii="Times New Roman"/>
          <w:b/>
          <w:i w:val="false"/>
          <w:color w:val="000000"/>
        </w:rPr>
        <w:t xml:space="preserve"> № 271 сайлау учаскесі Орталығы: Алматы қаласы, Бұқар жырау бульвары көшесі, 50Б үй,</w:t>
      </w:r>
      <w:r>
        <w:br/>
      </w:r>
      <w:r>
        <w:rPr>
          <w:rFonts w:ascii="Times New Roman"/>
          <w:b/>
          <w:i w:val="false"/>
          <w:color w:val="000000"/>
        </w:rPr>
        <w:t>№ 10 жалпы білім беру мектебі, телефон 394-83-35</w:t>
      </w:r>
    </w:p>
    <w:bookmarkEnd w:id="97"/>
    <w:bookmarkStart w:name="z108" w:id="98"/>
    <w:p>
      <w:pPr>
        <w:spacing w:after="0"/>
        <w:ind w:left="0"/>
        <w:jc w:val="both"/>
      </w:pPr>
      <w:r>
        <w:rPr>
          <w:rFonts w:ascii="Times New Roman"/>
          <w:b w:val="false"/>
          <w:i w:val="false"/>
          <w:color w:val="000000"/>
          <w:sz w:val="28"/>
        </w:rPr>
        <w:t>
      Шекарасы: Ғабдуллин көшесінен Байзақов көшесімен (батыс жағы) Бұқар жырау бульвары көшесіне дейін, Бұқар жырау бульвары көшесімен (оңтүстік жағы) Манас көшесіне дейін, Манас көшесінен (шығыс жағы) Ғабдуллин көшесіне дейін, Ғабдуллин көшесімен (солтүстік жағы) Байзақов көшесіне дейін.</w:t>
      </w:r>
    </w:p>
    <w:bookmarkEnd w:id="98"/>
    <w:bookmarkStart w:name="z109" w:id="99"/>
    <w:p>
      <w:pPr>
        <w:spacing w:after="0"/>
        <w:ind w:left="0"/>
        <w:jc w:val="left"/>
      </w:pPr>
      <w:r>
        <w:rPr>
          <w:rFonts w:ascii="Times New Roman"/>
          <w:b/>
          <w:i w:val="false"/>
          <w:color w:val="000000"/>
        </w:rPr>
        <w:t xml:space="preserve"> № 272 сайлау учаскесі Орталығы: Алматы қаласы, Манас көшесі, 34 үй,</w:t>
      </w:r>
      <w:r>
        <w:br/>
      </w:r>
      <w:r>
        <w:rPr>
          <w:rFonts w:ascii="Times New Roman"/>
          <w:b/>
          <w:i w:val="false"/>
          <w:color w:val="000000"/>
        </w:rPr>
        <w:t>"Дәрігерлерді жетілдіру Алматы мемлекеттік институты" республикалық</w:t>
      </w:r>
      <w:r>
        <w:br/>
      </w:r>
      <w:r>
        <w:rPr>
          <w:rFonts w:ascii="Times New Roman"/>
          <w:b/>
          <w:i w:val="false"/>
          <w:color w:val="000000"/>
        </w:rPr>
        <w:t>мемлекеттік кәсіпорны, телефон 274-96-89</w:t>
      </w:r>
    </w:p>
    <w:bookmarkEnd w:id="99"/>
    <w:bookmarkStart w:name="z110" w:id="100"/>
    <w:p>
      <w:pPr>
        <w:spacing w:after="0"/>
        <w:ind w:left="0"/>
        <w:jc w:val="both"/>
      </w:pPr>
      <w:r>
        <w:rPr>
          <w:rFonts w:ascii="Times New Roman"/>
          <w:b w:val="false"/>
          <w:i w:val="false"/>
          <w:color w:val="000000"/>
          <w:sz w:val="28"/>
        </w:rPr>
        <w:t>
      Шекарасы: Өзтүрк көшесінен бастап Манас көшесінің бойымен (батыс жағы) Бұқар жырау бульвары көшесіне дейін, Бұқар жырау бульвары көшесінің бойымен (солтүстік беті) Жароков көшесіне дейін, Бұқар жырау бульвары көшесіндегі 60 үйді және Манас көшесіндегі 73, 73А үйлерді қоса, Жароков көшесінің бойымен (оңтүстік жағы), Жароков көшесіндегі 164, 166, 168 үйлер және Бұқар жырау бульвары көшесіндегі 75, 75/1, 75/2 үйлер кірмейді, Жандосов көшесіне дейін, Жандосов көшесінің бойымен (оңтүстік жағы) Әуезов көшесіне дейін, Әуезов көшесінің бойымен Өтүрк көшесіне дейін, Әуезов көшесінің бойындағы үйлер кірмейді, Өзтүрк көшесінің бойымен (оңтүстік жағы) Манас көшесіне дейін.</w:t>
      </w:r>
    </w:p>
    <w:bookmarkEnd w:id="100"/>
    <w:bookmarkStart w:name="z111" w:id="101"/>
    <w:p>
      <w:pPr>
        <w:spacing w:after="0"/>
        <w:ind w:left="0"/>
        <w:jc w:val="left"/>
      </w:pPr>
      <w:r>
        <w:rPr>
          <w:rFonts w:ascii="Times New Roman"/>
          <w:b/>
          <w:i w:val="false"/>
          <w:color w:val="000000"/>
        </w:rPr>
        <w:t xml:space="preserve"> № 273 сайлау учаскесі Орталығы: Алматы қаласы, Жароков көшесі, 196 үй,</w:t>
      </w:r>
      <w:r>
        <w:br/>
      </w:r>
      <w:r>
        <w:rPr>
          <w:rFonts w:ascii="Times New Roman"/>
          <w:b/>
          <w:i w:val="false"/>
          <w:color w:val="000000"/>
        </w:rPr>
        <w:t>"Алматы холдинг су" мемлекеттік коммуналдық кәсіпорны,</w:t>
      </w:r>
      <w:r>
        <w:br/>
      </w:r>
      <w:r>
        <w:rPr>
          <w:rFonts w:ascii="Times New Roman"/>
          <w:b/>
          <w:i w:val="false"/>
          <w:color w:val="000000"/>
        </w:rPr>
        <w:t>телефон 227-60-01</w:t>
      </w:r>
    </w:p>
    <w:bookmarkEnd w:id="101"/>
    <w:bookmarkStart w:name="z112" w:id="102"/>
    <w:p>
      <w:pPr>
        <w:spacing w:after="0"/>
        <w:ind w:left="0"/>
        <w:jc w:val="both"/>
      </w:pPr>
      <w:r>
        <w:rPr>
          <w:rFonts w:ascii="Times New Roman"/>
          <w:b w:val="false"/>
          <w:i w:val="false"/>
          <w:color w:val="000000"/>
          <w:sz w:val="28"/>
        </w:rPr>
        <w:t xml:space="preserve">
      Шекарасы: Тимирязев көшесінен Жароков көшесімен (шығыс жағы) Бұқар жырау бульвары көшесіне дейін, Бұқар жырау бульвары көшесінен (оңтүстік жағы) Клочков көшесіне дейін, Клочков көшесі 156, 170 үйлерімен (шығыс жағы), Клочков көшесі 158, 166, 168 үйлерді қоспағанда Ғабдуллин көшесіне дейін, Ғабдуллин көшесі 177 үй (оңтүстік жағы) 6-Линия көшесіне дейін, 6-Линия көшесі 183А, 189, 189/1 үйлерімен Тимирязев көшесіне дейін, Тимирязев көшесінен (екі жағы) Жароков көшесіне дейін, Жароков көшесі 217- 225 үйлері қоса (батыс жағы). </w:t>
      </w:r>
    </w:p>
    <w:bookmarkEnd w:id="102"/>
    <w:bookmarkStart w:name="z113" w:id="103"/>
    <w:p>
      <w:pPr>
        <w:spacing w:after="0"/>
        <w:ind w:left="0"/>
        <w:jc w:val="left"/>
      </w:pPr>
      <w:r>
        <w:rPr>
          <w:rFonts w:ascii="Times New Roman"/>
          <w:b/>
          <w:i w:val="false"/>
          <w:color w:val="000000"/>
        </w:rPr>
        <w:t xml:space="preserve"> № 274 сайлау учаскесі Орталығы: Алматы қаласы, Сәтбаев көшесі, 101 үй,</w:t>
      </w:r>
      <w:r>
        <w:br/>
      </w:r>
      <w:r>
        <w:rPr>
          <w:rFonts w:ascii="Times New Roman"/>
          <w:b/>
          <w:i w:val="false"/>
          <w:color w:val="000000"/>
        </w:rPr>
        <w:t>№ 65 жалпы білім беру мектебі, телефон 392-87-47</w:t>
      </w:r>
    </w:p>
    <w:bookmarkEnd w:id="103"/>
    <w:bookmarkStart w:name="z114" w:id="104"/>
    <w:p>
      <w:pPr>
        <w:spacing w:after="0"/>
        <w:ind w:left="0"/>
        <w:jc w:val="both"/>
      </w:pPr>
      <w:r>
        <w:rPr>
          <w:rFonts w:ascii="Times New Roman"/>
          <w:b w:val="false"/>
          <w:i w:val="false"/>
          <w:color w:val="000000"/>
          <w:sz w:val="28"/>
        </w:rPr>
        <w:t>
      Шекарасы: Қарасу өзенінен бастап Сәтбаев көшесінің бойымен (оңтүстік жағы) шығысқа қарай Сәтбаев көшесіндегі 76А, 78, 80, 80А үйлерді қоса Егізбаев көшесіне дейін, Егізбаев көшесінің бойымен (батыс жағы) оңтүстікке қарай Тәжібаева Патшайым көшесінің қиылысына дейін, әрі қарай Тәжібаева Патшайым көшесінің бойымен (батыс жағы) оңтүстікке қарай Жандосов көшесіндегі 35А үйге дейін, оны қоса, 35А үйден бастап (солтүстік жағы) батысқа қарай Лебедев көшесіндегі 68 үйдің және Вахтангов көшесіндегі 21 үйдің жанынан Қарасу өзеніне дейін, Лебедев көшесіндегі 70 үйді қоса, Қарасу өзенінің бойымен (шығыс жағы) солтүстікке қарай Сәтбаев көшесіне дейін.</w:t>
      </w:r>
    </w:p>
    <w:bookmarkEnd w:id="104"/>
    <w:bookmarkStart w:name="z115" w:id="105"/>
    <w:p>
      <w:pPr>
        <w:spacing w:after="0"/>
        <w:ind w:left="0"/>
        <w:jc w:val="left"/>
      </w:pPr>
      <w:r>
        <w:rPr>
          <w:rFonts w:ascii="Times New Roman"/>
          <w:b/>
          <w:i w:val="false"/>
          <w:color w:val="000000"/>
        </w:rPr>
        <w:t xml:space="preserve"> № 275 сайлау учаскесі Орталығы: Алматы қаласы, Айманов көшесі, 193А үй,</w:t>
      </w:r>
      <w:r>
        <w:br/>
      </w:r>
      <w:r>
        <w:rPr>
          <w:rFonts w:ascii="Times New Roman"/>
          <w:b/>
          <w:i w:val="false"/>
          <w:color w:val="000000"/>
        </w:rPr>
        <w:t>№ 93 жалпы білім беру мектебі, телефон 274-59-89</w:t>
      </w:r>
    </w:p>
    <w:bookmarkEnd w:id="105"/>
    <w:bookmarkStart w:name="z116" w:id="106"/>
    <w:p>
      <w:pPr>
        <w:spacing w:after="0"/>
        <w:ind w:left="0"/>
        <w:jc w:val="both"/>
      </w:pPr>
      <w:r>
        <w:rPr>
          <w:rFonts w:ascii="Times New Roman"/>
          <w:b w:val="false"/>
          <w:i w:val="false"/>
          <w:color w:val="000000"/>
          <w:sz w:val="28"/>
        </w:rPr>
        <w:t>
      Шекарасы: Жандосов көшесінен Жароков көшесімен (батыс жағы) Тимирязев көшесіне дейін, Жароков көшесі 164, 166, 168 үйлерін қоса алғанда (оңтүстік жағы), Тимирязев көшесімен (солтүстік жағы) Айманов көшесіне дейін, Айманов көшесімен (шығыс жағы) Жандосов көшесіне дейін, Жандосов көшесімен (оңтүстік жағы) Жароков көшесіне дейін.</w:t>
      </w:r>
    </w:p>
    <w:bookmarkEnd w:id="106"/>
    <w:bookmarkStart w:name="z117" w:id="107"/>
    <w:p>
      <w:pPr>
        <w:spacing w:after="0"/>
        <w:ind w:left="0"/>
        <w:jc w:val="left"/>
      </w:pPr>
      <w:r>
        <w:rPr>
          <w:rFonts w:ascii="Times New Roman"/>
          <w:b/>
          <w:i w:val="false"/>
          <w:color w:val="000000"/>
        </w:rPr>
        <w:t xml:space="preserve"> № 276 сайлау учаскесі Орталығы: Алматы қаласы, Айманов көшесі, 193А үй,</w:t>
      </w:r>
      <w:r>
        <w:br/>
      </w:r>
      <w:r>
        <w:rPr>
          <w:rFonts w:ascii="Times New Roman"/>
          <w:b/>
          <w:i w:val="false"/>
          <w:color w:val="000000"/>
        </w:rPr>
        <w:t>№ 93 жалпы білім беру мектебі, телефон 274-59-89</w:t>
      </w:r>
    </w:p>
    <w:bookmarkEnd w:id="107"/>
    <w:bookmarkStart w:name="z118" w:id="108"/>
    <w:p>
      <w:pPr>
        <w:spacing w:after="0"/>
        <w:ind w:left="0"/>
        <w:jc w:val="both"/>
      </w:pPr>
      <w:r>
        <w:rPr>
          <w:rFonts w:ascii="Times New Roman"/>
          <w:b w:val="false"/>
          <w:i w:val="false"/>
          <w:color w:val="000000"/>
          <w:sz w:val="28"/>
        </w:rPr>
        <w:t>
      Шекарасы: Жандосов көшесінен Айманов көшесімен (батыс жағы) Тимирязев көшесіне дейін, Тимирязев көшесінен (солтүстік жағы) Радостовец көшесіне дейін, Радостовец көшесінен (шығыс жағы) Жандосов көшесіне дейін, Жандосов көшесімен (оңтүстік жағы) Айманов көшесіне дейін.</w:t>
      </w:r>
    </w:p>
    <w:bookmarkEnd w:id="108"/>
    <w:bookmarkStart w:name="z119" w:id="109"/>
    <w:p>
      <w:pPr>
        <w:spacing w:after="0"/>
        <w:ind w:left="0"/>
        <w:jc w:val="left"/>
      </w:pPr>
      <w:r>
        <w:rPr>
          <w:rFonts w:ascii="Times New Roman"/>
          <w:b/>
          <w:i w:val="false"/>
          <w:color w:val="000000"/>
        </w:rPr>
        <w:t xml:space="preserve"> № 277 сайлау учаскесі Орталығы: Алматы қаласы, Бәсенов көшесі, 14 үй,</w:t>
      </w:r>
      <w:r>
        <w:br/>
      </w:r>
      <w:r>
        <w:rPr>
          <w:rFonts w:ascii="Times New Roman"/>
          <w:b/>
          <w:i w:val="false"/>
          <w:color w:val="000000"/>
        </w:rPr>
        <w:t>№ 73 мектеп-гимназиясы, телефон 274-84-99</w:t>
      </w:r>
    </w:p>
    <w:bookmarkEnd w:id="109"/>
    <w:bookmarkStart w:name="z120" w:id="110"/>
    <w:p>
      <w:pPr>
        <w:spacing w:after="0"/>
        <w:ind w:left="0"/>
        <w:jc w:val="both"/>
      </w:pPr>
      <w:r>
        <w:rPr>
          <w:rFonts w:ascii="Times New Roman"/>
          <w:b w:val="false"/>
          <w:i w:val="false"/>
          <w:color w:val="000000"/>
          <w:sz w:val="28"/>
        </w:rPr>
        <w:t>
      Шекарасы: Үлкен Алматы өзенінен бастап Жандосов көшесінің бойымен (оңтүстік жағы) Радостовец көшесіне дейін, Радостовец көшесінің бойымен (батыс жағы) Тимирязев көшесіне дейін, Тимирязев көшесінің бойымен (солтүстік жағы), Тимирязев көшесіндегі 78, 80, 80А үйлері (оңтүстік жағы) мен Розыбаекиев көшесі 125/6 үйді қоса, 20-Линия көшесіне дейін, 20-Линия көшесінің бойымен (батыс жағы) Өтепов көшесіне дейін, Өтепов көшесінің бойымен (солтүстік жағы), Өтепов көшесі 37 үй кірмейді, Үлкен Алматы өзеніне дейін, Үлкен Алматы өзенінің бойымен (шығыс жағы), Каблуков көшесіндегі 1-ден 29-ға дейінгі үйлерді қоса (батыс жағы), Жандосов көшесіне дейін.</w:t>
      </w:r>
    </w:p>
    <w:bookmarkEnd w:id="110"/>
    <w:bookmarkStart w:name="z121" w:id="111"/>
    <w:p>
      <w:pPr>
        <w:spacing w:after="0"/>
        <w:ind w:left="0"/>
        <w:jc w:val="left"/>
      </w:pPr>
      <w:r>
        <w:rPr>
          <w:rFonts w:ascii="Times New Roman"/>
          <w:b/>
          <w:i w:val="false"/>
          <w:color w:val="000000"/>
        </w:rPr>
        <w:t xml:space="preserve"> № 278 сайлау учаскесі Орталығы: Алматы қаласы, Көктем-3 ықшам ауданы, 11 үй,</w:t>
      </w:r>
      <w:r>
        <w:br/>
      </w:r>
      <w:r>
        <w:rPr>
          <w:rFonts w:ascii="Times New Roman"/>
          <w:b/>
          <w:i w:val="false"/>
          <w:color w:val="000000"/>
        </w:rPr>
        <w:t>"Қалалық медбикелік күтім ауруханасы" шаруашылық жүргізу</w:t>
      </w:r>
      <w:r>
        <w:br/>
      </w:r>
      <w:r>
        <w:rPr>
          <w:rFonts w:ascii="Times New Roman"/>
          <w:b/>
          <w:i w:val="false"/>
          <w:color w:val="000000"/>
        </w:rPr>
        <w:t>құқығындағы мемлекеттік коммуналдық кәсіпорны,</w:t>
      </w:r>
      <w:r>
        <w:br/>
      </w:r>
      <w:r>
        <w:rPr>
          <w:rFonts w:ascii="Times New Roman"/>
          <w:b/>
          <w:i w:val="false"/>
          <w:color w:val="000000"/>
        </w:rPr>
        <w:t>телефон 394-51-50</w:t>
      </w:r>
    </w:p>
    <w:bookmarkEnd w:id="111"/>
    <w:bookmarkStart w:name="z122" w:id="112"/>
    <w:p>
      <w:pPr>
        <w:spacing w:after="0"/>
        <w:ind w:left="0"/>
        <w:jc w:val="both"/>
      </w:pPr>
      <w:r>
        <w:rPr>
          <w:rFonts w:ascii="Times New Roman"/>
          <w:b w:val="false"/>
          <w:i w:val="false"/>
          <w:color w:val="000000"/>
          <w:sz w:val="28"/>
        </w:rPr>
        <w:t>
      Шекарасы: жабық.</w:t>
      </w:r>
    </w:p>
    <w:bookmarkEnd w:id="112"/>
    <w:bookmarkStart w:name="z123" w:id="113"/>
    <w:p>
      <w:pPr>
        <w:spacing w:after="0"/>
        <w:ind w:left="0"/>
        <w:jc w:val="left"/>
      </w:pPr>
      <w:r>
        <w:rPr>
          <w:rFonts w:ascii="Times New Roman"/>
          <w:b/>
          <w:i w:val="false"/>
          <w:color w:val="000000"/>
        </w:rPr>
        <w:t xml:space="preserve"> № 279 сайлау учаскесі Орталығы: Алматы қаласы, Байзақов көшесі, 299А үй,</w:t>
      </w:r>
      <w:r>
        <w:br/>
      </w:r>
      <w:r>
        <w:rPr>
          <w:rFonts w:ascii="Times New Roman"/>
          <w:b/>
          <w:i w:val="false"/>
          <w:color w:val="000000"/>
        </w:rPr>
        <w:t>"Балалар қалалық клиникалық жұқпалы аурулар ауруханасы"</w:t>
      </w:r>
      <w:r>
        <w:br/>
      </w:r>
      <w:r>
        <w:rPr>
          <w:rFonts w:ascii="Times New Roman"/>
          <w:b/>
          <w:i w:val="false"/>
          <w:color w:val="000000"/>
        </w:rPr>
        <w:t>мемлекеттік коммуналдық қазынашылық кәсіпорны, телефон 394-88-17</w:t>
      </w:r>
    </w:p>
    <w:bookmarkEnd w:id="113"/>
    <w:bookmarkStart w:name="z124" w:id="114"/>
    <w:p>
      <w:pPr>
        <w:spacing w:after="0"/>
        <w:ind w:left="0"/>
        <w:jc w:val="both"/>
      </w:pPr>
      <w:r>
        <w:rPr>
          <w:rFonts w:ascii="Times New Roman"/>
          <w:b w:val="false"/>
          <w:i w:val="false"/>
          <w:color w:val="000000"/>
          <w:sz w:val="28"/>
        </w:rPr>
        <w:t xml:space="preserve">
      Шекарасы: жабық. </w:t>
      </w:r>
    </w:p>
    <w:bookmarkEnd w:id="114"/>
    <w:bookmarkStart w:name="z125" w:id="115"/>
    <w:p>
      <w:pPr>
        <w:spacing w:after="0"/>
        <w:ind w:left="0"/>
        <w:jc w:val="left"/>
      </w:pPr>
      <w:r>
        <w:rPr>
          <w:rFonts w:ascii="Times New Roman"/>
          <w:b/>
          <w:i w:val="false"/>
          <w:color w:val="000000"/>
        </w:rPr>
        <w:t xml:space="preserve"> № 280 сайлау учаскесі Орталығы: Алматы қаласы, Байзақов көшесі, 295 үй,</w:t>
      </w:r>
      <w:r>
        <w:br/>
      </w:r>
      <w:r>
        <w:rPr>
          <w:rFonts w:ascii="Times New Roman"/>
          <w:b/>
          <w:i w:val="false"/>
          <w:color w:val="000000"/>
        </w:rPr>
        <w:t>"Қалалық клиникалық жұқпалы аурулар ауруханасы" мемлекеттік</w:t>
      </w:r>
      <w:r>
        <w:br/>
      </w:r>
      <w:r>
        <w:rPr>
          <w:rFonts w:ascii="Times New Roman"/>
          <w:b/>
          <w:i w:val="false"/>
          <w:color w:val="000000"/>
        </w:rPr>
        <w:t>коммуналдық қазынашылық кәсіпорны, телефон 274-15-42</w:t>
      </w:r>
    </w:p>
    <w:bookmarkEnd w:id="115"/>
    <w:bookmarkStart w:name="z126" w:id="116"/>
    <w:p>
      <w:pPr>
        <w:spacing w:after="0"/>
        <w:ind w:left="0"/>
        <w:jc w:val="both"/>
      </w:pPr>
      <w:r>
        <w:rPr>
          <w:rFonts w:ascii="Times New Roman"/>
          <w:b w:val="false"/>
          <w:i w:val="false"/>
          <w:color w:val="000000"/>
          <w:sz w:val="28"/>
        </w:rPr>
        <w:t>
      Шекарасы: жабық.</w:t>
      </w:r>
    </w:p>
    <w:bookmarkEnd w:id="116"/>
    <w:bookmarkStart w:name="z127" w:id="117"/>
    <w:p>
      <w:pPr>
        <w:spacing w:after="0"/>
        <w:ind w:left="0"/>
        <w:jc w:val="left"/>
      </w:pPr>
      <w:r>
        <w:rPr>
          <w:rFonts w:ascii="Times New Roman"/>
          <w:b/>
          <w:i w:val="false"/>
          <w:color w:val="000000"/>
        </w:rPr>
        <w:t xml:space="preserve"> № 281 сайлау учаскесі Орталығы: Алматы қаласы, Жандосов көшесі, 6 үй,</w:t>
      </w:r>
      <w:r>
        <w:br/>
      </w:r>
      <w:r>
        <w:rPr>
          <w:rFonts w:ascii="Times New Roman"/>
          <w:b/>
          <w:i w:val="false"/>
          <w:color w:val="000000"/>
        </w:rPr>
        <w:t>"Орталық қалалық клиникалық ауруханасы"</w:t>
      </w:r>
      <w:r>
        <w:br/>
      </w:r>
      <w:r>
        <w:rPr>
          <w:rFonts w:ascii="Times New Roman"/>
          <w:b/>
          <w:i w:val="false"/>
          <w:color w:val="000000"/>
        </w:rPr>
        <w:t>шаруашылық жүргізу құқығындағы мемлекеттік</w:t>
      </w:r>
      <w:r>
        <w:br/>
      </w:r>
      <w:r>
        <w:rPr>
          <w:rFonts w:ascii="Times New Roman"/>
          <w:b/>
          <w:i w:val="false"/>
          <w:color w:val="000000"/>
        </w:rPr>
        <w:t>коммуналдық кәсіпорны, телефон 274-14-33</w:t>
      </w:r>
    </w:p>
    <w:bookmarkEnd w:id="117"/>
    <w:bookmarkStart w:name="z128" w:id="118"/>
    <w:p>
      <w:pPr>
        <w:spacing w:after="0"/>
        <w:ind w:left="0"/>
        <w:jc w:val="both"/>
      </w:pPr>
      <w:r>
        <w:rPr>
          <w:rFonts w:ascii="Times New Roman"/>
          <w:b w:val="false"/>
          <w:i w:val="false"/>
          <w:color w:val="000000"/>
          <w:sz w:val="28"/>
        </w:rPr>
        <w:t>
      Шекарасы: жабық.</w:t>
      </w:r>
    </w:p>
    <w:bookmarkEnd w:id="118"/>
    <w:bookmarkStart w:name="z129" w:id="119"/>
    <w:p>
      <w:pPr>
        <w:spacing w:after="0"/>
        <w:ind w:left="0"/>
        <w:jc w:val="left"/>
      </w:pPr>
      <w:r>
        <w:rPr>
          <w:rFonts w:ascii="Times New Roman"/>
          <w:b/>
          <w:i w:val="false"/>
          <w:color w:val="000000"/>
        </w:rPr>
        <w:t xml:space="preserve"> № 282 сайлау учаскесі Орталығы: Алматы қаласы, Каблуков көшесі, 129А үй,</w:t>
      </w:r>
      <w:r>
        <w:br/>
      </w:r>
      <w:r>
        <w:rPr>
          <w:rFonts w:ascii="Times New Roman"/>
          <w:b/>
          <w:i w:val="false"/>
          <w:color w:val="000000"/>
        </w:rPr>
        <w:t>"Ұлы Отан соғыс мүгедектеріне арналған республикалық клиникалық</w:t>
      </w:r>
      <w:r>
        <w:br/>
      </w:r>
      <w:r>
        <w:rPr>
          <w:rFonts w:ascii="Times New Roman"/>
          <w:b/>
          <w:i w:val="false"/>
          <w:color w:val="000000"/>
        </w:rPr>
        <w:t>госпиталь" республикалық мемлекеттік қазынашылық кәсіпорны,</w:t>
      </w:r>
      <w:r>
        <w:br/>
      </w:r>
      <w:r>
        <w:rPr>
          <w:rFonts w:ascii="Times New Roman"/>
          <w:b/>
          <w:i w:val="false"/>
          <w:color w:val="000000"/>
        </w:rPr>
        <w:t>телефон 395-13-49</w:t>
      </w:r>
    </w:p>
    <w:bookmarkEnd w:id="119"/>
    <w:bookmarkStart w:name="z130" w:id="120"/>
    <w:p>
      <w:pPr>
        <w:spacing w:after="0"/>
        <w:ind w:left="0"/>
        <w:jc w:val="both"/>
      </w:pPr>
      <w:r>
        <w:rPr>
          <w:rFonts w:ascii="Times New Roman"/>
          <w:b w:val="false"/>
          <w:i w:val="false"/>
          <w:color w:val="000000"/>
          <w:sz w:val="28"/>
        </w:rPr>
        <w:t>
      Шекарсы: жабық.</w:t>
      </w:r>
    </w:p>
    <w:bookmarkEnd w:id="120"/>
    <w:bookmarkStart w:name="z131" w:id="121"/>
    <w:p>
      <w:pPr>
        <w:spacing w:after="0"/>
        <w:ind w:left="0"/>
        <w:jc w:val="left"/>
      </w:pPr>
      <w:r>
        <w:rPr>
          <w:rFonts w:ascii="Times New Roman"/>
          <w:b/>
          <w:i w:val="false"/>
          <w:color w:val="000000"/>
        </w:rPr>
        <w:t xml:space="preserve"> № 283 сайлау учаскесі Орталығы: Алматы қаласы, Попов көшесі, 1А үй,</w:t>
      </w:r>
      <w:r>
        <w:br/>
      </w:r>
      <w:r>
        <w:rPr>
          <w:rFonts w:ascii="Times New Roman"/>
          <w:b/>
          <w:i w:val="false"/>
          <w:color w:val="000000"/>
        </w:rPr>
        <w:t>№ 5571 Әскери бөлімі, телефон 264-45-27</w:t>
      </w:r>
    </w:p>
    <w:bookmarkEnd w:id="121"/>
    <w:bookmarkStart w:name="z132" w:id="122"/>
    <w:p>
      <w:pPr>
        <w:spacing w:after="0"/>
        <w:ind w:left="0"/>
        <w:jc w:val="both"/>
      </w:pPr>
      <w:r>
        <w:rPr>
          <w:rFonts w:ascii="Times New Roman"/>
          <w:b w:val="false"/>
          <w:i w:val="false"/>
          <w:color w:val="000000"/>
          <w:sz w:val="28"/>
        </w:rPr>
        <w:t>
      Шекарсы: жабық.</w:t>
      </w:r>
    </w:p>
    <w:bookmarkEnd w:id="122"/>
    <w:bookmarkStart w:name="z133" w:id="123"/>
    <w:p>
      <w:pPr>
        <w:spacing w:after="0"/>
        <w:ind w:left="0"/>
        <w:jc w:val="left"/>
      </w:pPr>
      <w:r>
        <w:rPr>
          <w:rFonts w:ascii="Times New Roman"/>
          <w:b/>
          <w:i w:val="false"/>
          <w:color w:val="000000"/>
        </w:rPr>
        <w:t xml:space="preserve"> № 284 сайлау учаскесі Орталығы: Алматы қаласы, Бәсенов көшесі, 2 үй,</w:t>
      </w:r>
      <w:r>
        <w:br/>
      </w:r>
      <w:r>
        <w:rPr>
          <w:rFonts w:ascii="Times New Roman"/>
          <w:b/>
          <w:i w:val="false"/>
          <w:color w:val="000000"/>
        </w:rPr>
        <w:t>"Б.У. Жарбосынов атындағы урология ғылыми орталығы"</w:t>
      </w:r>
      <w:r>
        <w:br/>
      </w:r>
      <w:r>
        <w:rPr>
          <w:rFonts w:ascii="Times New Roman"/>
          <w:b/>
          <w:i w:val="false"/>
          <w:color w:val="000000"/>
        </w:rPr>
        <w:t>акционерлік қоғамы, телефон 337-88-10</w:t>
      </w:r>
    </w:p>
    <w:bookmarkEnd w:id="123"/>
    <w:bookmarkStart w:name="z134" w:id="124"/>
    <w:p>
      <w:pPr>
        <w:spacing w:after="0"/>
        <w:ind w:left="0"/>
        <w:jc w:val="both"/>
      </w:pPr>
      <w:r>
        <w:rPr>
          <w:rFonts w:ascii="Times New Roman"/>
          <w:b w:val="false"/>
          <w:i w:val="false"/>
          <w:color w:val="000000"/>
          <w:sz w:val="28"/>
        </w:rPr>
        <w:t>
      Шекарсы: жабық.</w:t>
      </w:r>
    </w:p>
    <w:bookmarkEnd w:id="124"/>
    <w:bookmarkStart w:name="z135" w:id="125"/>
    <w:p>
      <w:pPr>
        <w:spacing w:after="0"/>
        <w:ind w:left="0"/>
        <w:jc w:val="left"/>
      </w:pPr>
      <w:r>
        <w:rPr>
          <w:rFonts w:ascii="Times New Roman"/>
          <w:b/>
          <w:i w:val="false"/>
          <w:color w:val="000000"/>
        </w:rPr>
        <w:t xml:space="preserve"> № 285 сайлау учаскесі Орталығы: Алматы қаласы, Манас көшесі, 40 үй,</w:t>
      </w:r>
      <w:r>
        <w:br/>
      </w:r>
      <w:r>
        <w:rPr>
          <w:rFonts w:ascii="Times New Roman"/>
          <w:b/>
          <w:i w:val="false"/>
          <w:color w:val="000000"/>
        </w:rPr>
        <w:t>"Балалар шұғыл медициналық жәрдем орталығы" шаруашылық жүргізу</w:t>
      </w:r>
      <w:r>
        <w:br/>
      </w:r>
      <w:r>
        <w:rPr>
          <w:rFonts w:ascii="Times New Roman"/>
          <w:b/>
          <w:i w:val="false"/>
          <w:color w:val="000000"/>
        </w:rPr>
        <w:t>құқығындағы мемлекеттік коммуналдық кәсіпорны, телефон 274-80-01</w:t>
      </w:r>
    </w:p>
    <w:bookmarkEnd w:id="125"/>
    <w:bookmarkStart w:name="z136" w:id="126"/>
    <w:p>
      <w:pPr>
        <w:spacing w:after="0"/>
        <w:ind w:left="0"/>
        <w:jc w:val="both"/>
      </w:pPr>
      <w:r>
        <w:rPr>
          <w:rFonts w:ascii="Times New Roman"/>
          <w:b w:val="false"/>
          <w:i w:val="false"/>
          <w:color w:val="000000"/>
          <w:sz w:val="28"/>
        </w:rPr>
        <w:t>
      Шекарсы: жабық.</w:t>
      </w:r>
    </w:p>
    <w:bookmarkEnd w:id="126"/>
    <w:bookmarkStart w:name="z137" w:id="127"/>
    <w:p>
      <w:pPr>
        <w:spacing w:after="0"/>
        <w:ind w:left="0"/>
        <w:jc w:val="left"/>
      </w:pPr>
      <w:r>
        <w:rPr>
          <w:rFonts w:ascii="Times New Roman"/>
          <w:b/>
          <w:i w:val="false"/>
          <w:color w:val="000000"/>
        </w:rPr>
        <w:t xml:space="preserve"> № 286 сайлау учаскесі Орталығы: Алматы қаласы, Бәсенов көшесі, 2 үй,</w:t>
      </w:r>
      <w:r>
        <w:br/>
      </w:r>
      <w:r>
        <w:rPr>
          <w:rFonts w:ascii="Times New Roman"/>
          <w:b/>
          <w:i w:val="false"/>
          <w:color w:val="000000"/>
        </w:rPr>
        <w:t>"Қалалық паллиативтік көмек орталығы" шаруашылық жүргізу құқығындағы</w:t>
      </w:r>
      <w:r>
        <w:br/>
      </w:r>
      <w:r>
        <w:rPr>
          <w:rFonts w:ascii="Times New Roman"/>
          <w:b/>
          <w:i w:val="false"/>
          <w:color w:val="000000"/>
        </w:rPr>
        <w:t>мемлекеттік коммуналдық кәсіпорны, телефон 246-52-66</w:t>
      </w:r>
    </w:p>
    <w:bookmarkEnd w:id="127"/>
    <w:bookmarkStart w:name="z138" w:id="128"/>
    <w:p>
      <w:pPr>
        <w:spacing w:after="0"/>
        <w:ind w:left="0"/>
        <w:jc w:val="both"/>
      </w:pPr>
      <w:r>
        <w:rPr>
          <w:rFonts w:ascii="Times New Roman"/>
          <w:b w:val="false"/>
          <w:i w:val="false"/>
          <w:color w:val="000000"/>
          <w:sz w:val="28"/>
        </w:rPr>
        <w:t>
      Шекарсы: жабық.</w:t>
      </w:r>
    </w:p>
    <w:bookmarkEnd w:id="128"/>
    <w:bookmarkStart w:name="z139" w:id="129"/>
    <w:p>
      <w:pPr>
        <w:spacing w:after="0"/>
        <w:ind w:left="0"/>
        <w:jc w:val="left"/>
      </w:pPr>
      <w:r>
        <w:rPr>
          <w:rFonts w:ascii="Times New Roman"/>
          <w:b/>
          <w:i w:val="false"/>
          <w:color w:val="000000"/>
        </w:rPr>
        <w:t xml:space="preserve"> № 287 сайлау учаскесі Орталығы: Алматы қаласы, Тимирязев көшесі, 50 үй,</w:t>
      </w:r>
      <w:r>
        <w:br/>
      </w:r>
      <w:r>
        <w:rPr>
          <w:rFonts w:ascii="Times New Roman"/>
          <w:b/>
          <w:i w:val="false"/>
          <w:color w:val="000000"/>
        </w:rPr>
        <w:t>Алматы құрылыс және халықтық кәсіпшілік колледжі, телефон 274-14-81</w:t>
      </w:r>
    </w:p>
    <w:bookmarkEnd w:id="129"/>
    <w:bookmarkStart w:name="z140" w:id="130"/>
    <w:p>
      <w:pPr>
        <w:spacing w:after="0"/>
        <w:ind w:left="0"/>
        <w:jc w:val="both"/>
      </w:pPr>
      <w:r>
        <w:rPr>
          <w:rFonts w:ascii="Times New Roman"/>
          <w:b w:val="false"/>
          <w:i w:val="false"/>
          <w:color w:val="000000"/>
          <w:sz w:val="28"/>
        </w:rPr>
        <w:t>
      Шекарасы: Тимирязев көшесінен Гагарин даңғылымен (екі жағы) Бәсенов көшесіне дейін, Гагарин даңғылындағы 143А үйді қоспағанда, Бәсенов көшесімен (солтүстік жағы) Жароков көшесіне дейін, Жароков көшесімен 215, 215А, 217А, 217Б үйлерімен (батыс жағы), Жароков көшесі 217, 219, 221, 223/1, 225 үйлерін есепке алмағанда, Тимирязев көшесіне дейін, Тимирязев көшесімен (оңтүстік жағы) Гагарин даңғылына дейін.</w:t>
      </w:r>
    </w:p>
    <w:bookmarkEnd w:id="130"/>
    <w:bookmarkStart w:name="z141" w:id="131"/>
    <w:p>
      <w:pPr>
        <w:spacing w:after="0"/>
        <w:ind w:left="0"/>
        <w:jc w:val="left"/>
      </w:pPr>
      <w:r>
        <w:rPr>
          <w:rFonts w:ascii="Times New Roman"/>
          <w:b/>
          <w:i w:val="false"/>
          <w:color w:val="000000"/>
        </w:rPr>
        <w:t xml:space="preserve"> № 288 сайлау учаскесі Орталығы: Алматы қаласы, Бәсенов көшесі, 14 үй,</w:t>
      </w:r>
      <w:r>
        <w:br/>
      </w:r>
      <w:r>
        <w:rPr>
          <w:rFonts w:ascii="Times New Roman"/>
          <w:b/>
          <w:i w:val="false"/>
          <w:color w:val="000000"/>
        </w:rPr>
        <w:t>№ 73 мектеп-гимназиясы, телефон 274-84-99</w:t>
      </w:r>
    </w:p>
    <w:bookmarkEnd w:id="131"/>
    <w:bookmarkStart w:name="z142" w:id="132"/>
    <w:p>
      <w:pPr>
        <w:spacing w:after="0"/>
        <w:ind w:left="0"/>
        <w:jc w:val="both"/>
      </w:pPr>
      <w:r>
        <w:rPr>
          <w:rFonts w:ascii="Times New Roman"/>
          <w:b w:val="false"/>
          <w:i w:val="false"/>
          <w:color w:val="000000"/>
          <w:sz w:val="28"/>
        </w:rPr>
        <w:t>
      Шекарасы: Тимирязев көшесінен Розыбакиев көшесімен (шығыс жағы) Бәсенов көшесіне дейін, Бәсенов көшесімен (солтүстік жағы) Қатаев көшесіне дейін, Қатаев көшесімен (шығыс жағы) Өтепов көшесіне дейін, Өтепов көшесімен (солтүстік жағы) Гагарин даңғылына дейін, Өтепов көшесі 17 үйді және Гагарин даңғылындағы барлық үйлерді есепке алмағанда және Гагарин даңғылы 143А үйді қоса алғанда, Гагарин даңғылымен Тимирязев көшесіне дейін, Тимирязев көшесімен (оңтүстік жағы) Розыбакиев көшесіне дейін.</w:t>
      </w:r>
    </w:p>
    <w:bookmarkEnd w:id="132"/>
    <w:bookmarkStart w:name="z143" w:id="133"/>
    <w:p>
      <w:pPr>
        <w:spacing w:after="0"/>
        <w:ind w:left="0"/>
        <w:jc w:val="left"/>
      </w:pPr>
      <w:r>
        <w:rPr>
          <w:rFonts w:ascii="Times New Roman"/>
          <w:b/>
          <w:i w:val="false"/>
          <w:color w:val="000000"/>
        </w:rPr>
        <w:t xml:space="preserve"> № 289 сайлау учаскесі Орталығы: Алматы қаласы, Гагарин даңғылы, 193 үй,</w:t>
      </w:r>
      <w:r>
        <w:br/>
      </w:r>
      <w:r>
        <w:rPr>
          <w:rFonts w:ascii="Times New Roman"/>
          <w:b/>
          <w:i w:val="false"/>
          <w:color w:val="000000"/>
        </w:rPr>
        <w:t>№ 165 Мамандандырылған лицейі, телефон 395-66-06</w:t>
      </w:r>
    </w:p>
    <w:bookmarkEnd w:id="133"/>
    <w:bookmarkStart w:name="z144" w:id="134"/>
    <w:p>
      <w:pPr>
        <w:spacing w:after="0"/>
        <w:ind w:left="0"/>
        <w:jc w:val="both"/>
      </w:pPr>
      <w:r>
        <w:rPr>
          <w:rFonts w:ascii="Times New Roman"/>
          <w:b w:val="false"/>
          <w:i w:val="false"/>
          <w:color w:val="000000"/>
          <w:sz w:val="28"/>
        </w:rPr>
        <w:t>
      Шекарасы: Гагарин даңғылынан Басенов көшесімен (оңтүстік жағы) Қазақстан іскерлік ынтымақтастық орталығы аймағы шекарасына дейін, "Атакент" Қазақстан іскерлік ынтымақтастық орталығы аймағы шекарасынан (батыс жағы) Си Синхай көшесіне дейін, Си Синхай көшесінен (солтүстік жағы) Гагарин даңғылына дейін, Гагарин даңғылынан (батыс жағы) Байқадамов көшесіне дейін, Байқадамов көшесімен (солтүстік жағы) Радостовец көшесіне дейін, Радостовец көшесімен (шығыс жағы) Өтепов көшесіне дейін, Өтепов көшесімен (оңтүстік жағы) Гагарин даңғылына дейін, Өтепов көшесі 17 үйді қоса және Өтепов көшесі 3 үйді қоспағанда, Гагарин даңғылы (екі жағы)Басенов көшесіне дейін.</w:t>
      </w:r>
    </w:p>
    <w:bookmarkEnd w:id="134"/>
    <w:bookmarkStart w:name="z145" w:id="135"/>
    <w:p>
      <w:pPr>
        <w:spacing w:after="0"/>
        <w:ind w:left="0"/>
        <w:jc w:val="left"/>
      </w:pPr>
      <w:r>
        <w:rPr>
          <w:rFonts w:ascii="Times New Roman"/>
          <w:b/>
          <w:i w:val="false"/>
          <w:color w:val="000000"/>
        </w:rPr>
        <w:t xml:space="preserve"> № 290 сайлау учаскесі Орталығы: Алматы қаласы, Каблуков көшесі, 88 үй,</w:t>
      </w:r>
      <w:r>
        <w:br/>
      </w:r>
      <w:r>
        <w:rPr>
          <w:rFonts w:ascii="Times New Roman"/>
          <w:b/>
          <w:i w:val="false"/>
          <w:color w:val="000000"/>
        </w:rPr>
        <w:t>№ 63 жалпы білім беру мектебі, телефон 395-62-00</w:t>
      </w:r>
    </w:p>
    <w:bookmarkEnd w:id="135"/>
    <w:bookmarkStart w:name="z146" w:id="136"/>
    <w:p>
      <w:pPr>
        <w:spacing w:after="0"/>
        <w:ind w:left="0"/>
        <w:jc w:val="both"/>
      </w:pPr>
      <w:r>
        <w:rPr>
          <w:rFonts w:ascii="Times New Roman"/>
          <w:b w:val="false"/>
          <w:i w:val="false"/>
          <w:color w:val="000000"/>
          <w:sz w:val="28"/>
        </w:rPr>
        <w:t>
      Шекарасы: Тимирязев көшесінен бастап 20-Линия көшесінің бойымен (шығыс жағы) Өтепов көшесіне дейін, Өтепов көшесінің бойымен (солтүстік жағы), Өтепов көшесіндегі 29 үй кірмейді, Қатаев көшесіне дейін, Қатаев көшесінің бойымен (батыс жағы) Бәсенов көшесіне дейін, Басенов көшесінің бойымен (оңтүстік жағы) Розыбакиев көшесіне дейін, Розыбакиев көшесінің бойымен (батыс жағы), Розыбакиев көшесіндегі 125/6 үй кірмейді, Тимирязев көшесіне дейін, Тимирязев көшесінің бойымен 78/1 үй (оңтүстік жағы), Тимирязев көшесіндегі 78, 80, 80А үйлер кірмейді, 20-Линия көшесіне дейін.</w:t>
      </w:r>
    </w:p>
    <w:bookmarkEnd w:id="136"/>
    <w:bookmarkStart w:name="z147" w:id="137"/>
    <w:p>
      <w:pPr>
        <w:spacing w:after="0"/>
        <w:ind w:left="0"/>
        <w:jc w:val="left"/>
      </w:pPr>
      <w:r>
        <w:rPr>
          <w:rFonts w:ascii="Times New Roman"/>
          <w:b/>
          <w:i w:val="false"/>
          <w:color w:val="000000"/>
        </w:rPr>
        <w:t xml:space="preserve"> № 291 сайлау учаскесі Орталығы: Алматы қаласы, Радостовец көшесі, 367 үй,</w:t>
      </w:r>
      <w:r>
        <w:br/>
      </w:r>
      <w:r>
        <w:rPr>
          <w:rFonts w:ascii="Times New Roman"/>
          <w:b/>
          <w:i w:val="false"/>
          <w:color w:val="000000"/>
        </w:rPr>
        <w:t>Ломоносов атындағы № 38 Қазақстан-Ресей гимназиясы, телефон 302-19-22</w:t>
      </w:r>
    </w:p>
    <w:bookmarkEnd w:id="137"/>
    <w:bookmarkStart w:name="z148" w:id="138"/>
    <w:p>
      <w:pPr>
        <w:spacing w:after="0"/>
        <w:ind w:left="0"/>
        <w:jc w:val="both"/>
      </w:pPr>
      <w:r>
        <w:rPr>
          <w:rFonts w:ascii="Times New Roman"/>
          <w:b w:val="false"/>
          <w:i w:val="false"/>
          <w:color w:val="000000"/>
          <w:sz w:val="28"/>
        </w:rPr>
        <w:t>
      Шекарасы: Радостовец көшесінен бастап, Могилевская көшесінің бойымен (оңтүстік жағы) шығысқа қарай Гагарин даңғылына дейін, Гагарин даңғылының бойымен шығысқа қарай, Гагарин даңғылындағы 296 үйді қоса Дружба тұйық көшесіне дейін, Дружба тұйық көшесінің бойымен (екі жағы) оңтүстікке қарай Витебская көшесінің қиылысына дейін, Витебская көшесінің бойымен (солтүстік жағы) батысқа қарай Витебский көшесіндегі 10/1, 12В үйлерді қоспай Тропинин көшесіне дейін, Тропинин көшесінің бойымен (солтүстік жағы) батысқа қарай Гагарин даңғылына дейін, Гагарин даңғылының бойымен (шығыс жағы) солтүстікке қарай Қожабеков көшесіне дейін, Қожабеков көшесінің бойымен (солтүстік жағы) батысқа қарай Радостовец көшесіне дейін, Радостовец көшесінің бойымен (шығыс жағы) солтүстікке қарай, Қожабеков көшесіндегі 21 үйді қоса Могилевская көшесіне дейін.</w:t>
      </w:r>
    </w:p>
    <w:bookmarkEnd w:id="138"/>
    <w:bookmarkStart w:name="z149" w:id="139"/>
    <w:p>
      <w:pPr>
        <w:spacing w:after="0"/>
        <w:ind w:left="0"/>
        <w:jc w:val="left"/>
      </w:pPr>
      <w:r>
        <w:rPr>
          <w:rFonts w:ascii="Times New Roman"/>
          <w:b/>
          <w:i w:val="false"/>
          <w:color w:val="000000"/>
        </w:rPr>
        <w:t xml:space="preserve"> № 292 сайлау учаскесі Орталығы: Алматы қаласы, Қазақфильм ықшам ауданы, 34 үй,</w:t>
      </w:r>
      <w:r>
        <w:br/>
      </w:r>
      <w:r>
        <w:rPr>
          <w:rFonts w:ascii="Times New Roman"/>
          <w:b/>
          <w:i w:val="false"/>
          <w:color w:val="000000"/>
        </w:rPr>
        <w:t>№ 88 жалпы білім беру мектебі, телефон 299-07-04</w:t>
      </w:r>
    </w:p>
    <w:bookmarkEnd w:id="139"/>
    <w:bookmarkStart w:name="z150" w:id="140"/>
    <w:p>
      <w:pPr>
        <w:spacing w:after="0"/>
        <w:ind w:left="0"/>
        <w:jc w:val="both"/>
      </w:pPr>
      <w:r>
        <w:rPr>
          <w:rFonts w:ascii="Times New Roman"/>
          <w:b w:val="false"/>
          <w:i w:val="false"/>
          <w:color w:val="000000"/>
          <w:sz w:val="28"/>
        </w:rPr>
        <w:t>
      Шекарасы: Жароков көшесінен бастап әл-Фараби даңғылының бойымен (оңтүстік жағы) оңтүстік-шығысқа қарай Қазақфильм шағынауданндағы 34Б үйдің бұрышына дейін, 34Б үйдің бұрышынан бастап, оны қоса отырып (батыс жағы) оңтүстікке қарай Бағанашыл шағынауданындағы Водопроводная көшесіндегі 8 үйді қоспай Бағанашыл шағынауданындағы Водопроводная көшесіне дейін, Бағанашыл шағынауданындағы Водопроводная көшесінің бойымен (оңтүстік жағы) шығысқа қарай Бағанашыл шағынауданындағы Строительная көшесіндегі 15, 18, 20 үйлерді қоспай Бағанашыл шағынауданындағы Сырғабеков көшесіне дейін, Бағанашыл шағынауданындағы Сырғабекова көшесінің бойымен (батыс жағы) оңтүстікке қарай Алматинская Бос көшесіндегі 38, 39 үйлерді қоспай Қазахфильм шағынауданындағы Алматы көшесіне дейін, Қазахфильм шағынауданындағы Алматы көшесінің бойымен (солтүстік жағы) батысқа қарай Исеналиев көшесіне дейін, Исеналиев көшесінің бойымен (батыс жағы) оңтүстікке қарай Алатау шағынауданындағы Мәртебе (Болашақ) көшесіне дейін, Алатау шағынауданындағы Мәртебе (Болашақ) көшесінің бойымен (солтүстік жағы) батысқа қарай әл-Фараби даңғылына дейін, әл-Фараби даңғылының бойымен (шығыс жағы) солтүстікке қарай Витебская көшесінің жұп сан жағындағы үйлерді қосып Жароков көшесіне дейін.</w:t>
      </w:r>
    </w:p>
    <w:bookmarkEnd w:id="140"/>
    <w:bookmarkStart w:name="z151" w:id="141"/>
    <w:p>
      <w:pPr>
        <w:spacing w:after="0"/>
        <w:ind w:left="0"/>
        <w:jc w:val="left"/>
      </w:pPr>
      <w:r>
        <w:rPr>
          <w:rFonts w:ascii="Times New Roman"/>
          <w:b/>
          <w:i w:val="false"/>
          <w:color w:val="000000"/>
        </w:rPr>
        <w:t xml:space="preserve"> № 293 сайлау учаскесі Орталығы: Алматы қаласы, Қазақфильм ықшам ауданы, 15А үй,</w:t>
      </w:r>
      <w:r>
        <w:br/>
      </w:r>
      <w:r>
        <w:rPr>
          <w:rFonts w:ascii="Times New Roman"/>
          <w:b/>
          <w:i w:val="false"/>
          <w:color w:val="000000"/>
        </w:rPr>
        <w:t>№ 70 жалпы білім беру мектебі, телефон 299-24-02</w:t>
      </w:r>
    </w:p>
    <w:bookmarkEnd w:id="141"/>
    <w:bookmarkStart w:name="z152" w:id="142"/>
    <w:p>
      <w:pPr>
        <w:spacing w:after="0"/>
        <w:ind w:left="0"/>
        <w:jc w:val="both"/>
      </w:pPr>
      <w:r>
        <w:rPr>
          <w:rFonts w:ascii="Times New Roman"/>
          <w:b w:val="false"/>
          <w:i w:val="false"/>
          <w:color w:val="000000"/>
          <w:sz w:val="28"/>
        </w:rPr>
        <w:t>
      Шекарасы: Қазақфильм шағынауданындағы 8, 12, 13, 14, 15, 16, 17, 18, 19, 20, 21, 22, 23, 24, 25, 26, 27, 28 үйлер және Алматинская Бос көшесіндегі 38, 39 үйлер.</w:t>
      </w:r>
    </w:p>
    <w:bookmarkEnd w:id="142"/>
    <w:bookmarkStart w:name="z153" w:id="143"/>
    <w:p>
      <w:pPr>
        <w:spacing w:after="0"/>
        <w:ind w:left="0"/>
        <w:jc w:val="left"/>
      </w:pPr>
      <w:r>
        <w:rPr>
          <w:rFonts w:ascii="Times New Roman"/>
          <w:b/>
          <w:i w:val="false"/>
          <w:color w:val="000000"/>
        </w:rPr>
        <w:t xml:space="preserve"> № 294 сайлау учаскесі Орталығы: Алматы қаласы, Қазақфильм ықшам ауданы, 15А үй,</w:t>
      </w:r>
      <w:r>
        <w:br/>
      </w:r>
      <w:r>
        <w:rPr>
          <w:rFonts w:ascii="Times New Roman"/>
          <w:b/>
          <w:i w:val="false"/>
          <w:color w:val="000000"/>
        </w:rPr>
        <w:t>№ 70 жалпы білім беру мектебі, телефон 299-24-02</w:t>
      </w:r>
    </w:p>
    <w:bookmarkEnd w:id="143"/>
    <w:bookmarkStart w:name="z154" w:id="144"/>
    <w:p>
      <w:pPr>
        <w:spacing w:after="0"/>
        <w:ind w:left="0"/>
        <w:jc w:val="both"/>
      </w:pPr>
      <w:r>
        <w:rPr>
          <w:rFonts w:ascii="Times New Roman"/>
          <w:b w:val="false"/>
          <w:i w:val="false"/>
          <w:color w:val="000000"/>
          <w:sz w:val="28"/>
        </w:rPr>
        <w:t>
      Шекарасы: Қазақфильм ықшам ауданы 1, 2, 3, 4, 5, 6, 7, 10, 11 үйлер мен Алматы Бос көшесінің 2 – 34 үйлерін қоса және Бағанашыл ықшам ауданымен, Алмалы көшесі, Алмалы қиылысы көшесі, Водопроводная көшесі, Восточная көшесі, Грушевая көшесі, Зеленая көшесі, Молодежная көшесі, Подгорная көшесі, Санаторная көшесі, Строительная көшесі, Сырғабеков көшесі.</w:t>
      </w:r>
    </w:p>
    <w:bookmarkEnd w:id="144"/>
    <w:bookmarkStart w:name="z155" w:id="145"/>
    <w:p>
      <w:pPr>
        <w:spacing w:after="0"/>
        <w:ind w:left="0"/>
        <w:jc w:val="left"/>
      </w:pPr>
      <w:r>
        <w:rPr>
          <w:rFonts w:ascii="Times New Roman"/>
          <w:b/>
          <w:i w:val="false"/>
          <w:color w:val="000000"/>
        </w:rPr>
        <w:t xml:space="preserve"> № 295 сайлау учаскесі Орталығы: Алматы қаласы, Тимирязев көшесі, 42 үй,</w:t>
      </w:r>
      <w:r>
        <w:br/>
      </w:r>
      <w:r>
        <w:rPr>
          <w:rFonts w:ascii="Times New Roman"/>
          <w:b/>
          <w:i w:val="false"/>
          <w:color w:val="000000"/>
        </w:rPr>
        <w:t>"Атакент" Қазақстан іскерлік ынтымақтастық орталығы,</w:t>
      </w:r>
      <w:r>
        <w:br/>
      </w:r>
      <w:r>
        <w:rPr>
          <w:rFonts w:ascii="Times New Roman"/>
          <w:b/>
          <w:i w:val="false"/>
          <w:color w:val="000000"/>
        </w:rPr>
        <w:t>телефон 275-17-17</w:t>
      </w:r>
    </w:p>
    <w:bookmarkEnd w:id="145"/>
    <w:bookmarkStart w:name="z156" w:id="146"/>
    <w:p>
      <w:pPr>
        <w:spacing w:after="0"/>
        <w:ind w:left="0"/>
        <w:jc w:val="both"/>
      </w:pPr>
      <w:r>
        <w:rPr>
          <w:rFonts w:ascii="Times New Roman"/>
          <w:b w:val="false"/>
          <w:i w:val="false"/>
          <w:color w:val="000000"/>
          <w:sz w:val="28"/>
        </w:rPr>
        <w:t>
      Шекарасы: Тимирязев көшесінен бастап Әуэзов көшесінің бойымен (екі жағы) Ғабдуллин көшесіне дейін, Ғабдуллин көшесінің бойымен (оңтүстік жағы) Манас көшесіне дейін, Манас көшесінің бойымен (батыс жағы) Тимирязев көшесіне дейін, Тимирязев көшесінің бойымен (екі жағы), Ботаника бағының аумағын қоса және Си Синхай көшесіндегі 6 үймен қоса, "Атакент" Қазақстан іскерлік ынтымақтастық орталығы мен Ботаника бағы ықшам ауданы және Ботаника бағы көшесі.</w:t>
      </w:r>
    </w:p>
    <w:bookmarkEnd w:id="146"/>
    <w:bookmarkStart w:name="z157" w:id="147"/>
    <w:p>
      <w:pPr>
        <w:spacing w:after="0"/>
        <w:ind w:left="0"/>
        <w:jc w:val="left"/>
      </w:pPr>
      <w:r>
        <w:rPr>
          <w:rFonts w:ascii="Times New Roman"/>
          <w:b/>
          <w:i w:val="false"/>
          <w:color w:val="000000"/>
        </w:rPr>
        <w:t xml:space="preserve"> № 296 сайлау учаскесі Орталығы: Алматы қаласы, Ғабдуллин көшесі, 67 үй,</w:t>
      </w:r>
      <w:r>
        <w:br/>
      </w:r>
      <w:r>
        <w:rPr>
          <w:rFonts w:ascii="Times New Roman"/>
          <w:b/>
          <w:i w:val="false"/>
          <w:color w:val="000000"/>
        </w:rPr>
        <w:t>№ 69 жалпы білім беру мектебі, телефон 274-84-64</w:t>
      </w:r>
    </w:p>
    <w:bookmarkEnd w:id="147"/>
    <w:bookmarkStart w:name="z158" w:id="148"/>
    <w:p>
      <w:pPr>
        <w:spacing w:after="0"/>
        <w:ind w:left="0"/>
        <w:jc w:val="both"/>
      </w:pPr>
      <w:r>
        <w:rPr>
          <w:rFonts w:ascii="Times New Roman"/>
          <w:b w:val="false"/>
          <w:i w:val="false"/>
          <w:color w:val="000000"/>
          <w:sz w:val="28"/>
        </w:rPr>
        <w:t>
      Шекарасы: Бұқар жырау бульвары көшесінен бастап Манас көшесінің бойымен (батыс жағы) Ғабдуллин көшесіне дейін, Бұқар жырау бульвары көшесіндегі 60 үй және Манас көшесіндегі 73, 73А үйлер кірмейді, Ғабдуллин көшесінің бойымен (солтүстік жағы) Әуэзов көшесіне дейін, Әуэзов көшесінің бойымен (екі жағы), Клочков көшесіндегі 158, 166, 168 үйлерді қоса, Бұқар жырау бульвары көшесіне дейін, Бұқар жырау бульвары көшесінің бойымен (оңтүстік жағы) Манас көшесіне дейін.</w:t>
      </w:r>
    </w:p>
    <w:bookmarkEnd w:id="148"/>
    <w:bookmarkStart w:name="z159" w:id="149"/>
    <w:p>
      <w:pPr>
        <w:spacing w:after="0"/>
        <w:ind w:left="0"/>
        <w:jc w:val="left"/>
      </w:pPr>
      <w:r>
        <w:rPr>
          <w:rFonts w:ascii="Times New Roman"/>
          <w:b/>
          <w:i w:val="false"/>
          <w:color w:val="000000"/>
        </w:rPr>
        <w:t xml:space="preserve"> № 297 сайлау учаскесі Орталығы: Алматы қаласы, Гагарин даңғылы, 215 үй,</w:t>
      </w:r>
      <w:r>
        <w:br/>
      </w:r>
      <w:r>
        <w:rPr>
          <w:rFonts w:ascii="Times New Roman"/>
          <w:b/>
          <w:i w:val="false"/>
          <w:color w:val="000000"/>
        </w:rPr>
        <w:t>"Алматы қалалық салауатты өмір салтын қалыптастыру орталығы"</w:t>
      </w:r>
      <w:r>
        <w:br/>
      </w:r>
      <w:r>
        <w:rPr>
          <w:rFonts w:ascii="Times New Roman"/>
          <w:b/>
          <w:i w:val="false"/>
          <w:color w:val="000000"/>
        </w:rPr>
        <w:t>мемлекеттік коммуналдық қазынашылық кәсіпорны, телефон 382-52-44</w:t>
      </w:r>
    </w:p>
    <w:bookmarkEnd w:id="149"/>
    <w:bookmarkStart w:name="z160" w:id="150"/>
    <w:p>
      <w:pPr>
        <w:spacing w:after="0"/>
        <w:ind w:left="0"/>
        <w:jc w:val="both"/>
      </w:pPr>
      <w:r>
        <w:rPr>
          <w:rFonts w:ascii="Times New Roman"/>
          <w:b w:val="false"/>
          <w:i w:val="false"/>
          <w:color w:val="000000"/>
          <w:sz w:val="28"/>
        </w:rPr>
        <w:t>
      Шекарасы: Жароков көшесінен бастап Си Синхай көшесінің бойымен (оңтүстік жағы), Си Синхай көшесіндегі 6 үй кірмейді, Гагарин даңғылына дейін, Гагарин даңғылының бойымен (шығыс жағы) Гагарин даңғылындағы 238В, 238Б, 273А, 2В, 2Д үйлерді қоса, Байқадамов көшесіне дейін, Байқадамов көшесінің бойымен (оңтүстік жағы) батысқа қарай Радостовец көшесіне дейін, Радостовец көшесінің бойымен Березовский көшесіне дейін, Радостовец көшесіндегі 230, 234, 236, 240 үйлер кірмейді, Березовский көшесінің бойымен (солтүстік жағы) шығысқа қарай Гагарин даңғылына дейін, Гагарин даңғылының бойымен (батыс жағы) солтүстікке қарай Байқадамов көшесіне дейін, Байқадамов көшесінің бойымен (солтүстік жағы) Жароков көшесіне дейін, Жароков көшесінің бойымен 269-дан 273-ке дейінгі үйлер (батыс жағы) Си Синхай көшесіне дейін.</w:t>
      </w:r>
    </w:p>
    <w:bookmarkEnd w:id="150"/>
    <w:bookmarkStart w:name="z161" w:id="151"/>
    <w:p>
      <w:pPr>
        <w:spacing w:after="0"/>
        <w:ind w:left="0"/>
        <w:jc w:val="left"/>
      </w:pPr>
      <w:r>
        <w:rPr>
          <w:rFonts w:ascii="Times New Roman"/>
          <w:b/>
          <w:i w:val="false"/>
          <w:color w:val="000000"/>
        </w:rPr>
        <w:t xml:space="preserve"> № 298 сайлау учаскесі Орталығы: Алматы қаласы, Гагарин даңғылы, 311 үй,</w:t>
      </w:r>
      <w:r>
        <w:br/>
      </w:r>
      <w:r>
        <w:rPr>
          <w:rFonts w:ascii="Times New Roman"/>
          <w:b/>
          <w:i w:val="false"/>
          <w:color w:val="000000"/>
        </w:rPr>
        <w:t>№ 146 мектеп-лицейі, телефон 302-18-97</w:t>
      </w:r>
    </w:p>
    <w:bookmarkEnd w:id="151"/>
    <w:bookmarkStart w:name="z162" w:id="152"/>
    <w:p>
      <w:pPr>
        <w:spacing w:after="0"/>
        <w:ind w:left="0"/>
        <w:jc w:val="both"/>
      </w:pPr>
      <w:r>
        <w:rPr>
          <w:rFonts w:ascii="Times New Roman"/>
          <w:b w:val="false"/>
          <w:i w:val="false"/>
          <w:color w:val="000000"/>
          <w:sz w:val="28"/>
        </w:rPr>
        <w:t>
      Шекарасы: Гагарин даңғылынан бастап, Есқараев көшесімен (оңтүстік жағы) шығысқа қарай Алмагүл шағынауданындағы 6, 10 үйді қоспай, 9 үйді қосып Жароков көшесіне дейін, Жароков көшесімен (батыс жағы) оңтүстікке қарай Дунаевский көшесіне дейін, Дунаевский көшесімен (солтүстік жағы) батысқа қарай Алмагүл 27 үйді қосып Гагарин даңғылына дейін, Гагарин даңғылымен (шығыс жағы) солтүстікке қарай, Гагарин даңғылындағы 278, 280, 280А үйлерді қосып Есқараев көшесіне дейін.</w:t>
      </w:r>
    </w:p>
    <w:bookmarkEnd w:id="152"/>
    <w:bookmarkStart w:name="z163" w:id="153"/>
    <w:p>
      <w:pPr>
        <w:spacing w:after="0"/>
        <w:ind w:left="0"/>
        <w:jc w:val="left"/>
      </w:pPr>
      <w:r>
        <w:rPr>
          <w:rFonts w:ascii="Times New Roman"/>
          <w:b/>
          <w:i w:val="false"/>
          <w:color w:val="000000"/>
        </w:rPr>
        <w:t xml:space="preserve"> № 299 сайлау учаскесі Орталығы: Алматы қаласы, Гагарин даңғылы, 238А үй,</w:t>
      </w:r>
      <w:r>
        <w:br/>
      </w:r>
      <w:r>
        <w:rPr>
          <w:rFonts w:ascii="Times New Roman"/>
          <w:b/>
          <w:i w:val="false"/>
          <w:color w:val="000000"/>
        </w:rPr>
        <w:t>"Қазақ өнеркәсіп өнімдерін өңдеу және тамақ өнеркәсібі ғылыми зерттеу институты"</w:t>
      </w:r>
      <w:r>
        <w:br/>
      </w:r>
      <w:r>
        <w:rPr>
          <w:rFonts w:ascii="Times New Roman"/>
          <w:b/>
          <w:i w:val="false"/>
          <w:color w:val="000000"/>
        </w:rPr>
        <w:t>жауапкершілігі шектеулі серіктестігі, телефон 396-04-26</w:t>
      </w:r>
    </w:p>
    <w:bookmarkEnd w:id="153"/>
    <w:bookmarkStart w:name="z164" w:id="154"/>
    <w:p>
      <w:pPr>
        <w:spacing w:after="0"/>
        <w:ind w:left="0"/>
        <w:jc w:val="both"/>
      </w:pPr>
      <w:r>
        <w:rPr>
          <w:rFonts w:ascii="Times New Roman"/>
          <w:b w:val="false"/>
          <w:i w:val="false"/>
          <w:color w:val="000000"/>
          <w:sz w:val="28"/>
        </w:rPr>
        <w:t>
      Шекарасы: Гагарин даңғылынан бастап Байқадамов көшесінің бойымен (оңтүстік жағы) шығысқа қарай Жароков көшесіндегі 269, 269А, 271, 273, 273А үйлерді, Гагарин даңғылындағы 238В, 238Б үйлерді және Байқадамов көшесінің бойындағы 2В, 2Д үйлерді қоспай Жароков көшесіне дейін, Жароков көшесінің бойымен (батыс жағы) оңтүстікке қарай Алмагүл шағынауданындағы 9 үйдің бұрышына дейін, 9 үйдің бұрышынан бастап (солтүстік жағы) батысқа қарай Алмагүл шағынауданындағы 1, 4, 5, 6, 10 үйлерді қоса Есқараев көшесіне дейін, Есқараев көшесінің бойымен (солтүстік жағы) батысқа қарай Гагарин даңғылындағы 278, 280, 280А үйлерді қоса Гагарин даңғылына дейін, Гагарин даңғылының бойымен (шығыс беті) солтүстікке қарай Байқадамов көшесіне дейін.</w:t>
      </w:r>
    </w:p>
    <w:bookmarkEnd w:id="154"/>
    <w:bookmarkStart w:name="z165" w:id="155"/>
    <w:p>
      <w:pPr>
        <w:spacing w:after="0"/>
        <w:ind w:left="0"/>
        <w:jc w:val="left"/>
      </w:pPr>
      <w:r>
        <w:rPr>
          <w:rFonts w:ascii="Times New Roman"/>
          <w:b/>
          <w:i w:val="false"/>
          <w:color w:val="000000"/>
        </w:rPr>
        <w:t xml:space="preserve"> № 300 сайлау учаскесі Орталығы: Алматы қаласы, Алмагүл шағынауданы, 42 үй, "№ 125 жалпы білім</w:t>
      </w:r>
      <w:r>
        <w:br/>
      </w:r>
      <w:r>
        <w:rPr>
          <w:rFonts w:ascii="Times New Roman"/>
          <w:b/>
          <w:i w:val="false"/>
          <w:color w:val="000000"/>
        </w:rPr>
        <w:t>беретін мектеп" КММ, телефоны: 396-47-48, 396-47-70</w:t>
      </w:r>
    </w:p>
    <w:bookmarkEnd w:id="155"/>
    <w:p>
      <w:pPr>
        <w:spacing w:after="0"/>
        <w:ind w:left="0"/>
        <w:jc w:val="both"/>
      </w:pPr>
      <w:r>
        <w:rPr>
          <w:rFonts w:ascii="Times New Roman"/>
          <w:b w:val="false"/>
          <w:i w:val="false"/>
          <w:color w:val="000000"/>
          <w:sz w:val="28"/>
        </w:rPr>
        <w:t>
      Шекарасы: Гагарин даңғылынан бастап Дунаевский көшесінің бойымен (оңтүстік жағы) шығысқа қарай, Алмагүл шағынауданындағы 27 үйді қоспай Жароков көшесіне дейін, Жароков көшесінің бойымен (батыс жағы) оңтүстікке қарай Дружба тұйық көшесіндегі 38 үйдің бұрышына дейін, 38 үйдің бұрышынан (солтүстік жағы) батысқа қарай Гагарин даңғылына дейін, Гагарин даңғылындағы 296 үйді қоспай Гагарин даңғылының бойымен (шығыс жағы) солтүстікке қарай Дунаевский көшесіне дейін.</w:t>
      </w:r>
    </w:p>
    <w:bookmarkStart w:name="z167" w:id="156"/>
    <w:p>
      <w:pPr>
        <w:spacing w:after="0"/>
        <w:ind w:left="0"/>
        <w:jc w:val="left"/>
      </w:pPr>
      <w:r>
        <w:rPr>
          <w:rFonts w:ascii="Times New Roman"/>
          <w:b/>
          <w:i w:val="false"/>
          <w:color w:val="000000"/>
        </w:rPr>
        <w:t xml:space="preserve"> № 301 сайлау учаскесі Орталығы: Алматы қаласы, Алмагүл шағынауданы, 42 үй, "№ 125 жалпы білім</w:t>
      </w:r>
      <w:r>
        <w:br/>
      </w:r>
      <w:r>
        <w:rPr>
          <w:rFonts w:ascii="Times New Roman"/>
          <w:b/>
          <w:i w:val="false"/>
          <w:color w:val="000000"/>
        </w:rPr>
        <w:t>беретін мектеп" КММ, телефоны: 396-47-48, 396-47-70</w:t>
      </w:r>
    </w:p>
    <w:bookmarkEnd w:id="156"/>
    <w:p>
      <w:pPr>
        <w:spacing w:after="0"/>
        <w:ind w:left="0"/>
        <w:jc w:val="both"/>
      </w:pPr>
      <w:r>
        <w:rPr>
          <w:rFonts w:ascii="Times New Roman"/>
          <w:b w:val="false"/>
          <w:i w:val="false"/>
          <w:color w:val="000000"/>
          <w:sz w:val="28"/>
        </w:rPr>
        <w:t>
      Шекарасы: Ходжанов көшесінен бастап, Жароков көшесінің бойымен (шығыс жағы) солтүстікке қарай Экспериментальная база көшесіне дейін, Экспериментальная база көшесіндегі 1А, 1Б үйлерді қоса оңтүстік-шығысқа қарай Ботаникалық бақ аумағының шекарасына дейін, әрі қарай Ботаникалық бақ аумағы шекарасының бойымен (батыс жағы) оңтүстікке қарай әл-Фараби даңғылына дейін, әл-Фараби даңғылының бойымен (солтүстік жағы) батысқа қарай Ходжанов көшесіне дейін, Ходжанов көшесінің бойымен (шығыс жағы) солтүстікке қарай Экспериментальная база көшесінің қиылысына дейін, әрі қарай Ходжанов көшесінің бойымен (солтүстік жағы) батысқа қарай Жароков көшесіне дейін.</w:t>
      </w:r>
    </w:p>
    <w:bookmarkStart w:name="z169" w:id="157"/>
    <w:p>
      <w:pPr>
        <w:spacing w:after="0"/>
        <w:ind w:left="0"/>
        <w:jc w:val="left"/>
      </w:pPr>
      <w:r>
        <w:rPr>
          <w:rFonts w:ascii="Times New Roman"/>
          <w:b/>
          <w:i w:val="false"/>
          <w:color w:val="000000"/>
        </w:rPr>
        <w:t xml:space="preserve"> № 302 сайлау учаскесі Орталығы: Алматы қаласы, Каблуков көшесі, 117А үй,</w:t>
      </w:r>
      <w:r>
        <w:br/>
      </w:r>
      <w:r>
        <w:rPr>
          <w:rFonts w:ascii="Times New Roman"/>
          <w:b/>
          <w:i w:val="false"/>
          <w:color w:val="000000"/>
        </w:rPr>
        <w:t>"Психикалық сауықтыру орталығы" мемлекеттік коммуналдық</w:t>
      </w:r>
      <w:r>
        <w:br/>
      </w:r>
      <w:r>
        <w:rPr>
          <w:rFonts w:ascii="Times New Roman"/>
          <w:b/>
          <w:i w:val="false"/>
          <w:color w:val="000000"/>
        </w:rPr>
        <w:t>қазынашылық кәсіпорны, телефон 376-55-95</w:t>
      </w:r>
    </w:p>
    <w:bookmarkEnd w:id="157"/>
    <w:bookmarkStart w:name="z170" w:id="158"/>
    <w:p>
      <w:pPr>
        <w:spacing w:after="0"/>
        <w:ind w:left="0"/>
        <w:jc w:val="both"/>
      </w:pPr>
      <w:r>
        <w:rPr>
          <w:rFonts w:ascii="Times New Roman"/>
          <w:b w:val="false"/>
          <w:i w:val="false"/>
          <w:color w:val="000000"/>
          <w:sz w:val="28"/>
        </w:rPr>
        <w:t>
      Шекарасы: жабық.</w:t>
      </w:r>
    </w:p>
    <w:bookmarkEnd w:id="158"/>
    <w:bookmarkStart w:name="z171" w:id="159"/>
    <w:p>
      <w:pPr>
        <w:spacing w:after="0"/>
        <w:ind w:left="0"/>
        <w:jc w:val="left"/>
      </w:pPr>
      <w:r>
        <w:rPr>
          <w:rFonts w:ascii="Times New Roman"/>
          <w:b/>
          <w:i w:val="false"/>
          <w:color w:val="000000"/>
        </w:rPr>
        <w:t xml:space="preserve"> № 303 сайлау учаскесі Орталығы: Алматы қаласы, Өтепов көшесі, 29 үй,</w:t>
      </w:r>
      <w:r>
        <w:br/>
      </w:r>
      <w:r>
        <w:rPr>
          <w:rFonts w:ascii="Times New Roman"/>
          <w:b/>
          <w:i w:val="false"/>
          <w:color w:val="000000"/>
        </w:rPr>
        <w:t>Қазақстан Республикасы Ішкі істер министрлігінің Академиясы,</w:t>
      </w:r>
      <w:r>
        <w:br/>
      </w:r>
      <w:r>
        <w:rPr>
          <w:rFonts w:ascii="Times New Roman"/>
          <w:b/>
          <w:i w:val="false"/>
          <w:color w:val="000000"/>
        </w:rPr>
        <w:t>телефон 337-81-48</w:t>
      </w:r>
    </w:p>
    <w:bookmarkEnd w:id="159"/>
    <w:bookmarkStart w:name="z172" w:id="160"/>
    <w:p>
      <w:pPr>
        <w:spacing w:after="0"/>
        <w:ind w:left="0"/>
        <w:jc w:val="both"/>
      </w:pPr>
      <w:r>
        <w:rPr>
          <w:rFonts w:ascii="Times New Roman"/>
          <w:b w:val="false"/>
          <w:i w:val="false"/>
          <w:color w:val="000000"/>
          <w:sz w:val="28"/>
        </w:rPr>
        <w:t>
      Шекарасы: жабық.</w:t>
      </w:r>
    </w:p>
    <w:bookmarkEnd w:id="160"/>
    <w:bookmarkStart w:name="z173" w:id="161"/>
    <w:p>
      <w:pPr>
        <w:spacing w:after="0"/>
        <w:ind w:left="0"/>
        <w:jc w:val="left"/>
      </w:pPr>
      <w:r>
        <w:rPr>
          <w:rFonts w:ascii="Times New Roman"/>
          <w:b/>
          <w:i w:val="false"/>
          <w:color w:val="000000"/>
        </w:rPr>
        <w:t xml:space="preserve"> № 304 сайлау учаскесі Орталығы: Алматы қаласы, Радостовец көшесі, 279 үй,</w:t>
      </w:r>
      <w:r>
        <w:br/>
      </w:r>
      <w:r>
        <w:rPr>
          <w:rFonts w:ascii="Times New Roman"/>
          <w:b/>
          <w:i w:val="false"/>
          <w:color w:val="000000"/>
        </w:rPr>
        <w:t>Алматы қалалық дәрігерлік-әлеуметтік саулық наркологиялық</w:t>
      </w:r>
      <w:r>
        <w:br/>
      </w:r>
      <w:r>
        <w:rPr>
          <w:rFonts w:ascii="Times New Roman"/>
          <w:b/>
          <w:i w:val="false"/>
          <w:color w:val="000000"/>
        </w:rPr>
        <w:t>орталығының 5-ші бөлімшесі, телефон 246-30-31</w:t>
      </w:r>
    </w:p>
    <w:bookmarkEnd w:id="161"/>
    <w:bookmarkStart w:name="z174" w:id="162"/>
    <w:p>
      <w:pPr>
        <w:spacing w:after="0"/>
        <w:ind w:left="0"/>
        <w:jc w:val="both"/>
      </w:pPr>
      <w:r>
        <w:rPr>
          <w:rFonts w:ascii="Times New Roman"/>
          <w:b w:val="false"/>
          <w:i w:val="false"/>
          <w:color w:val="000000"/>
          <w:sz w:val="28"/>
        </w:rPr>
        <w:t>
      Шекарасы: жабық.</w:t>
      </w:r>
    </w:p>
    <w:bookmarkEnd w:id="162"/>
    <w:bookmarkStart w:name="z175" w:id="163"/>
    <w:p>
      <w:pPr>
        <w:spacing w:after="0"/>
        <w:ind w:left="0"/>
        <w:jc w:val="left"/>
      </w:pPr>
      <w:r>
        <w:rPr>
          <w:rFonts w:ascii="Times New Roman"/>
          <w:b/>
          <w:i w:val="false"/>
          <w:color w:val="000000"/>
        </w:rPr>
        <w:t xml:space="preserve"> № 305 сайлау учаскесі Орталығы: Алматы қаласы, Каблуков көшесі, 121 үй,</w:t>
      </w:r>
      <w:r>
        <w:br/>
      </w:r>
      <w:r>
        <w:rPr>
          <w:rFonts w:ascii="Times New Roman"/>
          <w:b/>
          <w:i w:val="false"/>
          <w:color w:val="000000"/>
        </w:rPr>
        <w:t>"Алматы қалалық психоневрологиялық ауруы бар мүгедектерге арналған</w:t>
      </w:r>
      <w:r>
        <w:br/>
      </w:r>
      <w:r>
        <w:rPr>
          <w:rFonts w:ascii="Times New Roman"/>
          <w:b/>
          <w:i w:val="false"/>
          <w:color w:val="000000"/>
        </w:rPr>
        <w:t>интернат үйі" қазынашылық мемлекеттік мекемесі, телефон 376-56-18</w:t>
      </w:r>
    </w:p>
    <w:bookmarkEnd w:id="163"/>
    <w:bookmarkStart w:name="z176" w:id="164"/>
    <w:p>
      <w:pPr>
        <w:spacing w:after="0"/>
        <w:ind w:left="0"/>
        <w:jc w:val="both"/>
      </w:pPr>
      <w:r>
        <w:rPr>
          <w:rFonts w:ascii="Times New Roman"/>
          <w:b w:val="false"/>
          <w:i w:val="false"/>
          <w:color w:val="000000"/>
          <w:sz w:val="28"/>
        </w:rPr>
        <w:t>
      Шекарасы: жабық.</w:t>
      </w:r>
    </w:p>
    <w:bookmarkEnd w:id="164"/>
    <w:bookmarkStart w:name="z177" w:id="165"/>
    <w:p>
      <w:pPr>
        <w:spacing w:after="0"/>
        <w:ind w:left="0"/>
        <w:jc w:val="left"/>
      </w:pPr>
      <w:r>
        <w:rPr>
          <w:rFonts w:ascii="Times New Roman"/>
          <w:b/>
          <w:i w:val="false"/>
          <w:color w:val="000000"/>
        </w:rPr>
        <w:t xml:space="preserve"> № 306 сайлау учаскесі Орталығы: Алматы қаласы, Өтепов көшесі, 3 үй,</w:t>
      </w:r>
      <w:r>
        <w:br/>
      </w:r>
      <w:r>
        <w:rPr>
          <w:rFonts w:ascii="Times New Roman"/>
          <w:b/>
          <w:i w:val="false"/>
          <w:color w:val="000000"/>
        </w:rPr>
        <w:t>"Қалалық онкологиялық орталығы" шаруашылық жүргізу құқығындағы</w:t>
      </w:r>
      <w:r>
        <w:br/>
      </w:r>
      <w:r>
        <w:rPr>
          <w:rFonts w:ascii="Times New Roman"/>
          <w:b/>
          <w:i w:val="false"/>
          <w:color w:val="000000"/>
        </w:rPr>
        <w:t>мемлекеттік коммуналдық кәсіпорны, телефон 382-61-60</w:t>
      </w:r>
    </w:p>
    <w:bookmarkEnd w:id="165"/>
    <w:bookmarkStart w:name="z178" w:id="166"/>
    <w:p>
      <w:pPr>
        <w:spacing w:after="0"/>
        <w:ind w:left="0"/>
        <w:jc w:val="both"/>
      </w:pPr>
      <w:r>
        <w:rPr>
          <w:rFonts w:ascii="Times New Roman"/>
          <w:b w:val="false"/>
          <w:i w:val="false"/>
          <w:color w:val="000000"/>
          <w:sz w:val="28"/>
        </w:rPr>
        <w:t>
      Шекарасы: жабық.</w:t>
      </w:r>
    </w:p>
    <w:bookmarkEnd w:id="166"/>
    <w:bookmarkStart w:name="z179" w:id="167"/>
    <w:p>
      <w:pPr>
        <w:spacing w:after="0"/>
        <w:ind w:left="0"/>
        <w:jc w:val="left"/>
      </w:pPr>
      <w:r>
        <w:rPr>
          <w:rFonts w:ascii="Times New Roman"/>
          <w:b/>
          <w:i w:val="false"/>
          <w:color w:val="000000"/>
        </w:rPr>
        <w:t xml:space="preserve"> № 307 сайлау учаскесі Орталығы: Алматы қаласы, әл-Фараби даңғылы, 146 үй,</w:t>
      </w:r>
      <w:r>
        <w:br/>
      </w:r>
      <w:r>
        <w:rPr>
          <w:rFonts w:ascii="Times New Roman"/>
          <w:b/>
          <w:i w:val="false"/>
          <w:color w:val="000000"/>
        </w:rPr>
        <w:t>"Педиатрия және бала хирургиясы ғылыми орталығы" республикалық</w:t>
      </w:r>
      <w:r>
        <w:br/>
      </w:r>
      <w:r>
        <w:rPr>
          <w:rFonts w:ascii="Times New Roman"/>
          <w:b/>
          <w:i w:val="false"/>
          <w:color w:val="000000"/>
        </w:rPr>
        <w:t>мемлекеттік қазынашылық кәсіпорны, телефон 299-21-21</w:t>
      </w:r>
    </w:p>
    <w:bookmarkEnd w:id="167"/>
    <w:bookmarkStart w:name="z180" w:id="168"/>
    <w:p>
      <w:pPr>
        <w:spacing w:after="0"/>
        <w:ind w:left="0"/>
        <w:jc w:val="both"/>
      </w:pPr>
      <w:r>
        <w:rPr>
          <w:rFonts w:ascii="Times New Roman"/>
          <w:b w:val="false"/>
          <w:i w:val="false"/>
          <w:color w:val="000000"/>
          <w:sz w:val="28"/>
        </w:rPr>
        <w:t>
      Шекарасы: жабық.</w:t>
      </w:r>
    </w:p>
    <w:bookmarkEnd w:id="168"/>
    <w:bookmarkStart w:name="z181" w:id="169"/>
    <w:p>
      <w:pPr>
        <w:spacing w:after="0"/>
        <w:ind w:left="0"/>
        <w:jc w:val="left"/>
      </w:pPr>
      <w:r>
        <w:rPr>
          <w:rFonts w:ascii="Times New Roman"/>
          <w:b/>
          <w:i w:val="false"/>
          <w:color w:val="000000"/>
        </w:rPr>
        <w:t xml:space="preserve"> № 308 сайлау учаскесі Орталығы: Алматы қаласы, Ходжанов көшесі, 17 үй,</w:t>
      </w:r>
      <w:r>
        <w:br/>
      </w:r>
      <w:r>
        <w:rPr>
          <w:rFonts w:ascii="Times New Roman"/>
          <w:b/>
          <w:i w:val="false"/>
          <w:color w:val="000000"/>
        </w:rPr>
        <w:t>"Қазақстан санаториясы" акционерлік қоғамы, телефон 378-01-83</w:t>
      </w:r>
    </w:p>
    <w:bookmarkEnd w:id="169"/>
    <w:bookmarkStart w:name="z182" w:id="170"/>
    <w:p>
      <w:pPr>
        <w:spacing w:after="0"/>
        <w:ind w:left="0"/>
        <w:jc w:val="both"/>
      </w:pPr>
      <w:r>
        <w:rPr>
          <w:rFonts w:ascii="Times New Roman"/>
          <w:b w:val="false"/>
          <w:i w:val="false"/>
          <w:color w:val="000000"/>
          <w:sz w:val="28"/>
        </w:rPr>
        <w:t>
      Шекарасы: жабық.</w:t>
      </w:r>
    </w:p>
    <w:bookmarkEnd w:id="170"/>
    <w:bookmarkStart w:name="z183" w:id="171"/>
    <w:p>
      <w:pPr>
        <w:spacing w:after="0"/>
        <w:ind w:left="0"/>
        <w:jc w:val="left"/>
      </w:pPr>
      <w:r>
        <w:rPr>
          <w:rFonts w:ascii="Times New Roman"/>
          <w:b/>
          <w:i w:val="false"/>
          <w:color w:val="000000"/>
        </w:rPr>
        <w:t xml:space="preserve"> № 309 сайлау учаскесі Орталығы: Алматы қаласы, Асқаров көшесі,</w:t>
      </w:r>
      <w:r>
        <w:br/>
      </w:r>
      <w:r>
        <w:rPr>
          <w:rFonts w:ascii="Times New Roman"/>
          <w:b/>
          <w:i w:val="false"/>
          <w:color w:val="000000"/>
        </w:rPr>
        <w:t>"Алматы санаториясы" акционерлік қоғамы, телефон 300-34-00</w:t>
      </w:r>
    </w:p>
    <w:bookmarkEnd w:id="171"/>
    <w:bookmarkStart w:name="z184" w:id="172"/>
    <w:p>
      <w:pPr>
        <w:spacing w:after="0"/>
        <w:ind w:left="0"/>
        <w:jc w:val="both"/>
      </w:pPr>
      <w:r>
        <w:rPr>
          <w:rFonts w:ascii="Times New Roman"/>
          <w:b w:val="false"/>
          <w:i w:val="false"/>
          <w:color w:val="000000"/>
          <w:sz w:val="28"/>
        </w:rPr>
        <w:t>
      Шекарасы: жабық.</w:t>
      </w:r>
    </w:p>
    <w:bookmarkEnd w:id="172"/>
    <w:bookmarkStart w:name="z185" w:id="173"/>
    <w:p>
      <w:pPr>
        <w:spacing w:after="0"/>
        <w:ind w:left="0"/>
        <w:jc w:val="left"/>
      </w:pPr>
      <w:r>
        <w:rPr>
          <w:rFonts w:ascii="Times New Roman"/>
          <w:b/>
          <w:i w:val="false"/>
          <w:color w:val="000000"/>
        </w:rPr>
        <w:t xml:space="preserve"> № 310 сайлау учаскесі Орталығы: Алматы қаласы, Мирас ықшам ауданы, 45 үй,</w:t>
      </w:r>
      <w:r>
        <w:br/>
      </w:r>
      <w:r>
        <w:rPr>
          <w:rFonts w:ascii="Times New Roman"/>
          <w:b/>
          <w:i w:val="false"/>
          <w:color w:val="000000"/>
        </w:rPr>
        <w:t>"Private Clinic Almaty/ Приват Клиник Алматы" жауапкершілігі</w:t>
      </w:r>
      <w:r>
        <w:br/>
      </w:r>
      <w:r>
        <w:rPr>
          <w:rFonts w:ascii="Times New Roman"/>
          <w:b/>
          <w:i w:val="false"/>
          <w:color w:val="000000"/>
        </w:rPr>
        <w:t>шектеулі серіктестігі, телефон 396-80-90</w:t>
      </w:r>
    </w:p>
    <w:bookmarkEnd w:id="173"/>
    <w:bookmarkStart w:name="z186" w:id="174"/>
    <w:p>
      <w:pPr>
        <w:spacing w:after="0"/>
        <w:ind w:left="0"/>
        <w:jc w:val="both"/>
      </w:pPr>
      <w:r>
        <w:rPr>
          <w:rFonts w:ascii="Times New Roman"/>
          <w:b w:val="false"/>
          <w:i w:val="false"/>
          <w:color w:val="000000"/>
          <w:sz w:val="28"/>
        </w:rPr>
        <w:t>
      Шекарасы: жабық.</w:t>
      </w:r>
    </w:p>
    <w:bookmarkEnd w:id="174"/>
    <w:bookmarkStart w:name="z187" w:id="175"/>
    <w:p>
      <w:pPr>
        <w:spacing w:after="0"/>
        <w:ind w:left="0"/>
        <w:jc w:val="left"/>
      </w:pPr>
      <w:r>
        <w:rPr>
          <w:rFonts w:ascii="Times New Roman"/>
          <w:b/>
          <w:i w:val="false"/>
          <w:color w:val="000000"/>
        </w:rPr>
        <w:t xml:space="preserve"> № 311 сайлау учаскесі Орталығы: Алматы қаласы, Бәсенов көшесі, 2 үй,</w:t>
      </w:r>
      <w:r>
        <w:br/>
      </w:r>
      <w:r>
        <w:rPr>
          <w:rFonts w:ascii="Times New Roman"/>
          <w:b/>
          <w:i w:val="false"/>
          <w:color w:val="000000"/>
        </w:rPr>
        <w:t>"Перинатология және бала кардиохирургиясы орталығы" шаруашылық</w:t>
      </w:r>
      <w:r>
        <w:br/>
      </w:r>
      <w:r>
        <w:rPr>
          <w:rFonts w:ascii="Times New Roman"/>
          <w:b/>
          <w:i w:val="false"/>
          <w:color w:val="000000"/>
        </w:rPr>
        <w:t>жүргізу құқығындағы мемлекеттік коммуналдық кәсіпорны,</w:t>
      </w:r>
      <w:r>
        <w:br/>
      </w:r>
      <w:r>
        <w:rPr>
          <w:rFonts w:ascii="Times New Roman"/>
          <w:b/>
          <w:i w:val="false"/>
          <w:color w:val="000000"/>
        </w:rPr>
        <w:t>телефон 337-87-87</w:t>
      </w:r>
    </w:p>
    <w:bookmarkEnd w:id="175"/>
    <w:bookmarkStart w:name="z188" w:id="176"/>
    <w:p>
      <w:pPr>
        <w:spacing w:after="0"/>
        <w:ind w:left="0"/>
        <w:jc w:val="both"/>
      </w:pPr>
      <w:r>
        <w:rPr>
          <w:rFonts w:ascii="Times New Roman"/>
          <w:b w:val="false"/>
          <w:i w:val="false"/>
          <w:color w:val="000000"/>
          <w:sz w:val="28"/>
        </w:rPr>
        <w:t>
      Шекарасы: жабық.</w:t>
      </w:r>
    </w:p>
    <w:bookmarkEnd w:id="176"/>
    <w:bookmarkStart w:name="z189" w:id="177"/>
    <w:p>
      <w:pPr>
        <w:spacing w:after="0"/>
        <w:ind w:left="0"/>
        <w:jc w:val="left"/>
      </w:pPr>
      <w:r>
        <w:rPr>
          <w:rFonts w:ascii="Times New Roman"/>
          <w:b/>
          <w:i w:val="false"/>
          <w:color w:val="000000"/>
        </w:rPr>
        <w:t xml:space="preserve"> № 312 сайлау учаскесі Орталығы: Алматы қаласы, Манас көшесі, 65 үй,</w:t>
      </w:r>
      <w:r>
        <w:br/>
      </w:r>
      <w:r>
        <w:rPr>
          <w:rFonts w:ascii="Times New Roman"/>
          <w:b/>
          <w:i w:val="false"/>
          <w:color w:val="000000"/>
        </w:rPr>
        <w:t>"Тері-венерологиялық диспансері" шаруашылық жүргізу құқығындағы</w:t>
      </w:r>
      <w:r>
        <w:br/>
      </w:r>
      <w:r>
        <w:rPr>
          <w:rFonts w:ascii="Times New Roman"/>
          <w:b/>
          <w:i w:val="false"/>
          <w:color w:val="000000"/>
        </w:rPr>
        <w:t>мемлекеттік коммуналдық кәсіпорны,телефон 274-11-56</w:t>
      </w:r>
    </w:p>
    <w:bookmarkEnd w:id="177"/>
    <w:bookmarkStart w:name="z190" w:id="178"/>
    <w:p>
      <w:pPr>
        <w:spacing w:after="0"/>
        <w:ind w:left="0"/>
        <w:jc w:val="both"/>
      </w:pPr>
      <w:r>
        <w:rPr>
          <w:rFonts w:ascii="Times New Roman"/>
          <w:b w:val="false"/>
          <w:i w:val="false"/>
          <w:color w:val="000000"/>
          <w:sz w:val="28"/>
        </w:rPr>
        <w:t>
      Шекарасы: жабық.</w:t>
      </w:r>
    </w:p>
    <w:bookmarkEnd w:id="178"/>
    <w:p>
      <w:pPr>
        <w:spacing w:after="0"/>
        <w:ind w:left="0"/>
        <w:jc w:val="left"/>
      </w:pPr>
      <w:r>
        <w:rPr>
          <w:rFonts w:ascii="Times New Roman"/>
          <w:b/>
          <w:i w:val="false"/>
          <w:color w:val="000000"/>
        </w:rPr>
        <w:t xml:space="preserve"> № 489 сайлау учаскесі Орталығы: Алматы қаласы, Ерменсай шағынауданы,</w:t>
      </w:r>
      <w:r>
        <w:br/>
      </w:r>
      <w:r>
        <w:rPr>
          <w:rFonts w:ascii="Times New Roman"/>
          <w:b/>
          <w:i w:val="false"/>
          <w:color w:val="000000"/>
        </w:rPr>
        <w:t>(Желтоксан) Жәңгір хан көшесі, 18 үй "№ 183 жалпы білім беретін мектеп" КММ,</w:t>
      </w:r>
      <w:r>
        <w:br/>
      </w:r>
      <w:r>
        <w:rPr>
          <w:rFonts w:ascii="Times New Roman"/>
          <w:b/>
          <w:i w:val="false"/>
          <w:color w:val="000000"/>
        </w:rPr>
        <w:t>телефоны: 386-72-15, 380-93-85</w:t>
      </w:r>
    </w:p>
    <w:p>
      <w:pPr>
        <w:spacing w:after="0"/>
        <w:ind w:left="0"/>
        <w:jc w:val="both"/>
      </w:pPr>
      <w:r>
        <w:rPr>
          <w:rFonts w:ascii="Times New Roman"/>
          <w:b w:val="false"/>
          <w:i w:val="false"/>
          <w:color w:val="000000"/>
          <w:sz w:val="28"/>
        </w:rPr>
        <w:t>
      Шекарасы: Арайлы көшесінен бастап оңтүстікке қарай Жәңгір хан (Желтоқсан) көшесінің бойымен Таужиегі, Бұлақты, Молшылык (Үшқоныр), Сандуғаш (Абай), Тастемір (Жерұйық) көшелерін қоспай Жәңгір хан (Желтоксан) көшесінің бойымен Тораңғы (Райымбек) көшесінен батысқа қарай Николай Пальгов (Сүйінбай) көшесіне дейін, Николай Пальгов (Сүйінбай) көшесінің бойымен оңтүстікке қарай Труд-1, Картограф-2, Машиностроитель, Цветущий сад, Нефтяник, Алатау бау-бақша серіктестіктерін, Мичуринец-Ерменсай, Весна өндірістік кооперативтерін қоса Жәңгір хан (Желтоксан) көшесіне дейін.</w:t>
      </w:r>
    </w:p>
    <w:p>
      <w:pPr>
        <w:spacing w:after="0"/>
        <w:ind w:left="0"/>
        <w:jc w:val="left"/>
      </w:pPr>
      <w:r>
        <w:rPr>
          <w:rFonts w:ascii="Times New Roman"/>
          <w:b/>
          <w:i w:val="false"/>
          <w:color w:val="000000"/>
        </w:rPr>
        <w:t xml:space="preserve"> № 490 сайлау учаскесі Орталығы: Алматы қаласы, Алатау шағынауданы,</w:t>
      </w:r>
      <w:r>
        <w:br/>
      </w:r>
      <w:r>
        <w:rPr>
          <w:rFonts w:ascii="Times New Roman"/>
          <w:b/>
          <w:i w:val="false"/>
          <w:color w:val="000000"/>
        </w:rPr>
        <w:t>Қазыбек Тауасарұлы (Тәуелсіздік) көшесі, 33 үй,</w:t>
      </w:r>
      <w:r>
        <w:br/>
      </w:r>
      <w:r>
        <w:rPr>
          <w:rFonts w:ascii="Times New Roman"/>
          <w:b/>
          <w:i w:val="false"/>
          <w:color w:val="000000"/>
        </w:rPr>
        <w:t>"№ 189 жалпы білім беретін мектеп" КММ,</w:t>
      </w:r>
      <w:r>
        <w:br/>
      </w:r>
      <w:r>
        <w:rPr>
          <w:rFonts w:ascii="Times New Roman"/>
          <w:b/>
          <w:i w:val="false"/>
          <w:color w:val="000000"/>
        </w:rPr>
        <w:t>телефоны: 298-78-70, 298-64-38</w:t>
      </w:r>
    </w:p>
    <w:p>
      <w:pPr>
        <w:spacing w:after="0"/>
        <w:ind w:left="0"/>
        <w:jc w:val="both"/>
      </w:pPr>
      <w:r>
        <w:rPr>
          <w:rFonts w:ascii="Times New Roman"/>
          <w:b w:val="false"/>
          <w:i w:val="false"/>
          <w:color w:val="000000"/>
          <w:sz w:val="28"/>
        </w:rPr>
        <w:t>
      Шекарасы: әл-Фараби даңғылынан Мәртебе (Болашак) көшесімен (оңтүстік жағы) шығысқа қарай Исеналиев көшесіне дейін, Исеналиев көшесімен (батыс жағы) оңтүстікке қарай Тереңөзек (Казахстан) көшесіне дейін, Тереңөзек (Казахстан) көшесімен (солтүстік жағы) батысқа қарай Темірбек Қожакеев (Самал) көшесіне дейін, Темірбек Қожакеев (Самал) көшесімен (шығыс жағы) солтүстікке қарай әл-Фараби даңғылына дейін, әл-Фараби даңғылының бойымен (шығыс жағы) солтүстікке қарай Мәртебе (Болашақ) көшесіне дейін.</w:t>
      </w:r>
    </w:p>
    <w:p>
      <w:pPr>
        <w:spacing w:after="0"/>
        <w:ind w:left="0"/>
        <w:jc w:val="left"/>
      </w:pPr>
      <w:r>
        <w:rPr>
          <w:rFonts w:ascii="Times New Roman"/>
          <w:b/>
          <w:i w:val="false"/>
          <w:color w:val="000000"/>
        </w:rPr>
        <w:t xml:space="preserve"> № 491 сайлау учаскесі Орталығы: Алматы қаласы, Алатау шағынауданы,</w:t>
      </w:r>
      <w:r>
        <w:br/>
      </w:r>
      <w:r>
        <w:rPr>
          <w:rFonts w:ascii="Times New Roman"/>
          <w:b/>
          <w:i w:val="false"/>
          <w:color w:val="000000"/>
        </w:rPr>
        <w:t>Қазыбек Тауасарұлы (Тәуелсіздік) көшесі, 83 үй,</w:t>
      </w:r>
      <w:r>
        <w:br/>
      </w:r>
      <w:r>
        <w:rPr>
          <w:rFonts w:ascii="Times New Roman"/>
          <w:b/>
          <w:i w:val="false"/>
          <w:color w:val="000000"/>
        </w:rPr>
        <w:t>"Алатау" дәрігерлік амбулаториясы,</w:t>
      </w:r>
      <w:r>
        <w:br/>
      </w:r>
      <w:r>
        <w:rPr>
          <w:rFonts w:ascii="Times New Roman"/>
          <w:b/>
          <w:i w:val="false"/>
          <w:color w:val="000000"/>
        </w:rPr>
        <w:t>телефоны: 298-79-31, 297-70-81</w:t>
      </w:r>
    </w:p>
    <w:p>
      <w:pPr>
        <w:spacing w:after="0"/>
        <w:ind w:left="0"/>
        <w:jc w:val="both"/>
      </w:pPr>
      <w:r>
        <w:rPr>
          <w:rFonts w:ascii="Times New Roman"/>
          <w:b w:val="false"/>
          <w:i w:val="false"/>
          <w:color w:val="000000"/>
          <w:sz w:val="28"/>
        </w:rPr>
        <w:t>
      Шекарасы: Темірбек Қожакеев (Самал) көшесінен бастап Дәнеш Рақышев (Кунаева) көшесінің бойымен (екі жағы) Еркеғали Рахмадиев (Ақиық) көшесіне дейін, Еркеғали Рахмадиев (Ақиық) көшесінің бойымен (екі жағы) оңтүстікке қарай Жұлдыз көшесіне дейін, Жұлдыз көшесінің бойымен (батыс жағы) батысқа қарай Темірбек Қожакеев (Самал) көшесіне дейін, Темірбек Қожакеев (Самал) көшесінің бойымен (екі жағы) Дәнеш Рақышев (Кунаева) көшесіне дейін.</w:t>
      </w:r>
    </w:p>
    <w:p>
      <w:pPr>
        <w:spacing w:after="0"/>
        <w:ind w:left="0"/>
        <w:jc w:val="both"/>
      </w:pPr>
      <w:r>
        <w:rPr>
          <w:rFonts w:ascii="Times New Roman"/>
          <w:b w:val="false"/>
          <w:i w:val="false"/>
          <w:color w:val="000000"/>
          <w:sz w:val="28"/>
        </w:rPr>
        <w:t>
      .</w:t>
      </w:r>
    </w:p>
    <w:p>
      <w:pPr>
        <w:spacing w:after="0"/>
        <w:ind w:left="0"/>
        <w:jc w:val="left"/>
      </w:pPr>
      <w:r>
        <w:rPr>
          <w:rFonts w:ascii="Times New Roman"/>
          <w:b/>
          <w:i w:val="false"/>
          <w:color w:val="000000"/>
        </w:rPr>
        <w:t xml:space="preserve"> № 492 сайлау учаскесі Орталығы: Алматы қаласы, Нұрлытау ықшам ауданы,</w:t>
      </w:r>
      <w:r>
        <w:br/>
      </w:r>
      <w:r>
        <w:rPr>
          <w:rFonts w:ascii="Times New Roman"/>
          <w:b/>
          <w:i w:val="false"/>
          <w:color w:val="000000"/>
        </w:rPr>
        <w:t>Ынтымақ көшесі,49 "№ 190 жалпы білім беру мектебі"</w:t>
      </w:r>
      <w:r>
        <w:br/>
      </w:r>
      <w:r>
        <w:rPr>
          <w:rFonts w:ascii="Times New Roman"/>
          <w:b/>
          <w:i w:val="false"/>
          <w:color w:val="000000"/>
        </w:rPr>
        <w:t>коммуналдық мемлекеттік мекемесі, телефон 297-70-01</w:t>
      </w:r>
    </w:p>
    <w:p>
      <w:pPr>
        <w:spacing w:after="0"/>
        <w:ind w:left="0"/>
        <w:jc w:val="both"/>
      </w:pPr>
      <w:r>
        <w:rPr>
          <w:rFonts w:ascii="Times New Roman"/>
          <w:b w:val="false"/>
          <w:i w:val="false"/>
          <w:color w:val="000000"/>
          <w:sz w:val="28"/>
        </w:rPr>
        <w:t>
      Шекарасы: Дулати көшесінің бойындағы жанармай құю станциясынан (екі жағы оңтүстік бағытта) өткізу орнына дейін, өткізу орнынан (шығыс бағытта) Казачка көшесіне дейін, Казачка көшесінің бойымен Ұлытау көшесіне дейін, Ұлытау көшесінің бойымен (солтүстік бағытта) Хан-тәңірі, Күнжарық, Қарқара, Парасат, Сапарлы жол көшелерін, Южный қалтарысын, Таңшолпан, Ынтымак көшелерін, Жайыкты қалтарысын, Жібек жолы көшесін, Шағын қалтарысын, Ұлытау көшесін, Көк-Шоқы ықшам ауданын, Жайлау ықшам ауданындағы газ өтетін құбырлар жолымен оңтүстік-батыс бағытта Алма-Арасан ықшам ауданын, Природа, Труд бау-бақша серіктестіктерін, Дулати көшесінің бойындағы Алма-Арасан және Хантәңірі ықшам аудандарын, Селезащита, Свежесть бау-бақша серіктестігін қоса.</w:t>
      </w:r>
    </w:p>
    <w:p>
      <w:pPr>
        <w:spacing w:after="0"/>
        <w:ind w:left="0"/>
        <w:jc w:val="left"/>
      </w:pPr>
      <w:r>
        <w:rPr>
          <w:rFonts w:ascii="Times New Roman"/>
          <w:b/>
          <w:i w:val="false"/>
          <w:color w:val="000000"/>
        </w:rPr>
        <w:t xml:space="preserve"> № 493 сайлау учаскесі Орталығы: Алматы қаласы, Ремизовка шағынаудан,</w:t>
      </w:r>
      <w:r>
        <w:br/>
      </w:r>
      <w:r>
        <w:rPr>
          <w:rFonts w:ascii="Times New Roman"/>
          <w:b/>
          <w:i w:val="false"/>
          <w:color w:val="000000"/>
        </w:rPr>
        <w:t>Жансая (Көктем) көшесі, 1А үй, "Көктем" санаторийі,</w:t>
      </w:r>
      <w:r>
        <w:br/>
      </w:r>
      <w:r>
        <w:rPr>
          <w:rFonts w:ascii="Times New Roman"/>
          <w:b/>
          <w:i w:val="false"/>
          <w:color w:val="000000"/>
        </w:rPr>
        <w:t>телефоны: 380-34-68</w:t>
      </w:r>
    </w:p>
    <w:p>
      <w:pPr>
        <w:spacing w:after="0"/>
        <w:ind w:left="0"/>
        <w:jc w:val="both"/>
      </w:pPr>
      <w:r>
        <w:rPr>
          <w:rFonts w:ascii="Times New Roman"/>
          <w:b w:val="false"/>
          <w:i w:val="false"/>
          <w:color w:val="000000"/>
          <w:sz w:val="28"/>
        </w:rPr>
        <w:t>
      Шекарасы: Желтоксан көшесінен Арайлы көшесімен (шығыс жағы) солтүстікке қарай, Таужиеги, Булақты, Молшылық (Үшкоңыр), Сандуғаш (Абай), Тастемір (Жерұйық) көшесін қоса, Шаңғы трамплиніне апаратын жол жиегіне дейін және әл-Фараби даңғылының жиегімен оңтүстікке қарай Ремизовка шағынауданының шығыс шекарасы бойымен, "Таулы қырат" (ПС-131) подстанцияның шығыс жағынан оның оңтүстіқ шекарасына дейін, "Таулы қырат" (ПС-131) подстанцияның оңтүстік шекарасынан оңтүстікке қарай төбенің жоғарғы жолымен 1196 м биіктікке дейін, 1196 м биіктіктен оңтүстік-батысқа қарай Ремизовка өзені арнасының қиылысына дейін, Ремизовка өзені арнасының қиылысынан оңтүстік бағытқа қарай Ақтөбе шағынауданының шығыс шекарасына дейін, "Горная Долина" коттедж қалашығының шығыс жағы шекарасынан Алатау көшесіне дейін, Алатау көшесінің оңтүстік шығыс жағынан Тораңғы (Райымбек) көшесінің шығыс беткейімен оңтүстікке қарай Алмалы көшесінің қиылысына дейін, Алмалы көшесі қиылысынан Тораңғы (Райымбека) көшесі жиегімен оңтүстік бағытқа қарай Алмалы көшесінің батыс шакарасымен, Аққайын шағынауданының батыс шекарасымен Ремизовка өзені арнасының қиылысына дейін.</w:t>
      </w:r>
    </w:p>
    <w:p>
      <w:pPr>
        <w:spacing w:after="0"/>
        <w:ind w:left="0"/>
        <w:jc w:val="left"/>
      </w:pPr>
      <w:r>
        <w:rPr>
          <w:rFonts w:ascii="Times New Roman"/>
          <w:b/>
          <w:i w:val="false"/>
          <w:color w:val="000000"/>
        </w:rPr>
        <w:t xml:space="preserve"> № 494 сайлау учаскесі Орталығы: Алматы қаласы, Қарғалы ықшам ауданы,</w:t>
      </w:r>
      <w:r>
        <w:br/>
      </w:r>
      <w:r>
        <w:rPr>
          <w:rFonts w:ascii="Times New Roman"/>
          <w:b/>
          <w:i w:val="false"/>
          <w:color w:val="000000"/>
        </w:rPr>
        <w:t>Мұстафин көшесі,18 "№ 191 жалпы білім беру мектебі"</w:t>
      </w:r>
      <w:r>
        <w:br/>
      </w:r>
      <w:r>
        <w:rPr>
          <w:rFonts w:ascii="Times New Roman"/>
          <w:b/>
          <w:i w:val="false"/>
          <w:color w:val="000000"/>
        </w:rPr>
        <w:t>коммуналдық мемлекеттік мекемесі, телефон 299-77-34</w:t>
      </w:r>
    </w:p>
    <w:p>
      <w:pPr>
        <w:spacing w:after="0"/>
        <w:ind w:left="0"/>
        <w:jc w:val="both"/>
      </w:pPr>
      <w:r>
        <w:rPr>
          <w:rFonts w:ascii="Times New Roman"/>
          <w:b w:val="false"/>
          <w:i w:val="false"/>
          <w:color w:val="000000"/>
          <w:sz w:val="28"/>
        </w:rPr>
        <w:t>
      Шекарасы: Асқаров көшесінің бойымен шығыс бағытта Мұстафин көшесіне (оңтүстік бағытта) дейін, Мұстафин көшесінің бойымен (оңтүстік бағытта) Абай көшесіне дейін, Абай көшесінің бойымен көгілдір отын өткізу құбырына дейін (шығыс жағы), газ құбыры бойымен Дулати көшесіне дейін, Дулати көшесінің бойындағы жанармай құю станциясынан (екі жағы солтүстік бағытта) Әл-Фараби даңғылына дейін.</w:t>
      </w:r>
    </w:p>
    <w:p>
      <w:pPr>
        <w:spacing w:after="0"/>
        <w:ind w:left="0"/>
        <w:jc w:val="left"/>
      </w:pPr>
      <w:r>
        <w:rPr>
          <w:rFonts w:ascii="Times New Roman"/>
          <w:b/>
          <w:i w:val="false"/>
          <w:color w:val="000000"/>
        </w:rPr>
        <w:t xml:space="preserve"> № 495 сайлау учаскесі Орталығы: Алматы қаласы, Алатау ықшам ауданы,</w:t>
      </w:r>
      <w:r>
        <w:br/>
      </w:r>
      <w:r>
        <w:rPr>
          <w:rFonts w:ascii="Times New Roman"/>
          <w:b/>
          <w:i w:val="false"/>
          <w:color w:val="000000"/>
        </w:rPr>
        <w:t>Мәди көшесі, 1 "А" Ұлттық қауіпсіздік комитетінің академиясы, телефон 267-97-14</w:t>
      </w:r>
    </w:p>
    <w:p>
      <w:pPr>
        <w:spacing w:after="0"/>
        <w:ind w:left="0"/>
        <w:jc w:val="both"/>
      </w:pPr>
      <w:r>
        <w:rPr>
          <w:rFonts w:ascii="Times New Roman"/>
          <w:b w:val="false"/>
          <w:i w:val="false"/>
          <w:color w:val="000000"/>
          <w:sz w:val="28"/>
        </w:rPr>
        <w:t>
      Шекарасы: жабық.</w:t>
      </w:r>
    </w:p>
    <w:p>
      <w:pPr>
        <w:spacing w:after="0"/>
        <w:ind w:left="0"/>
        <w:jc w:val="left"/>
      </w:pPr>
      <w:r>
        <w:rPr>
          <w:rFonts w:ascii="Times New Roman"/>
          <w:b/>
          <w:i w:val="false"/>
          <w:color w:val="000000"/>
        </w:rPr>
        <w:t xml:space="preserve"> № 555 сайлау учаскесі Орталығы: Алматы қаласы, Каблуков көшесі, 133 үй, Т.К. Жүргенов атындағы Қазақ</w:t>
      </w:r>
      <w:r>
        <w:br/>
      </w:r>
      <w:r>
        <w:rPr>
          <w:rFonts w:ascii="Times New Roman"/>
          <w:b/>
          <w:i w:val="false"/>
          <w:color w:val="000000"/>
        </w:rPr>
        <w:t>ұлттық өнер академиясына жанындағы колледж-мектеп интернат,</w:t>
      </w:r>
      <w:r>
        <w:br/>
      </w:r>
      <w:r>
        <w:rPr>
          <w:rFonts w:ascii="Times New Roman"/>
          <w:b/>
          <w:i w:val="false"/>
          <w:color w:val="000000"/>
        </w:rPr>
        <w:t>телефоны: 395-12-48</w:t>
      </w:r>
    </w:p>
    <w:p>
      <w:pPr>
        <w:spacing w:after="0"/>
        <w:ind w:left="0"/>
        <w:jc w:val="both"/>
      </w:pPr>
      <w:r>
        <w:rPr>
          <w:rFonts w:ascii="Times New Roman"/>
          <w:b w:val="false"/>
          <w:i w:val="false"/>
          <w:color w:val="000000"/>
          <w:sz w:val="28"/>
        </w:rPr>
        <w:t>
      Шекарасы: Үлкен Алматы өзенінен бастап Торайғыров көшесінің бойымен (оңтүстік жағы) шығысқа қарай Каблуков көшесіне дейін, Каблуков көшесінің бойымен (шығыс жағы) солтүстікке қарай Тәжібаева Патшайым көшесіне дейін, Тәжібаева Патшайым көшесінің бойымен (шығыс жағы) солтүстікке қарай Есқараев көшесіне дейін, Есқараев көшесінің бойымен (оңтүстік жағы) шығысқа қарай Гагарин даңғылына дейін, Гагарин даңғылының бойымен (батыс жағы) оңтүстікке қарай Могилевская көшесіне дейін, Могилевская көшесінің бойымен (солтүстік жағы) батысқа қарай Радостовец көшесіне дейін, Радостовец көшесінің бойымен (батыс жағы) оңтүстікке қарай Қожабеков көшесіндегі 19, 21 үйлерді қоспай Розыбакиев көшесіне дейін, Розыбакиев көшесінің бойымен (солтүстік жағы) батысқа қарай Розыбакиев көшесіндегі 273 үйді және Құсайынов көшесіндегі 292 үйді қоса отырып Үлкен Алматы өзеніне дейін, Үлкен Алматы өзенінің бойымен (шығыс жағы) солтүстікке қарай Торайғыров көшесіне дейін.</w:t>
      </w:r>
    </w:p>
    <w:p>
      <w:pPr>
        <w:spacing w:after="0"/>
        <w:ind w:left="0"/>
        <w:jc w:val="left"/>
      </w:pPr>
      <w:r>
        <w:rPr>
          <w:rFonts w:ascii="Times New Roman"/>
          <w:b/>
          <w:i w:val="false"/>
          <w:color w:val="000000"/>
        </w:rPr>
        <w:t xml:space="preserve"> № 556 сайлау учаскесі Орталығы: Алматы қаласы, Түркебаев көшесі, 257 үй, "Алматы</w:t>
      </w:r>
      <w:r>
        <w:br/>
      </w:r>
      <w:r>
        <w:rPr>
          <w:rFonts w:ascii="Times New Roman"/>
          <w:b/>
          <w:i w:val="false"/>
          <w:color w:val="000000"/>
        </w:rPr>
        <w:t>электромеханикалық колледжі" КМҚК, телефоны: 376-62-70</w:t>
      </w:r>
    </w:p>
    <w:p>
      <w:pPr>
        <w:spacing w:after="0"/>
        <w:ind w:left="0"/>
        <w:jc w:val="both"/>
      </w:pPr>
      <w:r>
        <w:rPr>
          <w:rFonts w:ascii="Times New Roman"/>
          <w:b w:val="false"/>
          <w:i w:val="false"/>
          <w:color w:val="000000"/>
          <w:sz w:val="28"/>
        </w:rPr>
        <w:t>
      Шекарасы: Жандосов көшесінен бастап, Үлкен Алматы өзенінің бойымен (шығыс жағы) солтүстікке қарай Тілендиев көшесіндегі 327А үйге дейін, осы үйді қоса, 327А үйден бастап (оңтүстік жағы) шығысқа қарай Тілендиев көшесіндегі 323 үйдің және Айвазовский көшесіндегі 166, 173 үйлердің жанынан, Брусиловский көшесіндегі 238, 281А үйлерді қоса Түркебаев көшесіндегі 263 үйге дейін, әрі қарай тұйық көшемен (оңтүстік жағы) Тұрғыт Өзал көшесінің қиылысына дейін, Тұрғыт Өзал көшесіндегі 303, 324 үйлердің және Лебедев көшесіндегі 70 үйдің жанынан Лебедев көшесіндегі 68 үйді қоса, Вахтангов көшесіндегі 21 үйді қоса және 17, 19 үйлерді қоспағанда әрі қарай тұйық көшемен Вахтангов көшесінің қиылысына дейін, әрі қарай оңтүстік бағытпен Жандосов көшесіне дейін, Жандосов көшесінің бойымен (солтүстік жағы) батысқа қарай Үлкен Алматы өзеніне дейін.</w:t>
      </w:r>
    </w:p>
    <w:p>
      <w:pPr>
        <w:spacing w:after="0"/>
        <w:ind w:left="0"/>
        <w:jc w:val="left"/>
      </w:pPr>
      <w:r>
        <w:rPr>
          <w:rFonts w:ascii="Times New Roman"/>
          <w:b/>
          <w:i w:val="false"/>
          <w:color w:val="000000"/>
        </w:rPr>
        <w:t xml:space="preserve"> № 557 сайлау учаскесі Орталығы: Алматы қаласы, Гагарин даңғылы, 311 үй, "№ 146 мектеп-лицейі"</w:t>
      </w:r>
      <w:r>
        <w:br/>
      </w:r>
      <w:r>
        <w:rPr>
          <w:rFonts w:ascii="Times New Roman"/>
          <w:b/>
          <w:i w:val="false"/>
          <w:color w:val="000000"/>
        </w:rPr>
        <w:t>КММ, телефоны: 302-18-97, 302-18-29</w:t>
      </w:r>
    </w:p>
    <w:p>
      <w:pPr>
        <w:spacing w:after="0"/>
        <w:ind w:left="0"/>
        <w:jc w:val="both"/>
      </w:pPr>
      <w:r>
        <w:rPr>
          <w:rFonts w:ascii="Times New Roman"/>
          <w:b w:val="false"/>
          <w:i w:val="false"/>
          <w:color w:val="000000"/>
          <w:sz w:val="28"/>
        </w:rPr>
        <w:t>
      Шекарасы: Үлкен Алматы өзенінен бастап, Каблуков көшесіндегі 270 үйден (блок 1, 2, 3, 4) оны қоспай, әрі қарай (оңтүстік жағы) шығысқа қарай Қожабеков көшесі мен Розыбакиев көшесінің қиылысына дейін, Розыбакиев көшесіндегі 273 үйді және Құсайынов көшесіндегі 292 үйді қоспай, Қожабеков көшесінің бойымен (оңтүстік жағы) шығысқа қарай Гагарин даңғылына дейін, Гагарин даңғылының бойымен (батыс жағы) әл-Фараби даңғылына дейін, әл-Фараби даңғылының бойымен (солтүстік жағы) батысқа қарай Үлкен Алматы өзеніне дейін, Үлкен Алматы өзенінің бойымен (шығыс жағы) солтүстікке қарай Каблуков көшесіндегі 270 үйге дейін (блок 1, 2, 3, 4).</w:t>
      </w:r>
    </w:p>
    <w:p>
      <w:pPr>
        <w:spacing w:after="0"/>
        <w:ind w:left="0"/>
        <w:jc w:val="left"/>
      </w:pPr>
      <w:r>
        <w:rPr>
          <w:rFonts w:ascii="Times New Roman"/>
          <w:b/>
          <w:i w:val="false"/>
          <w:color w:val="000000"/>
        </w:rPr>
        <w:t xml:space="preserve"> № 558 сайлау учаскесі Орталығы: Алматы қаласы, Алмагүл шағынаудан, 42 үй, "№ 125 жалпы білім</w:t>
      </w:r>
      <w:r>
        <w:br/>
      </w:r>
      <w:r>
        <w:rPr>
          <w:rFonts w:ascii="Times New Roman"/>
          <w:b/>
          <w:i w:val="false"/>
          <w:color w:val="000000"/>
        </w:rPr>
        <w:t>беретін мектеп" КММ, телефоны: 396-47-48, 396-47-70</w:t>
      </w:r>
    </w:p>
    <w:p>
      <w:pPr>
        <w:spacing w:after="0"/>
        <w:ind w:left="0"/>
        <w:jc w:val="both"/>
      </w:pPr>
      <w:r>
        <w:rPr>
          <w:rFonts w:ascii="Times New Roman"/>
          <w:b w:val="false"/>
          <w:i w:val="false"/>
          <w:color w:val="000000"/>
          <w:sz w:val="28"/>
        </w:rPr>
        <w:t>
      Шекарасы: Жароков көшесінен бастап, Ходжанов көшесінің бойымен (оңтүстік жағы) шығысқа қарай Экспериментальная база көшесінің қиылысына дейін, әрі қарай Ходжанов көшесінің бойымен (батыс жағы) оңтүстікке қарай әл-Фараби даңғылына дейін, әл-Фараби даңғылының бойымен (солтүстік жағы) батысқа қарай Жароков көшесіне дейін, Жароков көшесінің бойымен (шығыс жағы) солтүстікке қарай Ходжанов көшесіне дейін.</w:t>
      </w:r>
    </w:p>
    <w:p>
      <w:pPr>
        <w:spacing w:after="0"/>
        <w:ind w:left="0"/>
        <w:jc w:val="left"/>
      </w:pPr>
      <w:r>
        <w:rPr>
          <w:rFonts w:ascii="Times New Roman"/>
          <w:b/>
          <w:i w:val="false"/>
          <w:color w:val="000000"/>
        </w:rPr>
        <w:t xml:space="preserve"> № 559 сайлау учаскесі Орталығы: Алматы қаласы, Алатау шағынаудан, Қазыбек Тауасарұлы (Тәуелсіздік)</w:t>
      </w:r>
      <w:r>
        <w:br/>
      </w:r>
      <w:r>
        <w:rPr>
          <w:rFonts w:ascii="Times New Roman"/>
          <w:b/>
          <w:i w:val="false"/>
          <w:color w:val="000000"/>
        </w:rPr>
        <w:t>көшесі, 33 үй, "№ 189 жалпы білім беретін мектеп" КММ,</w:t>
      </w:r>
      <w:r>
        <w:br/>
      </w:r>
      <w:r>
        <w:rPr>
          <w:rFonts w:ascii="Times New Roman"/>
          <w:b/>
          <w:i w:val="false"/>
          <w:color w:val="000000"/>
        </w:rPr>
        <w:t>телефоны: 298-78-70, 298-64-38</w:t>
      </w:r>
    </w:p>
    <w:p>
      <w:pPr>
        <w:spacing w:after="0"/>
        <w:ind w:left="0"/>
        <w:jc w:val="both"/>
      </w:pPr>
      <w:r>
        <w:rPr>
          <w:rFonts w:ascii="Times New Roman"/>
          <w:b w:val="false"/>
          <w:i w:val="false"/>
          <w:color w:val="000000"/>
          <w:sz w:val="28"/>
        </w:rPr>
        <w:t>
      Шекарасы: Темірбек Қожакеев (Самал) көшесінен бастап, Көксарай (Кеңдала) көшесінің бойымен (оңтүстік жағы) шығысқа қарай Исеналиев көшесіне дейін, Исеналиев көшесінен бастап, Жолбарыс (Аққайнар) көшесінің бойымен (оңтүстік жағы) шығысқа қарай Мәди көшесіне дейін, Мәди көшесінің бойымен (екі жағы) оңтүстікке қарай Еркеғали Рахмадиев (Ақиық) көшесіне дейін, Еркеғали Рахмадиев (Ақиық) көшесінің бойымен (екі жағы) оңтүстікке қарай Балжан Бөлтірікова (Қарасай батыр) көшесіне дейін, Балжан Бөлтірікова (Қарасай батыр) көшесінің бойымен (екі жағы) батысқа қарай Темірбек Қожакеев (Самал) көшесіне дейін, Темірбек Қожакеев (Самал) көшесінің бойымен (шығыс жағы) солтүстікке қарай Кеңдала (Көксарай) көшесіне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