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592c" w14:textId="48c5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Әуезов ауданы әкімінің 2014 жылғы 21 сәуірдегі N 01-05/3 шешімі. Алматы қаласы Әділет департаментінде 2014 жылғы 23 сәуірде N 1031 болып тіркелді. Алматы қаласы Әуезов ауданы әкімінің 2019 жылғы 01 ақпандағы № 1 шешімімен күші жойылды</w:t>
      </w:r>
    </w:p>
    <w:p>
      <w:pPr>
        <w:spacing w:after="0"/>
        <w:ind w:left="0"/>
        <w:jc w:val="both"/>
      </w:pPr>
      <w:bookmarkStart w:name="z2" w:id="0"/>
      <w:r>
        <w:rPr>
          <w:rFonts w:ascii="Times New Roman"/>
          <w:b w:val="false"/>
          <w:i w:val="false"/>
          <w:color w:val="ff0000"/>
          <w:sz w:val="28"/>
        </w:rPr>
        <w:t>
      Ескерту. Алматы қаласы Әуезов ауданы әкімінің 2019 жылғы 01 ақпандағы № 1 шешімімен күші жойылды (ресми жарияланғаннан кейiн он күнтiзбелік күн өткеннен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"Қазақстан Республикасындағы сайлау туралы" 1995 жылғы 28 қыркүйектегі Қазақстан Республикасы Конституциялық заңының 23 бабы</w:t>
      </w:r>
      <w:r>
        <w:rPr>
          <w:rFonts w:ascii="Times New Roman"/>
          <w:b w:val="false"/>
          <w:i w:val="false"/>
          <w:color w:val="000000"/>
          <w:sz w:val="28"/>
        </w:rPr>
        <w:t xml:space="preserve"> 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w:t>
      </w:r>
      <w:r>
        <w:rPr>
          <w:rFonts w:ascii="Times New Roman"/>
          <w:b w:val="false"/>
          <w:i w:val="false"/>
          <w:color w:val="000000"/>
          <w:sz w:val="28"/>
        </w:rPr>
        <w:t xml:space="preserve"> 37 бабына</w:t>
      </w:r>
      <w:r>
        <w:rPr>
          <w:rFonts w:ascii="Times New Roman"/>
          <w:b w:val="false"/>
          <w:i w:val="false"/>
          <w:color w:val="000000"/>
          <w:sz w:val="28"/>
        </w:rPr>
        <w:t xml:space="preserve"> сәйкес, Алматы қаласы Әуезов ауданының әкімі </w:t>
      </w:r>
      <w:r>
        <w:rPr>
          <w:rFonts w:ascii="Times New Roman"/>
          <w:b/>
          <w:i w:val="false"/>
          <w:color w:val="000000"/>
          <w:sz w:val="28"/>
        </w:rPr>
        <w:t>ШЕШІМ ЕТТІ</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xml:space="preserve">
      1. Алматы қаласы Әуезов ауданы бойынша сайлау учаскелері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w:t>
      </w:r>
    </w:p>
    <w:p>
      <w:pPr>
        <w:spacing w:after="0"/>
        <w:ind w:left="0"/>
        <w:jc w:val="both"/>
      </w:pPr>
      <w:r>
        <w:rPr>
          <w:rFonts w:ascii="Times New Roman"/>
          <w:b w:val="false"/>
          <w:i w:val="false"/>
          <w:color w:val="000000"/>
          <w:sz w:val="28"/>
        </w:rPr>
        <w:t>
      2. Алматы қаласы Әуезов ауданы әкімі шешімдерінің күші</w:t>
      </w:r>
      <w:r>
        <w:rPr>
          <w:rFonts w:ascii="Times New Roman"/>
          <w:b w:val="false"/>
          <w:i w:val="false"/>
          <w:color w:val="000000"/>
          <w:sz w:val="28"/>
        </w:rPr>
        <w:t xml:space="preserve"> 2 қосымшаға</w:t>
      </w:r>
      <w:r>
        <w:rPr>
          <w:rFonts w:ascii="Times New Roman"/>
          <w:b w:val="false"/>
          <w:i w:val="false"/>
          <w:color w:val="000000"/>
          <w:sz w:val="28"/>
        </w:rPr>
        <w:t xml:space="preserve"> сәйкес жойылсын.</w:t>
      </w:r>
    </w:p>
    <w:p>
      <w:pPr>
        <w:spacing w:after="0"/>
        <w:ind w:left="0"/>
        <w:jc w:val="both"/>
      </w:pPr>
      <w:r>
        <w:rPr>
          <w:rFonts w:ascii="Times New Roman"/>
          <w:b w:val="false"/>
          <w:i w:val="false"/>
          <w:color w:val="000000"/>
          <w:sz w:val="28"/>
        </w:rPr>
        <w:t>
      3. Осы шешімнің Алматы қаласы Әуезов ауданы әкімі аппаратының ресми интернет-ресурсына орналастырылуы қамтамасыз етілсін.</w:t>
      </w:r>
    </w:p>
    <w:p>
      <w:pPr>
        <w:spacing w:after="0"/>
        <w:ind w:left="0"/>
        <w:jc w:val="both"/>
      </w:pPr>
      <w:r>
        <w:rPr>
          <w:rFonts w:ascii="Times New Roman"/>
          <w:b w:val="false"/>
          <w:i w:val="false"/>
          <w:color w:val="000000"/>
          <w:sz w:val="28"/>
        </w:rPr>
        <w:t>
      4. Осы шешімнің орындалуын бақылау Әуезов ауданы әкімінің аппарат басшысы Б.Ж. Әлияроваға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Әуезов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Торғаев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аумақтық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Б. Доспанов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Әуезов ауданы әкімінің</w:t>
            </w:r>
            <w:r>
              <w:br/>
            </w:r>
            <w:r>
              <w:rPr>
                <w:rFonts w:ascii="Times New Roman"/>
                <w:b w:val="false"/>
                <w:i w:val="false"/>
                <w:color w:val="000000"/>
                <w:sz w:val="20"/>
              </w:rPr>
              <w:t>2014 жылғы 21 сәуірдегі</w:t>
            </w:r>
            <w:r>
              <w:br/>
            </w:r>
            <w:r>
              <w:rPr>
                <w:rFonts w:ascii="Times New Roman"/>
                <w:b w:val="false"/>
                <w:i w:val="false"/>
                <w:color w:val="000000"/>
                <w:sz w:val="20"/>
              </w:rPr>
              <w:t>№ 01-05/3 шешіміне</w:t>
            </w:r>
            <w:r>
              <w:br/>
            </w:r>
            <w:r>
              <w:rPr>
                <w:rFonts w:ascii="Times New Roman"/>
                <w:b w:val="false"/>
                <w:i w:val="false"/>
                <w:color w:val="000000"/>
                <w:sz w:val="20"/>
              </w:rPr>
              <w:t>1 қосымша</w:t>
            </w:r>
          </w:p>
        </w:tc>
      </w:tr>
    </w:tbl>
    <w:bookmarkStart w:name="z7" w:id="2"/>
    <w:p>
      <w:pPr>
        <w:spacing w:after="0"/>
        <w:ind w:left="0"/>
        <w:jc w:val="both"/>
      </w:pPr>
      <w:r>
        <w:rPr>
          <w:rFonts w:ascii="Times New Roman"/>
          <w:b w:val="false"/>
          <w:i w:val="false"/>
          <w:color w:val="ff0000"/>
          <w:sz w:val="28"/>
        </w:rPr>
        <w:t xml:space="preserve">
      Ескерту. Қосымшаға өзгерістер енгізілді - Алматы қаласы Әуезов ауданы әкімінің 25.02.2015 </w:t>
      </w:r>
      <w:r>
        <w:rPr>
          <w:rFonts w:ascii="Times New Roman"/>
          <w:b w:val="false"/>
          <w:i w:val="false"/>
          <w:color w:val="ff0000"/>
          <w:sz w:val="28"/>
        </w:rPr>
        <w:t xml:space="preserve"> № 01-05/1</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16.10.2015 </w:t>
      </w:r>
      <w:r>
        <w:rPr>
          <w:rFonts w:ascii="Times New Roman"/>
          <w:b w:val="false"/>
          <w:i w:val="false"/>
          <w:color w:val="ff0000"/>
          <w:sz w:val="28"/>
        </w:rPr>
        <w:t xml:space="preserve"> № 01-05/6 </w:t>
      </w:r>
      <w:r>
        <w:rPr>
          <w:rFonts w:ascii="Times New Roman"/>
          <w:b w:val="false"/>
          <w:i w:val="false"/>
          <w:color w:val="ff0000"/>
          <w:sz w:val="28"/>
        </w:rPr>
        <w:t xml:space="preserve">(алғаш рет ресми жарияланғаннан кейін күнтізбелік он күн өткен соң қолданысқа енгізіледі); 15.03.2017 </w:t>
      </w:r>
      <w:r>
        <w:rPr>
          <w:rFonts w:ascii="Times New Roman"/>
          <w:b w:val="false"/>
          <w:i w:val="false"/>
          <w:color w:val="ff0000"/>
          <w:sz w:val="28"/>
        </w:rPr>
        <w:t>№ 1</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12.02.2018 </w:t>
      </w:r>
      <w:r>
        <w:rPr>
          <w:rFonts w:ascii="Times New Roman"/>
          <w:b w:val="false"/>
          <w:i w:val="false"/>
          <w:color w:val="ff0000"/>
          <w:sz w:val="28"/>
        </w:rPr>
        <w:t>№ 1</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16.11.2018 </w:t>
      </w:r>
      <w:r>
        <w:rPr>
          <w:rFonts w:ascii="Times New Roman"/>
          <w:b w:val="false"/>
          <w:i w:val="false"/>
          <w:color w:val="ff0000"/>
          <w:sz w:val="28"/>
        </w:rPr>
        <w:t>№ 5</w:t>
      </w:r>
      <w:r>
        <w:rPr>
          <w:rFonts w:ascii="Times New Roman"/>
          <w:b w:val="false"/>
          <w:i w:val="false"/>
          <w:color w:val="ff0000"/>
          <w:sz w:val="28"/>
        </w:rPr>
        <w:t xml:space="preserve"> (алғаш рет ресми жарияланғаннан кейін күнтізбелік он күн өткеннен соң қолданысқа енгізіледі) шешімдерімен.</w:t>
      </w:r>
    </w:p>
    <w:bookmarkEnd w:id="2"/>
    <w:p>
      <w:pPr>
        <w:spacing w:after="0"/>
        <w:ind w:left="0"/>
        <w:jc w:val="left"/>
      </w:pPr>
      <w:r>
        <w:rPr>
          <w:rFonts w:ascii="Times New Roman"/>
          <w:b/>
          <w:i w:val="false"/>
          <w:color w:val="000000"/>
        </w:rPr>
        <w:t xml:space="preserve"> Әуезов ауданындағы сайлау учаскелерi шекараларының сипаттамалары</w:t>
      </w:r>
    </w:p>
    <w:bookmarkStart w:name="z5" w:id="3"/>
    <w:p>
      <w:pPr>
        <w:spacing w:after="0"/>
        <w:ind w:left="0"/>
        <w:jc w:val="left"/>
      </w:pPr>
      <w:r>
        <w:rPr>
          <w:rFonts w:ascii="Times New Roman"/>
          <w:b/>
          <w:i w:val="false"/>
          <w:color w:val="000000"/>
        </w:rPr>
        <w:t xml:space="preserve"> № 123 сайлау учаскесi (орталығы: 050042, "№ 72 жалпы білім беретін мектеп" коммуналдық мемлекеттік</w:t>
      </w:r>
      <w:r>
        <w:br/>
      </w:r>
      <w:r>
        <w:rPr>
          <w:rFonts w:ascii="Times New Roman"/>
          <w:b/>
          <w:i w:val="false"/>
          <w:color w:val="000000"/>
        </w:rPr>
        <w:t>мекемесі, Сүлейменов көшесi, 16 үй)</w:t>
      </w:r>
    </w:p>
    <w:bookmarkEnd w:id="3"/>
    <w:bookmarkStart w:name="z8" w:id="4"/>
    <w:p>
      <w:pPr>
        <w:spacing w:after="0"/>
        <w:ind w:left="0"/>
        <w:jc w:val="both"/>
      </w:pPr>
      <w:r>
        <w:rPr>
          <w:rFonts w:ascii="Times New Roman"/>
          <w:b w:val="false"/>
          <w:i w:val="false"/>
          <w:color w:val="000000"/>
          <w:sz w:val="28"/>
        </w:rPr>
        <w:t>
      Шекаралары: Жандосов көшесiнен Үлкен Алматы өзенiнiң батыс жағымен оңтүстік бағытта Тоқтабаев көшесiне дейiн. Тоқтабаев көшесiнiң солтүстiк жағымен батыс бағытта 2-Вишневский көшесiне дейiн. 2-Вишневский көшесiнiң шығыс жағымен,солтүстік бағытта Жандосов көшесіне дейін, Таугүл-1 шағынауданындағы № 44, 45, 46, 47, 48, 49, 50, 51, 52, 52-Б үйлерді қоспай. Жандосов көшесiнiң оңтүстiк жағымен, шығыс бағытта Үлкен Алматы өзенiне дейiн.</w:t>
      </w:r>
    </w:p>
    <w:bookmarkEnd w:id="4"/>
    <w:bookmarkStart w:name="z9" w:id="5"/>
    <w:p>
      <w:pPr>
        <w:spacing w:after="0"/>
        <w:ind w:left="0"/>
        <w:jc w:val="left"/>
      </w:pPr>
      <w:r>
        <w:rPr>
          <w:rFonts w:ascii="Times New Roman"/>
          <w:b/>
          <w:i w:val="false"/>
          <w:color w:val="000000"/>
        </w:rPr>
        <w:t xml:space="preserve"> № 124 сайлау учаскесi (орталығы: 050042, "№ 72 жалпы білім</w:t>
      </w:r>
      <w:r>
        <w:br/>
      </w:r>
      <w:r>
        <w:rPr>
          <w:rFonts w:ascii="Times New Roman"/>
          <w:b/>
          <w:i w:val="false"/>
          <w:color w:val="000000"/>
        </w:rPr>
        <w:t>беретін мектеп" коммуналдық мемлекеттік</w:t>
      </w:r>
      <w:r>
        <w:br/>
      </w:r>
      <w:r>
        <w:rPr>
          <w:rFonts w:ascii="Times New Roman"/>
          <w:b/>
          <w:i w:val="false"/>
          <w:color w:val="000000"/>
        </w:rPr>
        <w:t>мекемесі, Сүлейменов көшесi, 16 үй)</w:t>
      </w:r>
    </w:p>
    <w:bookmarkEnd w:id="5"/>
    <w:bookmarkStart w:name="z10" w:id="6"/>
    <w:p>
      <w:pPr>
        <w:spacing w:after="0"/>
        <w:ind w:left="0"/>
        <w:jc w:val="both"/>
      </w:pPr>
      <w:r>
        <w:rPr>
          <w:rFonts w:ascii="Times New Roman"/>
          <w:b w:val="false"/>
          <w:i w:val="false"/>
          <w:color w:val="000000"/>
          <w:sz w:val="28"/>
        </w:rPr>
        <w:t>
      Шекаралары: Жандосов көшесiнен 2-Вишневская көшесiнiң батыс жағымен оңтүстікке қарай Пятницкий көшесiне дейiн Таугүл-1 шағынауданындағы № 44, 45, 46 үйлерді қоса. Пятницкий көшесінің солтүстік жағымен батысқа қарай А.Шалов көшесіне дейін (бұрынғы Мұстафин көшесі). А.Шалов көшесiнiң (бұрынғы Мұстафин көшесінің) шығыс жағымен солтүстікке қарай Жандосов көшесiне дейiн. Жандосов көшесiнiң оңтүстiк жағымен шығысқа қарай 2-Вишневская көшесіне дейiн.</w:t>
      </w:r>
    </w:p>
    <w:bookmarkEnd w:id="6"/>
    <w:bookmarkStart w:name="z12" w:id="7"/>
    <w:p>
      <w:pPr>
        <w:spacing w:after="0"/>
        <w:ind w:left="0"/>
        <w:jc w:val="left"/>
      </w:pPr>
      <w:r>
        <w:rPr>
          <w:rFonts w:ascii="Times New Roman"/>
          <w:b/>
          <w:i w:val="false"/>
          <w:color w:val="000000"/>
        </w:rPr>
        <w:t xml:space="preserve"> № 125 сайлау учаскесi (орталығы: 050042, "А.Байтұрсынов атындағы № 139</w:t>
      </w:r>
      <w:r>
        <w:br/>
      </w:r>
      <w:r>
        <w:rPr>
          <w:rFonts w:ascii="Times New Roman"/>
          <w:b/>
          <w:i w:val="false"/>
          <w:color w:val="000000"/>
        </w:rPr>
        <w:t>мектеп-гимназиясы" коммуналдық мемлекеттік мекемесі,</w:t>
      </w:r>
      <w:r>
        <w:br/>
      </w:r>
      <w:r>
        <w:rPr>
          <w:rFonts w:ascii="Times New Roman"/>
          <w:b/>
          <w:i w:val="false"/>
          <w:color w:val="000000"/>
        </w:rPr>
        <w:t>Черепанов көшесi, 14 үй)</w:t>
      </w:r>
    </w:p>
    <w:bookmarkEnd w:id="7"/>
    <w:bookmarkStart w:name="z13" w:id="8"/>
    <w:p>
      <w:pPr>
        <w:spacing w:after="0"/>
        <w:ind w:left="0"/>
        <w:jc w:val="both"/>
      </w:pPr>
      <w:r>
        <w:rPr>
          <w:rFonts w:ascii="Times New Roman"/>
          <w:b w:val="false"/>
          <w:i w:val="false"/>
          <w:color w:val="000000"/>
          <w:sz w:val="28"/>
        </w:rPr>
        <w:t>
      Шекаралары: Тоқтабаев көшесiнен Науаи көшесiнiң батыс жағымен оңтүстік бағытта, Рысқұлбеков көшесiне дейiн. Рысқұлбеков көшесiнiң солтүстiк жағымен батыс бағытта, Сүлейменов көшесiне дейiн. Сүлейменов көшесiнiң шығыс жағымен солтүстік бағытта, Тоқтабаев көшесiне дейiн. Тоқтабаев көшесiнiң оңтүстiк жағымен шығыс бағытта, №20 үйді қоспай, Науаи көшесiне дейiн.</w:t>
      </w:r>
    </w:p>
    <w:bookmarkEnd w:id="8"/>
    <w:bookmarkStart w:name="z14" w:id="9"/>
    <w:p>
      <w:pPr>
        <w:spacing w:after="0"/>
        <w:ind w:left="0"/>
        <w:jc w:val="left"/>
      </w:pPr>
      <w:r>
        <w:rPr>
          <w:rFonts w:ascii="Times New Roman"/>
          <w:b/>
          <w:i w:val="false"/>
          <w:color w:val="000000"/>
        </w:rPr>
        <w:t xml:space="preserve"> № 126 сайлау учаскесi (орталығы: 050042, "Нархоз университетінің жатақханасы" акционерлік қоғамы,</w:t>
      </w:r>
      <w:r>
        <w:br/>
      </w:r>
      <w:r>
        <w:rPr>
          <w:rFonts w:ascii="Times New Roman"/>
          <w:b/>
          <w:i w:val="false"/>
          <w:color w:val="000000"/>
        </w:rPr>
        <w:t>Таугүл шағынауданы, 34-а үй)</w:t>
      </w:r>
    </w:p>
    <w:bookmarkEnd w:id="9"/>
    <w:bookmarkStart w:name="z15" w:id="10"/>
    <w:p>
      <w:pPr>
        <w:spacing w:after="0"/>
        <w:ind w:left="0"/>
        <w:jc w:val="both"/>
      </w:pPr>
      <w:r>
        <w:rPr>
          <w:rFonts w:ascii="Times New Roman"/>
          <w:b w:val="false"/>
          <w:i w:val="false"/>
          <w:color w:val="000000"/>
          <w:sz w:val="28"/>
        </w:rPr>
        <w:t>
      Шекаралары: Тоқтабаев көшесiнен Сүлейменов көшесiнiң батыс жағымен Рысқұлбеков көшесiне дейiн. Рысқұлбеков көшесiнiң солтүстiк жағымен Ладыгин көшесiне дейiн. Ладыгин көшесiнiң шығыс жағымен Щепкин көшесiне дейiн. Щепкин көшесiнiң шығыс жағымен Пятницкий көшесiне дейiн. Пятницкий көшесiнiң оңтүстiк жағымен Щепкин көшесiне дейiн. Щепкин көшесінің батыс жағымен Тоқтабаев көшесіне дейін. Тоқтабаев көшесінің оңтүстік жағымен Рысқұлбеков көшесінің №№ 35, 37, 39 үйлерін қоспай, Щепкин көшесінің №№ 7, 9, 11, 13, 15 үйлерін қоса отырып Сүлейменов көшесіне дейін.</w:t>
      </w:r>
    </w:p>
    <w:bookmarkEnd w:id="10"/>
    <w:bookmarkStart w:name="z16" w:id="11"/>
    <w:p>
      <w:pPr>
        <w:spacing w:after="0"/>
        <w:ind w:left="0"/>
        <w:jc w:val="left"/>
      </w:pPr>
      <w:r>
        <w:rPr>
          <w:rFonts w:ascii="Times New Roman"/>
          <w:b/>
          <w:i w:val="false"/>
          <w:color w:val="000000"/>
        </w:rPr>
        <w:t xml:space="preserve"> № 127 сайлау учаскесi (орталығы: 050042, "Алматы мемлекеттік гуманитарлық-</w:t>
      </w:r>
      <w:r>
        <w:br/>
      </w:r>
      <w:r>
        <w:rPr>
          <w:rFonts w:ascii="Times New Roman"/>
          <w:b/>
          <w:i w:val="false"/>
          <w:color w:val="000000"/>
        </w:rPr>
        <w:t>педагогикалық колледжі" мемлекеттік коммуналдық қазыналық</w:t>
      </w:r>
      <w:r>
        <w:br/>
      </w:r>
      <w:r>
        <w:rPr>
          <w:rFonts w:ascii="Times New Roman"/>
          <w:b/>
          <w:i w:val="false"/>
          <w:color w:val="000000"/>
        </w:rPr>
        <w:t>кәсіпорны, Таугүл-2 шағынауданы, Вильнюсская көшесі, 29 үй)</w:t>
      </w:r>
    </w:p>
    <w:bookmarkEnd w:id="11"/>
    <w:bookmarkStart w:name="z17" w:id="12"/>
    <w:p>
      <w:pPr>
        <w:spacing w:after="0"/>
        <w:ind w:left="0"/>
        <w:jc w:val="both"/>
      </w:pPr>
      <w:r>
        <w:rPr>
          <w:rFonts w:ascii="Times New Roman"/>
          <w:b w:val="false"/>
          <w:i w:val="false"/>
          <w:color w:val="000000"/>
          <w:sz w:val="28"/>
        </w:rPr>
        <w:t>
      Шекаралары: Жандосов көшесiнен Шалов (бұрынғы Мұстафин) көшесiнiң батыс жағымен Пятницкий көшесiне дейiн. Пятницкий көшесiнiң солтүстiк жағымен Щепкин көшесiне дейiн. Щепкин көшесiнiң шығыс жағымен Жандосов көшесiне дейiн. Жандосов көшесiнiң оңтүстiк жағымен Таугүл ықшам ауданындағы №№ 43, 44, 45, 46 үйлерді қоспай Шалов (бұрынғы Мұстафин) көшесiне дейiн.</w:t>
      </w:r>
    </w:p>
    <w:bookmarkEnd w:id="12"/>
    <w:bookmarkStart w:name="z18" w:id="13"/>
    <w:p>
      <w:pPr>
        <w:spacing w:after="0"/>
        <w:ind w:left="0"/>
        <w:jc w:val="left"/>
      </w:pPr>
      <w:r>
        <w:rPr>
          <w:rFonts w:ascii="Times New Roman"/>
          <w:b/>
          <w:i w:val="false"/>
          <w:color w:val="000000"/>
        </w:rPr>
        <w:t xml:space="preserve"> № 128 сайлау учаскесi (орталығы: 050042, "Еуразия инновациялық экономика және басқару академиясы"</w:t>
      </w:r>
      <w:r>
        <w:br/>
      </w:r>
      <w:r>
        <w:rPr>
          <w:rFonts w:ascii="Times New Roman"/>
          <w:b/>
          <w:i w:val="false"/>
          <w:color w:val="000000"/>
        </w:rPr>
        <w:t>жауапкершілігі шектеулі серіктестігі, Рысқұлбеков көшесi, 39-а үй)</w:t>
      </w:r>
    </w:p>
    <w:bookmarkEnd w:id="13"/>
    <w:bookmarkStart w:name="z19" w:id="14"/>
    <w:p>
      <w:pPr>
        <w:spacing w:after="0"/>
        <w:ind w:left="0"/>
        <w:jc w:val="both"/>
      </w:pPr>
      <w:r>
        <w:rPr>
          <w:rFonts w:ascii="Times New Roman"/>
          <w:b w:val="false"/>
          <w:i w:val="false"/>
          <w:color w:val="000000"/>
          <w:sz w:val="28"/>
        </w:rPr>
        <w:t>
      Шекаралары: Пятницкий көшесiнен Щепкин көшесiнiң батыс жағымен Щепкин көшесiндегi №№ 7, 9, 11, 13, 15 үйлердi қоспай Ладыгин көшесiне дейiн. Ладыгин көшесiнiң батыс жағымен Рысқұлбеков көшесiне дейiн. Рысқұлбеков көшесiнiң солтүстiк жағымен Рысқұлбеков көшесiндегi №№ 35, 37, 39 үйлердi қоса отырып, Саин көшесiне дейiн. Саин көшесiнiң шығыс жағымен Пятницкий көшесiне дейiн. Пятницкий көшесiнiң оңтүстiк жағымен, Пятницкий көшесінің № 71, 77, 79, 81 үйлерін қоса отырып Щепкин көшесiне дейiн.</w:t>
      </w:r>
    </w:p>
    <w:bookmarkEnd w:id="14"/>
    <w:bookmarkStart w:name="z20" w:id="15"/>
    <w:p>
      <w:pPr>
        <w:spacing w:after="0"/>
        <w:ind w:left="0"/>
        <w:jc w:val="left"/>
      </w:pPr>
      <w:r>
        <w:rPr>
          <w:rFonts w:ascii="Times New Roman"/>
          <w:b/>
          <w:i w:val="false"/>
          <w:color w:val="000000"/>
        </w:rPr>
        <w:t xml:space="preserve"> № 129 сайлау учаскесi (орталығы:050052, "№ 175 Жаңа Ғасыр гимназиясы" коммуналдық</w:t>
      </w:r>
      <w:r>
        <w:br/>
      </w:r>
      <w:r>
        <w:rPr>
          <w:rFonts w:ascii="Times New Roman"/>
          <w:b/>
          <w:i w:val="false"/>
          <w:color w:val="000000"/>
        </w:rPr>
        <w:t>мемлекеттік мекемесі, Таугүл-3 шағынауданы,</w:t>
      </w:r>
      <w:r>
        <w:br/>
      </w:r>
      <w:r>
        <w:rPr>
          <w:rFonts w:ascii="Times New Roman"/>
          <w:b/>
          <w:i w:val="false"/>
          <w:color w:val="000000"/>
        </w:rPr>
        <w:t>Шәймерденов көшесi, 21 үй)</w:t>
      </w:r>
    </w:p>
    <w:bookmarkEnd w:id="15"/>
    <w:bookmarkStart w:name="z21" w:id="16"/>
    <w:p>
      <w:pPr>
        <w:spacing w:after="0"/>
        <w:ind w:left="0"/>
        <w:jc w:val="both"/>
      </w:pPr>
      <w:r>
        <w:rPr>
          <w:rFonts w:ascii="Times New Roman"/>
          <w:b w:val="false"/>
          <w:i w:val="false"/>
          <w:color w:val="000000"/>
          <w:sz w:val="28"/>
        </w:rPr>
        <w:t>
      Шекаралары: Таугүл-3 шағынауданы. Шайкенов көшесiнен Жандосов көшесiнiң оңтүстік жағымен батыс бағытта, ауданның батыс шекарасына дейін. Ауданның батыс шекарасынан оңтүстік бағытта, Таугүл-3 шағынауданының Тополевая көшесіне дейiн. Таугүл-3 шағынауданының Тополевая көшесінің солтүстiк жағымен шығыс бағытта, Таугүл-3 шағынауданының Мұхаметжанов көшесіне дейін. Таугүл-3 шағынауданының Мұхаметжанов көшесінің батыс жағымен солтүстік бағытта, Таугүл-3 шағынауданының Бейсембаев көшесіне дейін. Таугүл-3 шағынауданының Бейсембаев көшесінің оңтүстік жағымен батыс бағытта, Таугүл-3 шағынауданының Шайкенов көшесіне дейін. Таугүл-3 шағынауданының Шайкенов көшесінің батыс жағымен солтүстік бағытта, Жандосов көшесiне дейiн.</w:t>
      </w:r>
    </w:p>
    <w:bookmarkEnd w:id="16"/>
    <w:p>
      <w:pPr>
        <w:spacing w:after="0"/>
        <w:ind w:left="0"/>
        <w:jc w:val="left"/>
      </w:pPr>
      <w:r>
        <w:rPr>
          <w:rFonts w:ascii="Times New Roman"/>
          <w:b/>
          <w:i w:val="false"/>
          <w:color w:val="000000"/>
        </w:rPr>
        <w:t xml:space="preserve"> № 130 сайлау учаскесi (орта орталығы: 050042, "А.Байтұрсынов атындағы</w:t>
      </w:r>
      <w:r>
        <w:br/>
      </w:r>
      <w:r>
        <w:rPr>
          <w:rFonts w:ascii="Times New Roman"/>
          <w:b/>
          <w:i w:val="false"/>
          <w:color w:val="000000"/>
        </w:rPr>
        <w:t>№ 139 мектеп-гимназиясы" коммуналдық</w:t>
      </w:r>
      <w:r>
        <w:br/>
      </w:r>
      <w:r>
        <w:rPr>
          <w:rFonts w:ascii="Times New Roman"/>
          <w:b/>
          <w:i w:val="false"/>
          <w:color w:val="000000"/>
        </w:rPr>
        <w:t>мемлекеттік мекемесі, Черепанов көшесi, 14 үй)</w:t>
      </w:r>
    </w:p>
    <w:p>
      <w:pPr>
        <w:spacing w:after="0"/>
        <w:ind w:left="0"/>
        <w:jc w:val="both"/>
      </w:pPr>
      <w:r>
        <w:rPr>
          <w:rFonts w:ascii="Times New Roman"/>
          <w:b w:val="false"/>
          <w:i w:val="false"/>
          <w:color w:val="000000"/>
          <w:sz w:val="28"/>
        </w:rPr>
        <w:t>
      Шекаралары: Пятницкий көшесінен А.Шалов көшесiнiң (бұрынғы Мұстафин көшесі) шығыс жағымен оңтүстік бағытта, Тоқтабаев көшесiне дейiн.Тоқтабаев көшесiнiң солтүстiк жағымен шығысқа қарай Сүлейменов көшесiне дейiн. Сүлейменов көшесінің батыс жағымен солтүстікке қарай Пятницкий көшесiне дейiн (Тоқтабаев көшесіндегі № 7-А және № 20 үйді, Сүлейменов көшесіндегі № 24-А, 24-Б, 26-А үйлерді және Таугүл-1 шағынауданындағы № 59,60 үйді қоса). Пятницкий көшесінің оңтүстiк жағымен батыс бағытта А.Шалов көшесiне (бұрынғы Мұстафин көшесі) дейiн.</w:t>
      </w:r>
    </w:p>
    <w:bookmarkStart w:name="z24" w:id="17"/>
    <w:p>
      <w:pPr>
        <w:spacing w:after="0"/>
        <w:ind w:left="0"/>
        <w:jc w:val="left"/>
      </w:pPr>
      <w:r>
        <w:rPr>
          <w:rFonts w:ascii="Times New Roman"/>
          <w:b/>
          <w:i w:val="false"/>
          <w:color w:val="000000"/>
        </w:rPr>
        <w:t xml:space="preserve"> № 131 сайлау учаскесi (орталығы: 050052, "№127 жалпы білім беретін мектеп"</w:t>
      </w:r>
      <w:r>
        <w:br/>
      </w:r>
      <w:r>
        <w:rPr>
          <w:rFonts w:ascii="Times New Roman"/>
          <w:b/>
          <w:i w:val="false"/>
          <w:color w:val="000000"/>
        </w:rPr>
        <w:t>коммуналдық мемлекеттік мекемесі, Таугүл шағынауданы,</w:t>
      </w:r>
      <w:r>
        <w:br/>
      </w:r>
      <w:r>
        <w:rPr>
          <w:rFonts w:ascii="Times New Roman"/>
          <w:b/>
          <w:i w:val="false"/>
          <w:color w:val="000000"/>
        </w:rPr>
        <w:t>Тоқтабаев көшесі, 64 үй)</w:t>
      </w:r>
    </w:p>
    <w:bookmarkEnd w:id="17"/>
    <w:bookmarkStart w:name="z25" w:id="18"/>
    <w:p>
      <w:pPr>
        <w:spacing w:after="0"/>
        <w:ind w:left="0"/>
        <w:jc w:val="both"/>
      </w:pPr>
      <w:r>
        <w:rPr>
          <w:rFonts w:ascii="Times New Roman"/>
          <w:b w:val="false"/>
          <w:i w:val="false"/>
          <w:color w:val="000000"/>
          <w:sz w:val="28"/>
        </w:rPr>
        <w:t>
      Шекаралары: Пятницкий көшесінен Шалов көшесінің (бұрынғы Мустафин көшесі) батыс жағымен Тоқтабаев көшесіне дейін. Тоқтабаев көшесінің солтүстік жағымен Щепкин көшесіне дейін. Щепкин көшесінің шығыс жағымен Пятницкий көшесіне дейін. Пятницкий көшесінің оңтүстік жағымен Таугуль-2 шағынауданындағы №№ 43, 44, 45, 46 үйлерді қоса Шалов көшесіне (бұрынғы Мустафин көшесі) дейін.</w:t>
      </w:r>
    </w:p>
    <w:bookmarkEnd w:id="18"/>
    <w:bookmarkStart w:name="z11" w:id="19"/>
    <w:p>
      <w:pPr>
        <w:spacing w:after="0"/>
        <w:ind w:left="0"/>
        <w:jc w:val="left"/>
      </w:pPr>
      <w:r>
        <w:rPr>
          <w:rFonts w:ascii="Times New Roman"/>
          <w:b/>
          <w:i w:val="false"/>
          <w:color w:val="000000"/>
        </w:rPr>
        <w:t xml:space="preserve"> № 132 сайлау учаскесi (орталығы: 050052, "Қ.И. Сәтбаев атындағы</w:t>
      </w:r>
      <w:r>
        <w:br/>
      </w:r>
      <w:r>
        <w:rPr>
          <w:rFonts w:ascii="Times New Roman"/>
          <w:b/>
          <w:i w:val="false"/>
          <w:color w:val="000000"/>
        </w:rPr>
        <w:t>Қазақ ұлттық техникалық зерттеу университеті"</w:t>
      </w:r>
      <w:r>
        <w:br/>
      </w:r>
      <w:r>
        <w:rPr>
          <w:rFonts w:ascii="Times New Roman"/>
          <w:b/>
          <w:i w:val="false"/>
          <w:color w:val="000000"/>
        </w:rPr>
        <w:t>коммерциялық емес акционерлік қоғамының филиалы</w:t>
      </w:r>
      <w:r>
        <w:br/>
      </w:r>
      <w:r>
        <w:rPr>
          <w:rFonts w:ascii="Times New Roman"/>
          <w:b/>
          <w:i w:val="false"/>
          <w:color w:val="000000"/>
        </w:rPr>
        <w:t>Алматы қаласы, Ладыгин көшесі, 34 үй)</w:t>
      </w:r>
    </w:p>
    <w:bookmarkEnd w:id="19"/>
    <w:bookmarkStart w:name="z22" w:id="20"/>
    <w:p>
      <w:pPr>
        <w:spacing w:after="0"/>
        <w:ind w:left="0"/>
        <w:jc w:val="both"/>
      </w:pPr>
      <w:r>
        <w:rPr>
          <w:rFonts w:ascii="Times New Roman"/>
          <w:b w:val="false"/>
          <w:i w:val="false"/>
          <w:color w:val="000000"/>
          <w:sz w:val="28"/>
        </w:rPr>
        <w:t>
      Шекаралары: Жандосов көшесінен Щепкин көшесінің батыс жағымен оңтүстікке қарай Пятницкий көшесіне дейін. Пятницкий көшесінің солтүстік жағымен Пятницкий көшесіндегі №№ 71, 77, 79, 81 үйлерді қоспай батысқа қарай Саин көшесіне дейін. Саин көшесінің шығыс жағымен солтүстікке қарай Жандосов көшесіне дейін. Жандосов көшесінің оңтүстік жағымен шығысқа қарай Щепкин көшесіне дейін.</w:t>
      </w:r>
    </w:p>
    <w:bookmarkEnd w:id="20"/>
    <w:bookmarkStart w:name="z23" w:id="21"/>
    <w:p>
      <w:pPr>
        <w:spacing w:after="0"/>
        <w:ind w:left="0"/>
        <w:jc w:val="left"/>
      </w:pPr>
      <w:r>
        <w:rPr>
          <w:rFonts w:ascii="Times New Roman"/>
          <w:b/>
          <w:i w:val="false"/>
          <w:color w:val="000000"/>
        </w:rPr>
        <w:t xml:space="preserve"> № 133 сайлау учаскесi ( орталығы: 050052, "А.Байтұрсынов атындағы</w:t>
      </w:r>
      <w:r>
        <w:br/>
      </w:r>
      <w:r>
        <w:rPr>
          <w:rFonts w:ascii="Times New Roman"/>
          <w:b/>
          <w:i w:val="false"/>
          <w:color w:val="000000"/>
        </w:rPr>
        <w:t>№ 139 мектеп-гимназиясы" коммуналдық мемлекеттік</w:t>
      </w:r>
      <w:r>
        <w:br/>
      </w:r>
      <w:r>
        <w:rPr>
          <w:rFonts w:ascii="Times New Roman"/>
          <w:b/>
          <w:i w:val="false"/>
          <w:color w:val="000000"/>
        </w:rPr>
        <w:t>мекемесі, Черепанов көшесi, 14 үй)</w:t>
      </w:r>
    </w:p>
    <w:bookmarkEnd w:id="21"/>
    <w:bookmarkStart w:name="z26" w:id="22"/>
    <w:p>
      <w:pPr>
        <w:spacing w:after="0"/>
        <w:ind w:left="0"/>
        <w:jc w:val="both"/>
      </w:pPr>
      <w:r>
        <w:rPr>
          <w:rFonts w:ascii="Times New Roman"/>
          <w:b w:val="false"/>
          <w:i w:val="false"/>
          <w:color w:val="000000"/>
          <w:sz w:val="28"/>
        </w:rPr>
        <w:t>
      Шекаралары: Сүлейменов көшесінен Пятницкий көшесінің оңтүстік жағымен, шығыс бағытқа қарай 2-Вишневский көшесіне дейін. 2-Вишневский көшесінің батыс жағымен оңтүстікке қарай Тоқтабаев көшесіне дейін, Таугүл-1 шағынауданындағы № 47,48,49,50,51,52,52-Б үйлерді қоса алғанда. Тоқтабаев көшесінің солтүстік жағымен Сүлейменов көшесіне дейін. Сүлейменов көшесінің шығыс жағымен (Тоқтабаев көшесіндегі № 7 үйді, Сүлейменов көшесіндегі № 24-А, 24-Б, 26-А үйлерді және Таугүл-1 шағынауданындағы № 59,60 үйлерді қоспай) Пятницкий көшесіне дейін.</w:t>
      </w:r>
    </w:p>
    <w:bookmarkEnd w:id="22"/>
    <w:bookmarkStart w:name="z30" w:id="23"/>
    <w:p>
      <w:pPr>
        <w:spacing w:after="0"/>
        <w:ind w:left="0"/>
        <w:jc w:val="left"/>
      </w:pPr>
      <w:r>
        <w:rPr>
          <w:rFonts w:ascii="Times New Roman"/>
          <w:b/>
          <w:i w:val="false"/>
          <w:color w:val="000000"/>
        </w:rPr>
        <w:t xml:space="preserve"> № 134 сайлау учаскесi (орталығы: 050052, "№ 175 Жаңа Ғасыр гимназиясы" коммуналдық</w:t>
      </w:r>
      <w:r>
        <w:br/>
      </w:r>
      <w:r>
        <w:rPr>
          <w:rFonts w:ascii="Times New Roman"/>
          <w:b/>
          <w:i w:val="false"/>
          <w:color w:val="000000"/>
        </w:rPr>
        <w:t>мемлекеттік мекемесі, Таугүл-3 шағынауданы,</w:t>
      </w:r>
      <w:r>
        <w:br/>
      </w:r>
      <w:r>
        <w:rPr>
          <w:rFonts w:ascii="Times New Roman"/>
          <w:b/>
          <w:i w:val="false"/>
          <w:color w:val="000000"/>
        </w:rPr>
        <w:t>Шәймерденов көшесi, 21 үй)</w:t>
      </w:r>
    </w:p>
    <w:bookmarkEnd w:id="23"/>
    <w:bookmarkStart w:name="z31" w:id="24"/>
    <w:p>
      <w:pPr>
        <w:spacing w:after="0"/>
        <w:ind w:left="0"/>
        <w:jc w:val="both"/>
      </w:pPr>
      <w:r>
        <w:rPr>
          <w:rFonts w:ascii="Times New Roman"/>
          <w:b w:val="false"/>
          <w:i w:val="false"/>
          <w:color w:val="000000"/>
          <w:sz w:val="28"/>
        </w:rPr>
        <w:t>
      Шекаралары: Таугүл-3 шағынауданы. Жандосов көшесінен Саин көшесінің батыс жағымен оңтүстік бағытта, Таугүл-3 шағынауданының Асқаров көшесіне дейін. Таугүл-3 шағынауданының Асқаров көшесінің солтүстік жағымен батыс бағытта, Таугүл-3 шағынауданының Мұхаметжанов көшесіне дейін. Таугүл-3 шағынауданының Мұхаметжанов көшесінің шығыс жағымен солтүстік бағытта, Таугүл-3 шағынауданының Бейсембаев көшесіне дейін. Таугүл-3 шағынауданының Бейсембаев көшесінің солтүстік жағымен батыс бағытта, Таугүл-3 шағынауданының Шайкенов көшесіне дейін. Таугүл-3 шағынауданының Шайкенов көшесінің шығыс жағымен солтүстік бағытта, Жандосов көшесіне дейін. Жандосов көшесінің оңтүстік жағымен шығыс бағытта, Саин көшесіне дейін.</w:t>
      </w:r>
    </w:p>
    <w:bookmarkEnd w:id="24"/>
    <w:bookmarkStart w:name="z32" w:id="25"/>
    <w:p>
      <w:pPr>
        <w:spacing w:after="0"/>
        <w:ind w:left="0"/>
        <w:jc w:val="left"/>
      </w:pPr>
      <w:r>
        <w:rPr>
          <w:rFonts w:ascii="Times New Roman"/>
          <w:b/>
          <w:i w:val="false"/>
          <w:color w:val="000000"/>
        </w:rPr>
        <w:t xml:space="preserve"> № 135 сайлау учаскесi (орталығы: 050052, "Демалыс-К" жауапкершілігі</w:t>
      </w:r>
      <w:r>
        <w:br/>
      </w:r>
      <w:r>
        <w:rPr>
          <w:rFonts w:ascii="Times New Roman"/>
          <w:b/>
          <w:i w:val="false"/>
          <w:color w:val="000000"/>
        </w:rPr>
        <w:t>шектеулі серіктестігі "Қарғалы" отель-санаторийi",</w:t>
      </w:r>
      <w:r>
        <w:br/>
      </w:r>
      <w:r>
        <w:rPr>
          <w:rFonts w:ascii="Times New Roman"/>
          <w:b/>
          <w:i w:val="false"/>
          <w:color w:val="000000"/>
        </w:rPr>
        <w:t>Жандосов көшесi, 204-а үй)</w:t>
      </w:r>
    </w:p>
    <w:bookmarkEnd w:id="25"/>
    <w:bookmarkStart w:name="z33" w:id="26"/>
    <w:p>
      <w:pPr>
        <w:spacing w:after="0"/>
        <w:ind w:left="0"/>
        <w:jc w:val="left"/>
      </w:pPr>
      <w:r>
        <w:rPr>
          <w:rFonts w:ascii="Times New Roman"/>
          <w:b/>
          <w:i w:val="false"/>
          <w:color w:val="000000"/>
        </w:rPr>
        <w:t xml:space="preserve"> № 136 сайлау учаскесi (орталығы: 050052, "Қарғалы пансионаты” акционерлік қоғамы,</w:t>
      </w:r>
      <w:r>
        <w:br/>
      </w:r>
      <w:r>
        <w:rPr>
          <w:rFonts w:ascii="Times New Roman"/>
          <w:b/>
          <w:i w:val="false"/>
          <w:color w:val="000000"/>
        </w:rPr>
        <w:t>Саин көшесі, 184-г үй)</w:t>
      </w:r>
    </w:p>
    <w:bookmarkEnd w:id="26"/>
    <w:bookmarkStart w:name="z34" w:id="27"/>
    <w:p>
      <w:pPr>
        <w:spacing w:after="0"/>
        <w:ind w:left="0"/>
        <w:jc w:val="left"/>
      </w:pPr>
      <w:r>
        <w:rPr>
          <w:rFonts w:ascii="Times New Roman"/>
          <w:b/>
          <w:i w:val="false"/>
          <w:color w:val="000000"/>
        </w:rPr>
        <w:t xml:space="preserve"> № 137 сайлау учаскесi (орталығы: 050036, "Минералды шиказаттарды кешенді қайта өңдеу</w:t>
      </w:r>
      <w:r>
        <w:br/>
      </w:r>
      <w:r>
        <w:rPr>
          <w:rFonts w:ascii="Times New Roman"/>
          <w:b/>
          <w:i w:val="false"/>
          <w:color w:val="000000"/>
        </w:rPr>
        <w:t>жөніндегі ғылыми орталық" республикалық мемлекеттік кәсіпорны</w:t>
      </w:r>
      <w:r>
        <w:br/>
      </w:r>
      <w:r>
        <w:rPr>
          <w:rFonts w:ascii="Times New Roman"/>
          <w:b/>
          <w:i w:val="false"/>
          <w:color w:val="000000"/>
        </w:rPr>
        <w:t>"Қазмеханөңдеу" өнеркәсіптік экологияның мемлекеттік</w:t>
      </w:r>
      <w:r>
        <w:br/>
      </w:r>
      <w:r>
        <w:rPr>
          <w:rFonts w:ascii="Times New Roman"/>
          <w:b/>
          <w:i w:val="false"/>
          <w:color w:val="000000"/>
        </w:rPr>
        <w:t>ғылыми-өндірістік бірлестігі, Жандосов көшесi, 67 үй)</w:t>
      </w:r>
    </w:p>
    <w:bookmarkEnd w:id="27"/>
    <w:bookmarkStart w:name="z35" w:id="28"/>
    <w:p>
      <w:pPr>
        <w:spacing w:after="0"/>
        <w:ind w:left="0"/>
        <w:jc w:val="both"/>
      </w:pPr>
      <w:r>
        <w:rPr>
          <w:rFonts w:ascii="Times New Roman"/>
          <w:b w:val="false"/>
          <w:i w:val="false"/>
          <w:color w:val="000000"/>
          <w:sz w:val="28"/>
        </w:rPr>
        <w:t>
      Шекаралары: 9 шағынаудан: №№ 1, 2, 3, 4, 5, 6, 8, 10, 11, 12, 13, 14, 15, 69, 69-а, 69-б, 69/1, 69/2, 69/3, 69/4, 69/6 үйлер.</w:t>
      </w:r>
    </w:p>
    <w:bookmarkEnd w:id="28"/>
    <w:bookmarkStart w:name="z36" w:id="29"/>
    <w:p>
      <w:pPr>
        <w:spacing w:after="0"/>
        <w:ind w:left="0"/>
        <w:jc w:val="left"/>
      </w:pPr>
      <w:r>
        <w:rPr>
          <w:rFonts w:ascii="Times New Roman"/>
          <w:b/>
          <w:i w:val="false"/>
          <w:color w:val="000000"/>
        </w:rPr>
        <w:t xml:space="preserve"> № 138 сайлау учаскесi (орталығы: 050036, "№ 5 мектеп-гимназиясы" коммуналдық</w:t>
      </w:r>
      <w:r>
        <w:br/>
      </w:r>
      <w:r>
        <w:rPr>
          <w:rFonts w:ascii="Times New Roman"/>
          <w:b/>
          <w:i w:val="false"/>
          <w:color w:val="000000"/>
        </w:rPr>
        <w:t>мемлекеттік мекемесі, 9 шағынаудан, 16 үй)</w:t>
      </w:r>
    </w:p>
    <w:bookmarkEnd w:id="29"/>
    <w:bookmarkStart w:name="z37" w:id="30"/>
    <w:p>
      <w:pPr>
        <w:spacing w:after="0"/>
        <w:ind w:left="0"/>
        <w:jc w:val="both"/>
      </w:pPr>
      <w:r>
        <w:rPr>
          <w:rFonts w:ascii="Times New Roman"/>
          <w:b w:val="false"/>
          <w:i w:val="false"/>
          <w:color w:val="000000"/>
          <w:sz w:val="28"/>
        </w:rPr>
        <w:t>
      Шекаралары: 9 шағынаудан №№ 17, 18, 19, 20, 21, 22, 23, 24, 25, 26, 27, 28, 28-а, 29, 29-а, 30, 32, 33, 34 35 үйлер.</w:t>
      </w:r>
    </w:p>
    <w:bookmarkEnd w:id="30"/>
    <w:bookmarkStart w:name="z38" w:id="31"/>
    <w:p>
      <w:pPr>
        <w:spacing w:after="0"/>
        <w:ind w:left="0"/>
        <w:jc w:val="left"/>
      </w:pPr>
      <w:r>
        <w:rPr>
          <w:rFonts w:ascii="Times New Roman"/>
          <w:b/>
          <w:i w:val="false"/>
          <w:color w:val="000000"/>
        </w:rPr>
        <w:t xml:space="preserve"> № 139 сайлау учаскесi (орталығы: 050036, "Алматы мемлекеттік көпсалалы колледжі"</w:t>
      </w:r>
      <w:r>
        <w:br/>
      </w:r>
      <w:r>
        <w:rPr>
          <w:rFonts w:ascii="Times New Roman"/>
          <w:b/>
          <w:i w:val="false"/>
          <w:color w:val="000000"/>
        </w:rPr>
        <w:t>мемлекеттік коммуналдық қазыналық кәсіпорны,</w:t>
      </w:r>
      <w:r>
        <w:br/>
      </w:r>
      <w:r>
        <w:rPr>
          <w:rFonts w:ascii="Times New Roman"/>
          <w:b/>
          <w:i w:val="false"/>
          <w:color w:val="000000"/>
        </w:rPr>
        <w:t>Жандосов көшесi, 63 үй)</w:t>
      </w:r>
    </w:p>
    <w:bookmarkEnd w:id="31"/>
    <w:bookmarkStart w:name="z39" w:id="32"/>
    <w:p>
      <w:pPr>
        <w:spacing w:after="0"/>
        <w:ind w:left="0"/>
        <w:jc w:val="both"/>
      </w:pPr>
      <w:r>
        <w:rPr>
          <w:rFonts w:ascii="Times New Roman"/>
          <w:b w:val="false"/>
          <w:i w:val="false"/>
          <w:color w:val="000000"/>
          <w:sz w:val="28"/>
        </w:rPr>
        <w:t>
      Шекаралары: 9 шағынаудан №№ 36, 37, 39, 40, 41, 42, 43, 44, 46, 47, 48, 49, 50, 51, 52, 61, 61-а, 61-б, 61-в, 61-г үйлер.</w:t>
      </w:r>
    </w:p>
    <w:bookmarkEnd w:id="32"/>
    <w:bookmarkStart w:name="z40" w:id="33"/>
    <w:p>
      <w:pPr>
        <w:spacing w:after="0"/>
        <w:ind w:left="0"/>
        <w:jc w:val="left"/>
      </w:pPr>
      <w:r>
        <w:rPr>
          <w:rFonts w:ascii="Times New Roman"/>
          <w:b/>
          <w:i w:val="false"/>
          <w:color w:val="000000"/>
        </w:rPr>
        <w:t xml:space="preserve"> № 140 сайлау учаскесi (орталығы: 050035, "№ 1 мектеп-гимназиясы"</w:t>
      </w:r>
      <w:r>
        <w:br/>
      </w:r>
      <w:r>
        <w:rPr>
          <w:rFonts w:ascii="Times New Roman"/>
          <w:b/>
          <w:i w:val="false"/>
          <w:color w:val="000000"/>
        </w:rPr>
        <w:t>коммуналдық мемлекеттік мекемесі,</w:t>
      </w:r>
      <w:r>
        <w:br/>
      </w:r>
      <w:r>
        <w:rPr>
          <w:rFonts w:ascii="Times New Roman"/>
          <w:b/>
          <w:i w:val="false"/>
          <w:color w:val="000000"/>
        </w:rPr>
        <w:t>10 шағынаудан, 2 "г" үй)</w:t>
      </w:r>
    </w:p>
    <w:bookmarkEnd w:id="33"/>
    <w:bookmarkStart w:name="z41" w:id="34"/>
    <w:p>
      <w:pPr>
        <w:spacing w:after="0"/>
        <w:ind w:left="0"/>
        <w:jc w:val="both"/>
      </w:pPr>
      <w:r>
        <w:rPr>
          <w:rFonts w:ascii="Times New Roman"/>
          <w:b w:val="false"/>
          <w:i w:val="false"/>
          <w:color w:val="000000"/>
          <w:sz w:val="28"/>
        </w:rPr>
        <w:t>
      Шекаралары: 10 шағынаудан: №№ 1, 2, 2-а, 3, 3-а, 4, 5, 5-а, 11, 12, 13, 14, 15, 15-а, 15-б, 16, 23-а үйлер.</w:t>
      </w:r>
    </w:p>
    <w:bookmarkEnd w:id="34"/>
    <w:bookmarkStart w:name="z42" w:id="35"/>
    <w:p>
      <w:pPr>
        <w:spacing w:after="0"/>
        <w:ind w:left="0"/>
        <w:jc w:val="left"/>
      </w:pPr>
      <w:r>
        <w:rPr>
          <w:rFonts w:ascii="Times New Roman"/>
          <w:b/>
          <w:i w:val="false"/>
          <w:color w:val="000000"/>
        </w:rPr>
        <w:t xml:space="preserve"> № 141 сайлау учаскесi (орталығы:050035, "Нархоз университетi" акционерлік қоғамы, Жандосов көшесi,</w:t>
      </w:r>
      <w:r>
        <w:br/>
      </w:r>
      <w:r>
        <w:rPr>
          <w:rFonts w:ascii="Times New Roman"/>
          <w:b/>
          <w:i w:val="false"/>
          <w:color w:val="000000"/>
        </w:rPr>
        <w:t>55 үй)</w:t>
      </w:r>
    </w:p>
    <w:bookmarkEnd w:id="35"/>
    <w:bookmarkStart w:name="z43" w:id="36"/>
    <w:p>
      <w:pPr>
        <w:spacing w:after="0"/>
        <w:ind w:left="0"/>
        <w:jc w:val="both"/>
      </w:pPr>
      <w:r>
        <w:rPr>
          <w:rFonts w:ascii="Times New Roman"/>
          <w:b w:val="false"/>
          <w:i w:val="false"/>
          <w:color w:val="000000"/>
          <w:sz w:val="28"/>
        </w:rPr>
        <w:t>
      Шекаралары: 10 шағынаудан, № 17, 17/1, 17/2, 18, 19, 20, 21, 22, 23, 57, 57-А, 59-А, 59-Б, 59-В,59/1 үйлер.</w:t>
      </w:r>
    </w:p>
    <w:bookmarkEnd w:id="36"/>
    <w:bookmarkStart w:name="z44" w:id="37"/>
    <w:p>
      <w:pPr>
        <w:spacing w:after="0"/>
        <w:ind w:left="0"/>
        <w:jc w:val="left"/>
      </w:pPr>
      <w:r>
        <w:rPr>
          <w:rFonts w:ascii="Times New Roman"/>
          <w:b/>
          <w:i w:val="false"/>
          <w:color w:val="000000"/>
        </w:rPr>
        <w:t xml:space="preserve"> № 142 сайлау учаскесi (орталығы: 050035, "Нархоз университетi" акционерлік қоғамы, Жандосов көшесi,</w:t>
      </w:r>
      <w:r>
        <w:br/>
      </w:r>
      <w:r>
        <w:rPr>
          <w:rFonts w:ascii="Times New Roman"/>
          <w:b/>
          <w:i w:val="false"/>
          <w:color w:val="000000"/>
        </w:rPr>
        <w:t>55 үй)</w:t>
      </w:r>
    </w:p>
    <w:bookmarkEnd w:id="37"/>
    <w:bookmarkStart w:name="z45" w:id="38"/>
    <w:p>
      <w:pPr>
        <w:spacing w:after="0"/>
        <w:ind w:left="0"/>
        <w:jc w:val="both"/>
      </w:pPr>
      <w:r>
        <w:rPr>
          <w:rFonts w:ascii="Times New Roman"/>
          <w:b w:val="false"/>
          <w:i w:val="false"/>
          <w:color w:val="000000"/>
          <w:sz w:val="28"/>
        </w:rPr>
        <w:t>
      Шекаралары: 10 шағынаудан, № 6, 7, 7-А, 7-А/2, 7/2, 7/3, 8, 8-А, 8-Б, 8-В, 8-Г, 9, 9-А, 10 үйлер.</w:t>
      </w:r>
    </w:p>
    <w:bookmarkEnd w:id="38"/>
    <w:bookmarkStart w:name="z46" w:id="39"/>
    <w:p>
      <w:pPr>
        <w:spacing w:after="0"/>
        <w:ind w:left="0"/>
        <w:jc w:val="left"/>
      </w:pPr>
      <w:r>
        <w:rPr>
          <w:rFonts w:ascii="Times New Roman"/>
          <w:b/>
          <w:i w:val="false"/>
          <w:color w:val="000000"/>
        </w:rPr>
        <w:t xml:space="preserve"> № 143 сайлау учаскесi (орталығы: 050035, "Радиоэлектроника және байланыс</w:t>
      </w:r>
      <w:r>
        <w:br/>
      </w:r>
      <w:r>
        <w:rPr>
          <w:rFonts w:ascii="Times New Roman"/>
          <w:b/>
          <w:i w:val="false"/>
          <w:color w:val="000000"/>
        </w:rPr>
        <w:t>әскери-инженерлік институты" республикалық мемлекеттік</w:t>
      </w:r>
      <w:r>
        <w:br/>
      </w:r>
      <w:r>
        <w:rPr>
          <w:rFonts w:ascii="Times New Roman"/>
          <w:b/>
          <w:i w:val="false"/>
          <w:color w:val="000000"/>
        </w:rPr>
        <w:t>мекемесі, Жандосов көшесі, 53 үй)</w:t>
      </w:r>
    </w:p>
    <w:bookmarkEnd w:id="39"/>
    <w:bookmarkStart w:name="z27" w:id="40"/>
    <w:p>
      <w:pPr>
        <w:spacing w:after="0"/>
        <w:ind w:left="0"/>
        <w:jc w:val="left"/>
      </w:pPr>
      <w:r>
        <w:rPr>
          <w:rFonts w:ascii="Times New Roman"/>
          <w:b/>
          <w:i w:val="false"/>
          <w:color w:val="000000"/>
        </w:rPr>
        <w:t xml:space="preserve"> № 144 сайлау учаскесi (орталығы: 050035, "Қазақ мал шаруашылығы</w:t>
      </w:r>
      <w:r>
        <w:br/>
      </w:r>
      <w:r>
        <w:rPr>
          <w:rFonts w:ascii="Times New Roman"/>
          <w:b/>
          <w:i w:val="false"/>
          <w:color w:val="000000"/>
        </w:rPr>
        <w:t>және мал азығы өндірісі ғылыми зерттеу</w:t>
      </w:r>
      <w:r>
        <w:br/>
      </w:r>
      <w:r>
        <w:rPr>
          <w:rFonts w:ascii="Times New Roman"/>
          <w:b/>
          <w:i w:val="false"/>
          <w:color w:val="000000"/>
        </w:rPr>
        <w:t>институты" жауапкершілігі шектеулі серіктестігі,</w:t>
      </w:r>
      <w:r>
        <w:br/>
      </w:r>
      <w:r>
        <w:rPr>
          <w:rFonts w:ascii="Times New Roman"/>
          <w:b/>
          <w:i w:val="false"/>
          <w:color w:val="000000"/>
        </w:rPr>
        <w:t>Жандосов көшесi, 51 үй)</w:t>
      </w:r>
    </w:p>
    <w:bookmarkEnd w:id="40"/>
    <w:bookmarkStart w:name="z28" w:id="41"/>
    <w:p>
      <w:pPr>
        <w:spacing w:after="0"/>
        <w:ind w:left="0"/>
        <w:jc w:val="both"/>
      </w:pPr>
      <w:r>
        <w:rPr>
          <w:rFonts w:ascii="Times New Roman"/>
          <w:b w:val="false"/>
          <w:i w:val="false"/>
          <w:color w:val="000000"/>
          <w:sz w:val="28"/>
        </w:rPr>
        <w:t>
      Шекаралары: 11 шағынаудан: №№ 1, 3, 25, 26, 27, 28, 29, 30, 31, 32, 33, 34, 37, 38, Жандосов көшесiндегi №№ 47, 47/1, 49 үйлер.</w:t>
      </w:r>
    </w:p>
    <w:bookmarkEnd w:id="41"/>
    <w:bookmarkStart w:name="z49" w:id="42"/>
    <w:p>
      <w:pPr>
        <w:spacing w:after="0"/>
        <w:ind w:left="0"/>
        <w:jc w:val="left"/>
      </w:pPr>
      <w:r>
        <w:rPr>
          <w:rFonts w:ascii="Times New Roman"/>
          <w:b/>
          <w:i w:val="false"/>
          <w:color w:val="000000"/>
        </w:rPr>
        <w:t xml:space="preserve"> № 145 сайлау учаскесi (орталығы: 050035, "№ 13 мектеп-гимназиясы" коммуналдық</w:t>
      </w:r>
      <w:r>
        <w:br/>
      </w:r>
      <w:r>
        <w:rPr>
          <w:rFonts w:ascii="Times New Roman"/>
          <w:b/>
          <w:i w:val="false"/>
          <w:color w:val="000000"/>
        </w:rPr>
        <w:t>мемлекеттік мекемесі, 11 шағынаудан)</w:t>
      </w:r>
    </w:p>
    <w:bookmarkEnd w:id="42"/>
    <w:bookmarkStart w:name="z50" w:id="43"/>
    <w:p>
      <w:pPr>
        <w:spacing w:after="0"/>
        <w:ind w:left="0"/>
        <w:jc w:val="both"/>
      </w:pPr>
      <w:r>
        <w:rPr>
          <w:rFonts w:ascii="Times New Roman"/>
          <w:b w:val="false"/>
          <w:i w:val="false"/>
          <w:color w:val="000000"/>
          <w:sz w:val="28"/>
        </w:rPr>
        <w:t>
      Шекаралары: 11 шағынаудан №№ 2, 4, 5, 6, 7, 8, 9, 9-а, 10, 11, 12, 13, 14, 14-а, 14-б, 15, 16, 17, 21, 22, 23, 24, 25-а, үйлер, Щепетков көшесіндегі 11, 11а үйлер.</w:t>
      </w:r>
    </w:p>
    <w:bookmarkEnd w:id="43"/>
    <w:bookmarkStart w:name="z51" w:id="44"/>
    <w:p>
      <w:pPr>
        <w:spacing w:after="0"/>
        <w:ind w:left="0"/>
        <w:jc w:val="left"/>
      </w:pPr>
      <w:r>
        <w:rPr>
          <w:rFonts w:ascii="Times New Roman"/>
          <w:b/>
          <w:i w:val="false"/>
          <w:color w:val="000000"/>
        </w:rPr>
        <w:t xml:space="preserve"> № 146 сайлау учаскесi (орталығы: 050035, "№ 13 мектеп-гимназиясы" коммуналдық</w:t>
      </w:r>
      <w:r>
        <w:br/>
      </w:r>
      <w:r>
        <w:rPr>
          <w:rFonts w:ascii="Times New Roman"/>
          <w:b/>
          <w:i w:val="false"/>
          <w:color w:val="000000"/>
        </w:rPr>
        <w:t>мемлекеттік мекемесі, 11 шағынаудан)</w:t>
      </w:r>
    </w:p>
    <w:bookmarkEnd w:id="44"/>
    <w:bookmarkStart w:name="z52" w:id="45"/>
    <w:p>
      <w:pPr>
        <w:spacing w:after="0"/>
        <w:ind w:left="0"/>
        <w:jc w:val="both"/>
      </w:pPr>
      <w:r>
        <w:rPr>
          <w:rFonts w:ascii="Times New Roman"/>
          <w:b w:val="false"/>
          <w:i w:val="false"/>
          <w:color w:val="000000"/>
          <w:sz w:val="28"/>
        </w:rPr>
        <w:t>
      Шекаралары: Сәтбаев көшесінен Үлкен Алматы өзенiнiң батыс жағымен Жандосов көшесiне дейiн. Жандосов көшесiнiң солтүстiк жағымен Садовников көшесiне дейiн. Садовников көшесiнiң шығыс жағымен Щепетков көшесiне дейiн. Щепетков көшесiнiң шығыс жағымен Шаляпин көшесiне дейiн. Шаляпин көшесiнен Щепетков көшесiне дейiн. Щепетков көшесiнiң шығыс жағымен Сәтбаев көшесіне дейiн. Сәтбаев көшесінің оңтүстiк жағымен Үлкен Алматы өзенiне дейiн.</w:t>
      </w:r>
    </w:p>
    <w:bookmarkEnd w:id="45"/>
    <w:bookmarkStart w:name="z53" w:id="46"/>
    <w:p>
      <w:pPr>
        <w:spacing w:after="0"/>
        <w:ind w:left="0"/>
        <w:jc w:val="left"/>
      </w:pPr>
      <w:r>
        <w:rPr>
          <w:rFonts w:ascii="Times New Roman"/>
          <w:b/>
          <w:i w:val="false"/>
          <w:color w:val="000000"/>
        </w:rPr>
        <w:t xml:space="preserve"> № 147 сайлау учаскесi (орталығы: 050035, "№ 119 мектеп-лицейі"</w:t>
      </w:r>
      <w:r>
        <w:br/>
      </w:r>
      <w:r>
        <w:rPr>
          <w:rFonts w:ascii="Times New Roman"/>
          <w:b/>
          <w:i w:val="false"/>
          <w:color w:val="000000"/>
        </w:rPr>
        <w:t>коммуналдық мемлекеттік мекемесі, 8 шағынаудан, 45 үй)</w:t>
      </w:r>
    </w:p>
    <w:bookmarkEnd w:id="46"/>
    <w:bookmarkStart w:name="z54" w:id="47"/>
    <w:p>
      <w:pPr>
        <w:spacing w:after="0"/>
        <w:ind w:left="0"/>
        <w:jc w:val="both"/>
      </w:pPr>
      <w:r>
        <w:rPr>
          <w:rFonts w:ascii="Times New Roman"/>
          <w:b w:val="false"/>
          <w:i w:val="false"/>
          <w:color w:val="000000"/>
          <w:sz w:val="28"/>
        </w:rPr>
        <w:t>
      Шекаралары: 8 шағынаудан №№ 21, 22, 23, 24, 25, 26, 27, 28, 42, 55, 55-а, 55/1, 56, 57, 58, 75, 76, 77 үйлер.</w:t>
      </w:r>
    </w:p>
    <w:bookmarkEnd w:id="47"/>
    <w:bookmarkStart w:name="z55" w:id="48"/>
    <w:p>
      <w:pPr>
        <w:spacing w:after="0"/>
        <w:ind w:left="0"/>
        <w:jc w:val="left"/>
      </w:pPr>
      <w:r>
        <w:rPr>
          <w:rFonts w:ascii="Times New Roman"/>
          <w:b/>
          <w:i w:val="false"/>
          <w:color w:val="000000"/>
        </w:rPr>
        <w:t xml:space="preserve"> № 148 сайлау учаскесi (орталығы: 050035, "№ 116 жалпы білім беретін мектеп"</w:t>
      </w:r>
      <w:r>
        <w:br/>
      </w:r>
      <w:r>
        <w:rPr>
          <w:rFonts w:ascii="Times New Roman"/>
          <w:b/>
          <w:i w:val="false"/>
          <w:color w:val="000000"/>
        </w:rPr>
        <w:t>коммуналдық мемлекеттік мекемесі, 8 шағынаудан, 46 үй)</w:t>
      </w:r>
    </w:p>
    <w:bookmarkEnd w:id="48"/>
    <w:bookmarkStart w:name="z56" w:id="49"/>
    <w:p>
      <w:pPr>
        <w:spacing w:after="0"/>
        <w:ind w:left="0"/>
        <w:jc w:val="both"/>
      </w:pPr>
      <w:r>
        <w:rPr>
          <w:rFonts w:ascii="Times New Roman"/>
          <w:b w:val="false"/>
          <w:i w:val="false"/>
          <w:color w:val="000000"/>
          <w:sz w:val="28"/>
        </w:rPr>
        <w:t>
      Шекаралары: 8 шағынаудан №№ 29, 30, 31, 33, 34, 78, 79, 80, 81, 82, 84, 85, 87а үйлер.</w:t>
      </w:r>
    </w:p>
    <w:bookmarkEnd w:id="49"/>
    <w:bookmarkStart w:name="z57" w:id="50"/>
    <w:p>
      <w:pPr>
        <w:spacing w:after="0"/>
        <w:ind w:left="0"/>
        <w:jc w:val="left"/>
      </w:pPr>
      <w:r>
        <w:rPr>
          <w:rFonts w:ascii="Times New Roman"/>
          <w:b/>
          <w:i w:val="false"/>
          <w:color w:val="000000"/>
        </w:rPr>
        <w:t xml:space="preserve"> № 149 сайлау учаскесi (орталығы: 050035, "№ 116 жалпы білім беретін мектеп"</w:t>
      </w:r>
      <w:r>
        <w:br/>
      </w:r>
      <w:r>
        <w:rPr>
          <w:rFonts w:ascii="Times New Roman"/>
          <w:b/>
          <w:i w:val="false"/>
          <w:color w:val="000000"/>
        </w:rPr>
        <w:t>коммуналдық мемлекеттік мекемесі, 8 шағынаудан, 46 үй)</w:t>
      </w:r>
    </w:p>
    <w:bookmarkEnd w:id="50"/>
    <w:bookmarkStart w:name="z58" w:id="51"/>
    <w:p>
      <w:pPr>
        <w:spacing w:after="0"/>
        <w:ind w:left="0"/>
        <w:jc w:val="both"/>
      </w:pPr>
      <w:r>
        <w:rPr>
          <w:rFonts w:ascii="Times New Roman"/>
          <w:b w:val="false"/>
          <w:i w:val="false"/>
          <w:color w:val="000000"/>
          <w:sz w:val="28"/>
        </w:rPr>
        <w:t>
      Шекаралары: 8 шағынаудан, № 1, 2, 3,3-А, 4, 5, 6, 7, 7-А, 8, 8-А, 9, 10, 11, 37, 39, 87 үйлер.</w:t>
      </w:r>
    </w:p>
    <w:bookmarkEnd w:id="51"/>
    <w:bookmarkStart w:name="z59" w:id="52"/>
    <w:p>
      <w:pPr>
        <w:spacing w:after="0"/>
        <w:ind w:left="0"/>
        <w:jc w:val="left"/>
      </w:pPr>
      <w:r>
        <w:rPr>
          <w:rFonts w:ascii="Times New Roman"/>
          <w:b/>
          <w:i w:val="false"/>
          <w:color w:val="000000"/>
        </w:rPr>
        <w:t xml:space="preserve"> № 150 сайлау учаскесi (орталығы: 050035, "№ 119 мектеп-лицейі" коммуналдық</w:t>
      </w:r>
      <w:r>
        <w:br/>
      </w:r>
      <w:r>
        <w:rPr>
          <w:rFonts w:ascii="Times New Roman"/>
          <w:b/>
          <w:i w:val="false"/>
          <w:color w:val="000000"/>
        </w:rPr>
        <w:t>мемлекеттік мекемесі, 8 шағынаудан, 45 үй)</w:t>
      </w:r>
    </w:p>
    <w:bookmarkEnd w:id="52"/>
    <w:bookmarkStart w:name="z60" w:id="53"/>
    <w:p>
      <w:pPr>
        <w:spacing w:after="0"/>
        <w:ind w:left="0"/>
        <w:jc w:val="both"/>
      </w:pPr>
      <w:r>
        <w:rPr>
          <w:rFonts w:ascii="Times New Roman"/>
          <w:b w:val="false"/>
          <w:i w:val="false"/>
          <w:color w:val="000000"/>
          <w:sz w:val="28"/>
        </w:rPr>
        <w:t>
      Шекаралары: 8 шағынаудан №№ 14, 15, 16, 17, 18, 18а, 19, 20, 41, 41а, 72, 72а, 74, 86 үйлер. Абай даңғылынан Үлкен Алматы өзенінің батыс жағымен Сәтбаев көшесiне дейiн. Сәтбаев көшесiнің солтүстік жағымен Өтеген батыр көшесiне дейін. Өтеген батыр көшесiнің шығыс жағымен Абай даңғылына дейiн. Абай даңғылының оңтүстiк жағымен Үлкен Алматы өзеніне дейiнгі жеке үйлер.</w:t>
      </w:r>
    </w:p>
    <w:bookmarkEnd w:id="53"/>
    <w:bookmarkStart w:name="z61" w:id="54"/>
    <w:p>
      <w:pPr>
        <w:spacing w:after="0"/>
        <w:ind w:left="0"/>
        <w:jc w:val="left"/>
      </w:pPr>
      <w:r>
        <w:rPr>
          <w:rFonts w:ascii="Times New Roman"/>
          <w:b/>
          <w:i w:val="false"/>
          <w:color w:val="000000"/>
        </w:rPr>
        <w:t xml:space="preserve"> № 151 сайлау учаскесi (орталығы: 050036, "№ 9 жалпы білім беретін мектеп"</w:t>
      </w:r>
      <w:r>
        <w:br/>
      </w:r>
      <w:r>
        <w:rPr>
          <w:rFonts w:ascii="Times New Roman"/>
          <w:b/>
          <w:i w:val="false"/>
          <w:color w:val="000000"/>
        </w:rPr>
        <w:t>коммуналдық мемлекеттік мекемесі, 12 шағынаудан, 18 үй)</w:t>
      </w:r>
    </w:p>
    <w:bookmarkEnd w:id="54"/>
    <w:bookmarkStart w:name="z62" w:id="55"/>
    <w:p>
      <w:pPr>
        <w:spacing w:after="0"/>
        <w:ind w:left="0"/>
        <w:jc w:val="both"/>
      </w:pPr>
      <w:r>
        <w:rPr>
          <w:rFonts w:ascii="Times New Roman"/>
          <w:b w:val="false"/>
          <w:i w:val="false"/>
          <w:color w:val="000000"/>
          <w:sz w:val="28"/>
        </w:rPr>
        <w:t>
      Шекаралары: 12 шағынаудан түгел, № 1, 1/1, 2, 3, 4, 5, 5-А, 5-Б, 5-В, 6, 7, 8, 9, 9/1, 10, 11, 12, 13, 14, 15,15-А, 16, 22/2 үйлер.</w:t>
      </w:r>
    </w:p>
    <w:bookmarkEnd w:id="55"/>
    <w:bookmarkStart w:name="z63" w:id="56"/>
    <w:p>
      <w:pPr>
        <w:spacing w:after="0"/>
        <w:ind w:left="0"/>
        <w:jc w:val="left"/>
      </w:pPr>
      <w:r>
        <w:rPr>
          <w:rFonts w:ascii="Times New Roman"/>
          <w:b/>
          <w:i w:val="false"/>
          <w:color w:val="000000"/>
        </w:rPr>
        <w:t xml:space="preserve"> № 152 сайлау учаскесi (орталығы: 050036, "№ 9 жалпы білім беретін мектеп"</w:t>
      </w:r>
      <w:r>
        <w:br/>
      </w:r>
      <w:r>
        <w:rPr>
          <w:rFonts w:ascii="Times New Roman"/>
          <w:b/>
          <w:i w:val="false"/>
          <w:color w:val="000000"/>
        </w:rPr>
        <w:t>коммуналдық мемлекеттік мекемесі", 12 шағынаудан, 18 үй)</w:t>
      </w:r>
    </w:p>
    <w:bookmarkEnd w:id="56"/>
    <w:bookmarkStart w:name="z64" w:id="57"/>
    <w:p>
      <w:pPr>
        <w:spacing w:after="0"/>
        <w:ind w:left="0"/>
        <w:jc w:val="both"/>
      </w:pPr>
      <w:r>
        <w:rPr>
          <w:rFonts w:ascii="Times New Roman"/>
          <w:b w:val="false"/>
          <w:i w:val="false"/>
          <w:color w:val="000000"/>
          <w:sz w:val="28"/>
        </w:rPr>
        <w:t>
      Шекаралары: 10-А шағынаудан, № 2, 3, 4 үйлерді қоспай, №№ 1, 5, 6, 7, 8, 9, 10, 11, 12, 13,14, 15, 16, 17, 18,19, 20,21,22, 22-А үйлер.</w:t>
      </w:r>
    </w:p>
    <w:bookmarkEnd w:id="57"/>
    <w:bookmarkStart w:name="z65" w:id="58"/>
    <w:p>
      <w:pPr>
        <w:spacing w:after="0"/>
        <w:ind w:left="0"/>
        <w:jc w:val="left"/>
      </w:pPr>
      <w:r>
        <w:rPr>
          <w:rFonts w:ascii="Times New Roman"/>
          <w:b/>
          <w:i w:val="false"/>
          <w:color w:val="000000"/>
        </w:rPr>
        <w:t xml:space="preserve"> № 153 сайлау учаскесi (орталығы: 050036, "Мүсірепов атындағы № 86 мектеп-гимназиясы"</w:t>
      </w:r>
      <w:r>
        <w:br/>
      </w:r>
      <w:r>
        <w:rPr>
          <w:rFonts w:ascii="Times New Roman"/>
          <w:b/>
          <w:i w:val="false"/>
          <w:color w:val="000000"/>
        </w:rPr>
        <w:t>коммуналдық мемлекеттік мекемесі, 6 шағынаудан, 63 үй)</w:t>
      </w:r>
    </w:p>
    <w:bookmarkEnd w:id="58"/>
    <w:bookmarkStart w:name="z66" w:id="59"/>
    <w:p>
      <w:pPr>
        <w:spacing w:after="0"/>
        <w:ind w:left="0"/>
        <w:jc w:val="both"/>
      </w:pPr>
      <w:r>
        <w:rPr>
          <w:rFonts w:ascii="Times New Roman"/>
          <w:b w:val="false"/>
          <w:i w:val="false"/>
          <w:color w:val="000000"/>
          <w:sz w:val="28"/>
        </w:rPr>
        <w:t>
      Шекаралары: 10-а шағынаудан №№ 2, 3, 4 үйлер, 6 шағынаудан №№ 1а, 21, 22, 23, 24, 25, 26, 26а, 27, 28, 29, 30, 31, 32, 33, 34, 35, 36, 37, 38, 39, 40, 41, 42, 43, 44, 45, 45а үйлер.</w:t>
      </w:r>
    </w:p>
    <w:bookmarkEnd w:id="59"/>
    <w:bookmarkStart w:name="z67" w:id="60"/>
    <w:p>
      <w:pPr>
        <w:spacing w:after="0"/>
        <w:ind w:left="0"/>
        <w:jc w:val="left"/>
      </w:pPr>
      <w:r>
        <w:rPr>
          <w:rFonts w:ascii="Times New Roman"/>
          <w:b/>
          <w:i w:val="false"/>
          <w:color w:val="000000"/>
        </w:rPr>
        <w:t xml:space="preserve"> № 154 сайлау учаскесi (орталығы:050036, "№ 113 мектеп-гимназиясы" коммуналдық</w:t>
      </w:r>
      <w:r>
        <w:br/>
      </w:r>
      <w:r>
        <w:rPr>
          <w:rFonts w:ascii="Times New Roman"/>
          <w:b/>
          <w:i w:val="false"/>
          <w:color w:val="000000"/>
        </w:rPr>
        <w:t>мемлекеттік мекемесі, 6 шағынаудан, 51 үй)</w:t>
      </w:r>
    </w:p>
    <w:bookmarkEnd w:id="60"/>
    <w:bookmarkStart w:name="z68" w:id="61"/>
    <w:p>
      <w:pPr>
        <w:spacing w:after="0"/>
        <w:ind w:left="0"/>
        <w:jc w:val="both"/>
      </w:pPr>
      <w:r>
        <w:rPr>
          <w:rFonts w:ascii="Times New Roman"/>
          <w:b w:val="false"/>
          <w:i w:val="false"/>
          <w:color w:val="000000"/>
          <w:sz w:val="28"/>
        </w:rPr>
        <w:t>
      Шекаралары: 7 шағынаудан: №№ 1, 2, 3, 4, 14, 15, 16, 17, 18, 19, 20, 21, 22, 23, 24, 35, 36, 37 үйлер.</w:t>
      </w:r>
    </w:p>
    <w:bookmarkEnd w:id="61"/>
    <w:bookmarkStart w:name="z69" w:id="62"/>
    <w:p>
      <w:pPr>
        <w:spacing w:after="0"/>
        <w:ind w:left="0"/>
        <w:jc w:val="left"/>
      </w:pPr>
      <w:r>
        <w:rPr>
          <w:rFonts w:ascii="Times New Roman"/>
          <w:b/>
          <w:i w:val="false"/>
          <w:color w:val="000000"/>
        </w:rPr>
        <w:t xml:space="preserve"> № 155 сайлау учаскесi (орталығы: 050036, "№ 113 мектеп-гимназиясы" коммуналдық</w:t>
      </w:r>
      <w:r>
        <w:br/>
      </w:r>
      <w:r>
        <w:rPr>
          <w:rFonts w:ascii="Times New Roman"/>
          <w:b/>
          <w:i w:val="false"/>
          <w:color w:val="000000"/>
        </w:rPr>
        <w:t>мемлекеттік мекемесі, 6 шағынаудан, 51 үй)</w:t>
      </w:r>
    </w:p>
    <w:bookmarkEnd w:id="62"/>
    <w:bookmarkStart w:name="z70" w:id="63"/>
    <w:p>
      <w:pPr>
        <w:spacing w:after="0"/>
        <w:ind w:left="0"/>
        <w:jc w:val="both"/>
      </w:pPr>
      <w:r>
        <w:rPr>
          <w:rFonts w:ascii="Times New Roman"/>
          <w:b w:val="false"/>
          <w:i w:val="false"/>
          <w:color w:val="000000"/>
          <w:sz w:val="28"/>
        </w:rPr>
        <w:t>
      Шекаралары: 6 шағынаудан №№ 4, 5, 6, 7, 8, 9, 10а, 11, 12, 13, 14, 15, 16, 17, 17а, 18, 18а, 19, 19а, 20, 46, 48, 50 үйлер.</w:t>
      </w:r>
    </w:p>
    <w:bookmarkEnd w:id="63"/>
    <w:bookmarkStart w:name="z71" w:id="64"/>
    <w:p>
      <w:pPr>
        <w:spacing w:after="0"/>
        <w:ind w:left="0"/>
        <w:jc w:val="left"/>
      </w:pPr>
      <w:r>
        <w:rPr>
          <w:rFonts w:ascii="Times New Roman"/>
          <w:b/>
          <w:i w:val="false"/>
          <w:color w:val="000000"/>
        </w:rPr>
        <w:t xml:space="preserve"> № 156 сайлау учаскесi (орталығы: 050036, "Мүсірепов атындағы № 86 мектеп-гимназиясы"</w:t>
      </w:r>
      <w:r>
        <w:br/>
      </w:r>
      <w:r>
        <w:rPr>
          <w:rFonts w:ascii="Times New Roman"/>
          <w:b/>
          <w:i w:val="false"/>
          <w:color w:val="000000"/>
        </w:rPr>
        <w:t>коммуналдық мемлекеттік мекемесі, 6 шағынаудан, 63 үй)</w:t>
      </w:r>
    </w:p>
    <w:bookmarkEnd w:id="64"/>
    <w:bookmarkStart w:name="z72" w:id="65"/>
    <w:p>
      <w:pPr>
        <w:spacing w:after="0"/>
        <w:ind w:left="0"/>
        <w:jc w:val="both"/>
      </w:pPr>
      <w:r>
        <w:rPr>
          <w:rFonts w:ascii="Times New Roman"/>
          <w:b w:val="false"/>
          <w:i w:val="false"/>
          <w:color w:val="000000"/>
          <w:sz w:val="28"/>
        </w:rPr>
        <w:t>
      Шекаралары: 6 шағынаудан №№ 1, 2, 3, 3а, 3б, 10, 53, 55, 57, 58, 59, 61 үйлер; 7 шағынаудан: №№ 5, 6, 7, 8, 9, 10, 11, 12, 13, 19а үйлер.</w:t>
      </w:r>
    </w:p>
    <w:bookmarkEnd w:id="65"/>
    <w:bookmarkStart w:name="z73" w:id="66"/>
    <w:p>
      <w:pPr>
        <w:spacing w:after="0"/>
        <w:ind w:left="0"/>
        <w:jc w:val="left"/>
      </w:pPr>
      <w:r>
        <w:rPr>
          <w:rFonts w:ascii="Times New Roman"/>
          <w:b/>
          <w:i w:val="false"/>
          <w:color w:val="000000"/>
        </w:rPr>
        <w:t xml:space="preserve"> № 157 сайлау учаскесi (орталығы: 050062, "№ 27 гимназия" коммуналдық мемлекеттік</w:t>
      </w:r>
      <w:r>
        <w:br/>
      </w:r>
      <w:r>
        <w:rPr>
          <w:rFonts w:ascii="Times New Roman"/>
          <w:b/>
          <w:i w:val="false"/>
          <w:color w:val="000000"/>
        </w:rPr>
        <w:t>мекемесі, 5 шағынаудан, 28 үй)</w:t>
      </w:r>
    </w:p>
    <w:bookmarkEnd w:id="66"/>
    <w:bookmarkStart w:name="z74" w:id="67"/>
    <w:p>
      <w:pPr>
        <w:spacing w:after="0"/>
        <w:ind w:left="0"/>
        <w:jc w:val="both"/>
      </w:pPr>
      <w:r>
        <w:rPr>
          <w:rFonts w:ascii="Times New Roman"/>
          <w:b w:val="false"/>
          <w:i w:val="false"/>
          <w:color w:val="000000"/>
          <w:sz w:val="28"/>
        </w:rPr>
        <w:t>
      Шекаралары: 5 шағынаудан: №№ 1, 2, 2а, 3, 4, 4а, 5, 5а, 6 үйлер; 2 шағынаудан: №№ 43, 44, 45, 46, 47, 48, 48а, 49, 50, 51, 52, 52а, 55 үйлер.</w:t>
      </w:r>
    </w:p>
    <w:bookmarkEnd w:id="67"/>
    <w:bookmarkStart w:name="z75" w:id="68"/>
    <w:p>
      <w:pPr>
        <w:spacing w:after="0"/>
        <w:ind w:left="0"/>
        <w:jc w:val="left"/>
      </w:pPr>
      <w:r>
        <w:rPr>
          <w:rFonts w:ascii="Times New Roman"/>
          <w:b/>
          <w:i w:val="false"/>
          <w:color w:val="000000"/>
        </w:rPr>
        <w:t xml:space="preserve"> № 158 сайлау учаскесi (орталығы: 050062, "№ 27 гимназия" коммуналдық мемлекеттік</w:t>
      </w:r>
      <w:r>
        <w:br/>
      </w:r>
      <w:r>
        <w:rPr>
          <w:rFonts w:ascii="Times New Roman"/>
          <w:b/>
          <w:i w:val="false"/>
          <w:color w:val="000000"/>
        </w:rPr>
        <w:t>мекемесі, 5 шағынаудан, 28 үй)</w:t>
      </w:r>
    </w:p>
    <w:bookmarkEnd w:id="68"/>
    <w:bookmarkStart w:name="z76" w:id="69"/>
    <w:p>
      <w:pPr>
        <w:spacing w:after="0"/>
        <w:ind w:left="0"/>
        <w:jc w:val="both"/>
      </w:pPr>
      <w:r>
        <w:rPr>
          <w:rFonts w:ascii="Times New Roman"/>
          <w:b w:val="false"/>
          <w:i w:val="false"/>
          <w:color w:val="000000"/>
          <w:sz w:val="28"/>
        </w:rPr>
        <w:t>
      Шекаралары: 5 ықшамаудан №№ 7, 8, 9, 10, 11, 12, 13, 14, 15, 16, 17, 17а, 18, 19, 19а, 20, 21, 22, 23, 29, 31, 32 үйлер.</w:t>
      </w:r>
    </w:p>
    <w:bookmarkEnd w:id="69"/>
    <w:bookmarkStart w:name="z77" w:id="70"/>
    <w:p>
      <w:pPr>
        <w:spacing w:after="0"/>
        <w:ind w:left="0"/>
        <w:jc w:val="left"/>
      </w:pPr>
      <w:r>
        <w:rPr>
          <w:rFonts w:ascii="Times New Roman"/>
          <w:b/>
          <w:i w:val="false"/>
          <w:color w:val="000000"/>
        </w:rPr>
        <w:t xml:space="preserve"> № 159 сайлау учаскесi (орталығы: 050062, "№ 6 мектеп-гимназиясы" коммуналдық</w:t>
      </w:r>
      <w:r>
        <w:br/>
      </w:r>
      <w:r>
        <w:rPr>
          <w:rFonts w:ascii="Times New Roman"/>
          <w:b/>
          <w:i w:val="false"/>
          <w:color w:val="000000"/>
        </w:rPr>
        <w:t>мемлекеттік мекемесі, 5 шағынаудан, 49А үй)</w:t>
      </w:r>
    </w:p>
    <w:bookmarkEnd w:id="70"/>
    <w:bookmarkStart w:name="z78" w:id="71"/>
    <w:p>
      <w:pPr>
        <w:spacing w:after="0"/>
        <w:ind w:left="0"/>
        <w:jc w:val="both"/>
      </w:pPr>
      <w:r>
        <w:rPr>
          <w:rFonts w:ascii="Times New Roman"/>
          <w:b w:val="false"/>
          <w:i w:val="false"/>
          <w:color w:val="000000"/>
          <w:sz w:val="28"/>
        </w:rPr>
        <w:t>
      Шекаралары: 5 шағынаудан: №№ 21а, 24, 25, 26, 27, 28, 28а, 30, 33, 34, 35, 36, 37, 38, 39, 40, 41, 42, 43, 44 үйлер.</w:t>
      </w:r>
    </w:p>
    <w:bookmarkEnd w:id="71"/>
    <w:bookmarkStart w:name="z79" w:id="72"/>
    <w:p>
      <w:pPr>
        <w:spacing w:after="0"/>
        <w:ind w:left="0"/>
        <w:jc w:val="left"/>
      </w:pPr>
      <w:r>
        <w:rPr>
          <w:rFonts w:ascii="Times New Roman"/>
          <w:b/>
          <w:i w:val="false"/>
          <w:color w:val="000000"/>
        </w:rPr>
        <w:t xml:space="preserve"> № 160 сайлау учаскесi (орталығы: 050062, "№ 104 жалпы білім беретін мектеп"</w:t>
      </w:r>
      <w:r>
        <w:br/>
      </w:r>
      <w:r>
        <w:rPr>
          <w:rFonts w:ascii="Times New Roman"/>
          <w:b/>
          <w:i w:val="false"/>
          <w:color w:val="000000"/>
        </w:rPr>
        <w:t>коммуналдық мемлекеттік мекемесі, 2 шағынаудан, 59А үй)</w:t>
      </w:r>
    </w:p>
    <w:bookmarkEnd w:id="72"/>
    <w:bookmarkStart w:name="z80" w:id="73"/>
    <w:p>
      <w:pPr>
        <w:spacing w:after="0"/>
        <w:ind w:left="0"/>
        <w:jc w:val="both"/>
      </w:pPr>
      <w:r>
        <w:rPr>
          <w:rFonts w:ascii="Times New Roman"/>
          <w:b w:val="false"/>
          <w:i w:val="false"/>
          <w:color w:val="000000"/>
          <w:sz w:val="28"/>
        </w:rPr>
        <w:t>
      Шекаралары: 2 ықшамаудан: №№ 1, 2, 3, 4, 5, 6, 6а, 7, 8, 9, 9а, 10, 10а, 11, 12, 13, 14, 15, 16, 17, 18, 19, 20, 21, 22, 23а, 39 үйлер.</w:t>
      </w:r>
    </w:p>
    <w:bookmarkEnd w:id="73"/>
    <w:bookmarkStart w:name="z29" w:id="74"/>
    <w:p>
      <w:pPr>
        <w:spacing w:after="0"/>
        <w:ind w:left="0"/>
        <w:jc w:val="left"/>
      </w:pPr>
      <w:r>
        <w:rPr>
          <w:rFonts w:ascii="Times New Roman"/>
          <w:b/>
          <w:i w:val="false"/>
          <w:color w:val="000000"/>
        </w:rPr>
        <w:t xml:space="preserve"> № 161 сайлау учаскесi (орталығы: 050062, "№ 104 жалпы білім</w:t>
      </w:r>
      <w:r>
        <w:br/>
      </w:r>
      <w:r>
        <w:rPr>
          <w:rFonts w:ascii="Times New Roman"/>
          <w:b/>
          <w:i w:val="false"/>
          <w:color w:val="000000"/>
        </w:rPr>
        <w:t>беретін мектеп" коммуналдық мемлекеттік</w:t>
      </w:r>
      <w:r>
        <w:br/>
      </w:r>
      <w:r>
        <w:rPr>
          <w:rFonts w:ascii="Times New Roman"/>
          <w:b/>
          <w:i w:val="false"/>
          <w:color w:val="000000"/>
        </w:rPr>
        <w:t>мекемесі, 2 шағынаудан, 59-А үй)</w:t>
      </w:r>
    </w:p>
    <w:bookmarkEnd w:id="74"/>
    <w:bookmarkStart w:name="z47" w:id="75"/>
    <w:p>
      <w:pPr>
        <w:spacing w:after="0"/>
        <w:ind w:left="0"/>
        <w:jc w:val="both"/>
      </w:pPr>
      <w:r>
        <w:rPr>
          <w:rFonts w:ascii="Times New Roman"/>
          <w:b w:val="false"/>
          <w:i w:val="false"/>
          <w:color w:val="000000"/>
          <w:sz w:val="28"/>
        </w:rPr>
        <w:t>
      Шекаралары: 2 шағынаудан, № 23, 24, 25, 26, 27, 28, 29, 30, 31, 32, 33, 34, 35, 36, 37, 38, 38-А, 40,40-Г, 41, 42 үйлер.</w:t>
      </w:r>
    </w:p>
    <w:bookmarkEnd w:id="75"/>
    <w:bookmarkStart w:name="z83" w:id="76"/>
    <w:p>
      <w:pPr>
        <w:spacing w:after="0"/>
        <w:ind w:left="0"/>
        <w:jc w:val="left"/>
      </w:pPr>
      <w:r>
        <w:rPr>
          <w:rFonts w:ascii="Times New Roman"/>
          <w:b/>
          <w:i w:val="false"/>
          <w:color w:val="000000"/>
        </w:rPr>
        <w:t xml:space="preserve"> № 162 сайлау учаскесi (орталығы: 050062, "№ 2 қалалық балалар клиникалық ауруханасы"</w:t>
      </w:r>
      <w:r>
        <w:br/>
      </w:r>
      <w:r>
        <w:rPr>
          <w:rFonts w:ascii="Times New Roman"/>
          <w:b/>
          <w:i w:val="false"/>
          <w:color w:val="000000"/>
        </w:rPr>
        <w:t>мемлекеттік коммуналдық қазыналық кәсіпорны,</w:t>
      </w:r>
      <w:r>
        <w:br/>
      </w:r>
      <w:r>
        <w:rPr>
          <w:rFonts w:ascii="Times New Roman"/>
          <w:b/>
          <w:i w:val="false"/>
          <w:color w:val="000000"/>
        </w:rPr>
        <w:t>Алтынсарин даңғылы, 54 үй)</w:t>
      </w:r>
    </w:p>
    <w:bookmarkEnd w:id="76"/>
    <w:bookmarkStart w:name="z84" w:id="77"/>
    <w:p>
      <w:pPr>
        <w:spacing w:after="0"/>
        <w:ind w:left="0"/>
        <w:jc w:val="left"/>
      </w:pPr>
      <w:r>
        <w:rPr>
          <w:rFonts w:ascii="Times New Roman"/>
          <w:b/>
          <w:i w:val="false"/>
          <w:color w:val="000000"/>
        </w:rPr>
        <w:t xml:space="preserve"> № 163 сайлау учаскесi (орталығы: 050062, "№ 6 мектеп-гимназиясы" коммуналдық</w:t>
      </w:r>
      <w:r>
        <w:br/>
      </w:r>
      <w:r>
        <w:rPr>
          <w:rFonts w:ascii="Times New Roman"/>
          <w:b/>
          <w:i w:val="false"/>
          <w:color w:val="000000"/>
        </w:rPr>
        <w:t>мемлекеттік мекемесі, 5 шағынаудан, 49А үй)</w:t>
      </w:r>
    </w:p>
    <w:bookmarkEnd w:id="77"/>
    <w:bookmarkStart w:name="z85" w:id="78"/>
    <w:p>
      <w:pPr>
        <w:spacing w:after="0"/>
        <w:ind w:left="0"/>
        <w:jc w:val="both"/>
      </w:pPr>
      <w:r>
        <w:rPr>
          <w:rFonts w:ascii="Times New Roman"/>
          <w:b w:val="false"/>
          <w:i w:val="false"/>
          <w:color w:val="000000"/>
          <w:sz w:val="28"/>
        </w:rPr>
        <w:t>
      Шекаралары: Абай даңғылынан Өтеген батыр көшесiнiң шығыс жағымен Жұбанов көшесiне дейiн. Жұбанов көшесiнiң оңтүстiк жағымен Сайран көлiне дейiн. Сайран көлiнiң батыс жағалауымен Абай даңғылына дейiн. Абай даңғылының солтүстiк жағымен Өтеген батыр көшесiне дейiн.</w:t>
      </w:r>
    </w:p>
    <w:bookmarkEnd w:id="78"/>
    <w:bookmarkStart w:name="z86" w:id="79"/>
    <w:p>
      <w:pPr>
        <w:spacing w:after="0"/>
        <w:ind w:left="0"/>
        <w:jc w:val="left"/>
      </w:pPr>
      <w:r>
        <w:rPr>
          <w:rFonts w:ascii="Times New Roman"/>
          <w:b/>
          <w:i w:val="false"/>
          <w:color w:val="000000"/>
        </w:rPr>
        <w:t xml:space="preserve"> № 164 сайлау учаскесi (орталығы: 050062, ""Дауыс" баспасөз тарату жөніндегі қалалық</w:t>
      </w:r>
      <w:r>
        <w:br/>
      </w:r>
      <w:r>
        <w:rPr>
          <w:rFonts w:ascii="Times New Roman"/>
          <w:b/>
          <w:i w:val="false"/>
          <w:color w:val="000000"/>
        </w:rPr>
        <w:t>басқармасы" жауапкершілігі шектеулі серіктестігі,</w:t>
      </w:r>
      <w:r>
        <w:br/>
      </w:r>
      <w:r>
        <w:rPr>
          <w:rFonts w:ascii="Times New Roman"/>
          <w:b/>
          <w:i w:val="false"/>
          <w:color w:val="000000"/>
        </w:rPr>
        <w:t>Өтеген батыр көшесi, 76-а үй)</w:t>
      </w:r>
    </w:p>
    <w:bookmarkEnd w:id="79"/>
    <w:bookmarkStart w:name="z87" w:id="80"/>
    <w:p>
      <w:pPr>
        <w:spacing w:after="0"/>
        <w:ind w:left="0"/>
        <w:jc w:val="both"/>
      </w:pPr>
      <w:r>
        <w:rPr>
          <w:rFonts w:ascii="Times New Roman"/>
          <w:b w:val="false"/>
          <w:i w:val="false"/>
          <w:color w:val="000000"/>
          <w:sz w:val="28"/>
        </w:rPr>
        <w:t>
      Шекаралары: Төле би көшесiнен Сайран көлiнiң батыс жағалауымен оңтүстік бағытта, Қабдолов көшесіне дейін. Қабдолов көшесінің солтүстік жағымен шығыс бағытта, Өтеген батыр көшесiне дейiн, Сайран шағынауданының №№ 118 және 120 үйлерін қоспай. Өтеген батыр көшесінiң шығыс жағымен солтүстік бағытта, № 71-А үйін, “Березка” жатақханасын, Өтеген батыр көшесі бойынша № 17/3-тен № 17/4-ке дейін, және № 21 үйлердi қоса Төле би көшесіне дейін. Төле би көшесiнің оңтүстік жағымен шығыс бағытта, Сайран көліне дейiн.</w:t>
      </w:r>
    </w:p>
    <w:bookmarkEnd w:id="80"/>
    <w:bookmarkStart w:name="z88" w:id="81"/>
    <w:p>
      <w:pPr>
        <w:spacing w:after="0"/>
        <w:ind w:left="0"/>
        <w:jc w:val="left"/>
      </w:pPr>
      <w:r>
        <w:rPr>
          <w:rFonts w:ascii="Times New Roman"/>
          <w:b/>
          <w:i w:val="false"/>
          <w:color w:val="000000"/>
        </w:rPr>
        <w:t xml:space="preserve"> № 165 сайлау учаскесi (орталығы: 050061, "№ 130 мектеп-гимназиясы"</w:t>
      </w:r>
      <w:r>
        <w:br/>
      </w:r>
      <w:r>
        <w:rPr>
          <w:rFonts w:ascii="Times New Roman"/>
          <w:b/>
          <w:i w:val="false"/>
          <w:color w:val="000000"/>
        </w:rPr>
        <w:t>коммуналдық мемлекеттік мекемесі, Тастақ-1 шағынауданы,</w:t>
      </w:r>
      <w:r>
        <w:br/>
      </w:r>
      <w:r>
        <w:rPr>
          <w:rFonts w:ascii="Times New Roman"/>
          <w:b/>
          <w:i w:val="false"/>
          <w:color w:val="000000"/>
        </w:rPr>
        <w:t>Фуркат көшесi, 26А үй)</w:t>
      </w:r>
    </w:p>
    <w:bookmarkEnd w:id="81"/>
    <w:bookmarkStart w:name="z89" w:id="82"/>
    <w:p>
      <w:pPr>
        <w:spacing w:after="0"/>
        <w:ind w:left="0"/>
        <w:jc w:val="both"/>
      </w:pPr>
      <w:r>
        <w:rPr>
          <w:rFonts w:ascii="Times New Roman"/>
          <w:b w:val="false"/>
          <w:i w:val="false"/>
          <w:color w:val="000000"/>
          <w:sz w:val="28"/>
        </w:rPr>
        <w:t>
      Шекаралары: Райымбек даңғылынан Фуркат көшесінiң батыс жағымен Төле би көшесiне дейiн. Төле би көшесiнiң солтүстiк жағымен Өтеген батыр көшесiне дейiн. Өтеген батыр көшесiнiң шығыс жағымен Райымбек даңғылына дейiн. Райымбек даңғылының оңтүстiк жағымен Фуркат көшесiне дейiн.</w:t>
      </w:r>
    </w:p>
    <w:bookmarkEnd w:id="82"/>
    <w:bookmarkStart w:name="z90" w:id="83"/>
    <w:p>
      <w:pPr>
        <w:spacing w:after="0"/>
        <w:ind w:left="0"/>
        <w:jc w:val="left"/>
      </w:pPr>
      <w:r>
        <w:rPr>
          <w:rFonts w:ascii="Times New Roman"/>
          <w:b/>
          <w:i w:val="false"/>
          <w:color w:val="000000"/>
        </w:rPr>
        <w:t xml:space="preserve"> № 166 сайлау учаскесi (орталығы:050061, "Алматы мемлекеттік политехникалық колледжі"</w:t>
      </w:r>
      <w:r>
        <w:br/>
      </w:r>
      <w:r>
        <w:rPr>
          <w:rFonts w:ascii="Times New Roman"/>
          <w:b/>
          <w:i w:val="false"/>
          <w:color w:val="000000"/>
        </w:rPr>
        <w:t>мемлекеттік коммуналдық қазыналық кәсіпорны,</w:t>
      </w:r>
      <w:r>
        <w:br/>
      </w:r>
      <w:r>
        <w:rPr>
          <w:rFonts w:ascii="Times New Roman"/>
          <w:b/>
          <w:i w:val="false"/>
          <w:color w:val="000000"/>
        </w:rPr>
        <w:t>Тастақ-1 шағынауданы, 1-в үй)</w:t>
      </w:r>
    </w:p>
    <w:bookmarkEnd w:id="83"/>
    <w:bookmarkStart w:name="z91" w:id="84"/>
    <w:p>
      <w:pPr>
        <w:spacing w:after="0"/>
        <w:ind w:left="0"/>
        <w:jc w:val="both"/>
      </w:pPr>
      <w:r>
        <w:rPr>
          <w:rFonts w:ascii="Times New Roman"/>
          <w:b w:val="false"/>
          <w:i w:val="false"/>
          <w:color w:val="000000"/>
          <w:sz w:val="28"/>
        </w:rPr>
        <w:t>
      Шекаралары: Тастақ-1 шағынауданы түгел. Райымбек даңғылынан Үлкен Алматы өзенінің батыс жағымен Төле би көшесіне дейін. Төле би көшесінің солтүстік жағымен Фуркат көшесіне дейін. Фуркат көшесінің шығыс жағымен Райымбек даңғылына дейін. Райымбек даңғылының оңтүстік жағымен Үлкен Алматы өзеніне дейін.</w:t>
      </w:r>
    </w:p>
    <w:bookmarkEnd w:id="84"/>
    <w:bookmarkStart w:name="z92" w:id="85"/>
    <w:p>
      <w:pPr>
        <w:spacing w:after="0"/>
        <w:ind w:left="0"/>
        <w:jc w:val="left"/>
      </w:pPr>
      <w:r>
        <w:rPr>
          <w:rFonts w:ascii="Times New Roman"/>
          <w:b/>
          <w:i w:val="false"/>
          <w:color w:val="000000"/>
        </w:rPr>
        <w:t xml:space="preserve"> № 167 сайлау учаскесi (орталығы: 050062, "Алматы сервистік қызмет</w:t>
      </w:r>
      <w:r>
        <w:br/>
      </w:r>
      <w:r>
        <w:rPr>
          <w:rFonts w:ascii="Times New Roman"/>
          <w:b/>
          <w:i w:val="false"/>
          <w:color w:val="000000"/>
        </w:rPr>
        <w:t>көрсету колледжі" мемлекеттік коммуналдық қазыналық</w:t>
      </w:r>
      <w:r>
        <w:br/>
      </w:r>
      <w:r>
        <w:rPr>
          <w:rFonts w:ascii="Times New Roman"/>
          <w:b/>
          <w:i w:val="false"/>
          <w:color w:val="000000"/>
        </w:rPr>
        <w:t>кәсіпорны, Қабдолов көшесi, 12 үй)</w:t>
      </w:r>
    </w:p>
    <w:bookmarkEnd w:id="85"/>
    <w:bookmarkStart w:name="z93" w:id="86"/>
    <w:p>
      <w:pPr>
        <w:spacing w:after="0"/>
        <w:ind w:left="0"/>
        <w:jc w:val="both"/>
      </w:pPr>
      <w:r>
        <w:rPr>
          <w:rFonts w:ascii="Times New Roman"/>
          <w:b w:val="false"/>
          <w:i w:val="false"/>
          <w:color w:val="000000"/>
          <w:sz w:val="28"/>
        </w:rPr>
        <w:t>
      Шекаралары: Жұбанов көшесiнен Алтынсарин даңғылының шығыс жағымен солтүстік бағытта, Қабдолов көшесiне дейiн. Қабдолов көшесiнiң оңтүстiк жағымен шығыс бағытта, Сайран көліне дейін Сайран шағынауданының № 118, 120 үйлерін қосқанда. Сайран көлінің батыс жағалауымен оңтүстік бағытта, Жұбанов көшесіне дейін. Жұбанов көшесiнiң солтүстiк жағымен батыс бағытта, Алтынсарин даңғылына дейiн.</w:t>
      </w:r>
    </w:p>
    <w:bookmarkEnd w:id="86"/>
    <w:bookmarkStart w:name="z94" w:id="87"/>
    <w:p>
      <w:pPr>
        <w:spacing w:after="0"/>
        <w:ind w:left="0"/>
        <w:jc w:val="left"/>
      </w:pPr>
      <w:r>
        <w:rPr>
          <w:rFonts w:ascii="Times New Roman"/>
          <w:b/>
          <w:i w:val="false"/>
          <w:color w:val="000000"/>
        </w:rPr>
        <w:t xml:space="preserve"> № 168 сайлау учаскесi (орталығы: 050031, "Алматы жаңа технологиялар колледжі"</w:t>
      </w:r>
      <w:r>
        <w:br/>
      </w:r>
      <w:r>
        <w:rPr>
          <w:rFonts w:ascii="Times New Roman"/>
          <w:b/>
          <w:i w:val="false"/>
          <w:color w:val="000000"/>
        </w:rPr>
        <w:t>мемлекеттік коммуналдық қазыналық кәсіпорны,</w:t>
      </w:r>
      <w:r>
        <w:br/>
      </w:r>
      <w:r>
        <w:rPr>
          <w:rFonts w:ascii="Times New Roman"/>
          <w:b/>
          <w:i w:val="false"/>
          <w:color w:val="000000"/>
        </w:rPr>
        <w:t>Төле би көшесі, 287а үй)</w:t>
      </w:r>
    </w:p>
    <w:bookmarkEnd w:id="87"/>
    <w:bookmarkStart w:name="z95" w:id="88"/>
    <w:p>
      <w:pPr>
        <w:spacing w:after="0"/>
        <w:ind w:left="0"/>
        <w:jc w:val="both"/>
      </w:pPr>
      <w:r>
        <w:rPr>
          <w:rFonts w:ascii="Times New Roman"/>
          <w:b w:val="false"/>
          <w:i w:val="false"/>
          <w:color w:val="000000"/>
          <w:sz w:val="28"/>
        </w:rPr>
        <w:t>
      Шекаралары: Саин көшесiнен Райымбек даңғылының оңтүстiк жағымен Өтеген батыр көшесiне дейiн. Өтеген батыр көшесiнiң батыс жағымен Төле би көшесiне дейiн. Төле би көшесiнiң солтүстiк жағымен “Нұрпак” жауапкершілігі шектеулі серіктестігінің (бұрынғы "Алматыпищереммаш" ашық акционерлік қоғамы) батыс шекарасына дейiн. “Нұрпак” жауапкершілігі шектеулі серіктестігінің батыс шекарасының бойымен Саин көшесiне дейін. Саин көшесінің шығыс жағымен Саин көшесінің №№ 2, 4, 4/1, 4/2, 4/3, 4/4, 4/5 үйлерiн қоса Райымбек даңғылына дейін.</w:t>
      </w:r>
    </w:p>
    <w:bookmarkEnd w:id="88"/>
    <w:bookmarkStart w:name="z96" w:id="89"/>
    <w:p>
      <w:pPr>
        <w:spacing w:after="0"/>
        <w:ind w:left="0"/>
        <w:jc w:val="left"/>
      </w:pPr>
      <w:r>
        <w:rPr>
          <w:rFonts w:ascii="Times New Roman"/>
          <w:b/>
          <w:i w:val="false"/>
          <w:color w:val="000000"/>
        </w:rPr>
        <w:t xml:space="preserve"> № 169 сайлау учаскесi (орталығы: 050031, "Қонаев атындағы колледж" жауапкершілігі</w:t>
      </w:r>
      <w:r>
        <w:br/>
      </w:r>
      <w:r>
        <w:rPr>
          <w:rFonts w:ascii="Times New Roman"/>
          <w:b/>
          <w:i w:val="false"/>
          <w:color w:val="000000"/>
        </w:rPr>
        <w:t>шектеулі серіктестігі, Төле би көшесi, 303 үй)</w:t>
      </w:r>
    </w:p>
    <w:bookmarkEnd w:id="89"/>
    <w:bookmarkStart w:name="z97" w:id="90"/>
    <w:p>
      <w:pPr>
        <w:spacing w:after="0"/>
        <w:ind w:left="0"/>
        <w:jc w:val="both"/>
      </w:pPr>
      <w:r>
        <w:rPr>
          <w:rFonts w:ascii="Times New Roman"/>
          <w:b w:val="false"/>
          <w:i w:val="false"/>
          <w:color w:val="000000"/>
          <w:sz w:val="28"/>
        </w:rPr>
        <w:t>
      Шекаралары: Төле би көшесiнен Саин көшесiнiң шығыс жағымен Саин көшесiндегi № 4, 2 үйлердiң оңтүстiк жақтауына дейiн. Саин көшесiндегi № 4, 2 үйлердiң оңтүстiк жақтауымен (үйлердi қоспай) “Нұрпак” жауапкершілігі шектеулі серіктестігінің батыс шекарасына дейiн. “Нұрпак” жауапкершілігі шектеулі серіктестігінің батыс шекарасынан Төле би көшесiне дейiн. Төле би көшесiнiң солтүстiк жағымен Саин көшесiне дейiн.</w:t>
      </w:r>
    </w:p>
    <w:bookmarkEnd w:id="90"/>
    <w:bookmarkStart w:name="z98" w:id="91"/>
    <w:p>
      <w:pPr>
        <w:spacing w:after="0"/>
        <w:ind w:left="0"/>
        <w:jc w:val="left"/>
      </w:pPr>
      <w:r>
        <w:rPr>
          <w:rFonts w:ascii="Times New Roman"/>
          <w:b/>
          <w:i w:val="false"/>
          <w:color w:val="000000"/>
        </w:rPr>
        <w:t xml:space="preserve"> № 170 сайлау учаскесi (орталығы:050031, "Алматы құрылыс-техникалық коледжі"</w:t>
      </w:r>
      <w:r>
        <w:br/>
      </w:r>
      <w:r>
        <w:rPr>
          <w:rFonts w:ascii="Times New Roman"/>
          <w:b/>
          <w:i w:val="false"/>
          <w:color w:val="000000"/>
        </w:rPr>
        <w:t>мемлекеттік коммуналдық қазыналық кәсіпорны,</w:t>
      </w:r>
      <w:r>
        <w:br/>
      </w:r>
      <w:r>
        <w:rPr>
          <w:rFonts w:ascii="Times New Roman"/>
          <w:b/>
          <w:i w:val="false"/>
          <w:color w:val="000000"/>
        </w:rPr>
        <w:t>Саин көшесi, 18 үй)</w:t>
      </w:r>
    </w:p>
    <w:bookmarkEnd w:id="91"/>
    <w:bookmarkStart w:name="z99" w:id="92"/>
    <w:p>
      <w:pPr>
        <w:spacing w:after="0"/>
        <w:ind w:left="0"/>
        <w:jc w:val="both"/>
      </w:pPr>
      <w:r>
        <w:rPr>
          <w:rFonts w:ascii="Times New Roman"/>
          <w:b w:val="false"/>
          <w:i w:val="false"/>
          <w:color w:val="000000"/>
          <w:sz w:val="28"/>
        </w:rPr>
        <w:t>
      Шекаралары: Қабдолов көшесiнен Алтынсарин даңғылының батыс жағымен (№№ 1, 1/1,1/2, 1/3, 7, 7/1, 9, 9-а, 22 үйлердi қоспай) Жұбанов көшесiне дейiн. Жұбанов көшесiнiң солтүстiк жағымен, батысқа қарай Саин көшесiне дейiн. Саин көшесiнiң шығыс жағымен, солтүстікке қарай (Саин көшесiндегi №№ 16, 16/1, 16/2, 18, 20, 20-а, 20-б, 22, 24, 24/1, 26, 26/2, 28 үйлердi қоса) Қабдолов көшесіне дейін. Қабдолов көшесiнің оңтүстік жағымен Алтынсарин даңғылына дейiн.</w:t>
      </w:r>
    </w:p>
    <w:bookmarkEnd w:id="92"/>
    <w:bookmarkStart w:name="z100" w:id="93"/>
    <w:p>
      <w:pPr>
        <w:spacing w:after="0"/>
        <w:ind w:left="0"/>
        <w:jc w:val="left"/>
      </w:pPr>
      <w:r>
        <w:rPr>
          <w:rFonts w:ascii="Times New Roman"/>
          <w:b/>
          <w:i w:val="false"/>
          <w:color w:val="000000"/>
        </w:rPr>
        <w:t xml:space="preserve"> № 171 сайлау учаскесi (орталығы: 050062, "Перинаталдық орталық" коммуналдық</w:t>
      </w:r>
      <w:r>
        <w:br/>
      </w:r>
      <w:r>
        <w:rPr>
          <w:rFonts w:ascii="Times New Roman"/>
          <w:b/>
          <w:i w:val="false"/>
          <w:color w:val="000000"/>
        </w:rPr>
        <w:t>мемлекеттік мекемесі, Жұбанов көшесi, 11 үй)</w:t>
      </w:r>
    </w:p>
    <w:bookmarkEnd w:id="93"/>
    <w:bookmarkStart w:name="z101" w:id="94"/>
    <w:p>
      <w:pPr>
        <w:spacing w:after="0"/>
        <w:ind w:left="0"/>
        <w:jc w:val="left"/>
      </w:pPr>
      <w:r>
        <w:rPr>
          <w:rFonts w:ascii="Times New Roman"/>
          <w:b/>
          <w:i w:val="false"/>
          <w:color w:val="000000"/>
        </w:rPr>
        <w:t xml:space="preserve"> № 172 сайлау учаскесi (орталығы: 050062, "№ 5 перзентхана" қалалық</w:t>
      </w:r>
      <w:r>
        <w:br/>
      </w:r>
      <w:r>
        <w:rPr>
          <w:rFonts w:ascii="Times New Roman"/>
          <w:b/>
          <w:i w:val="false"/>
          <w:color w:val="000000"/>
        </w:rPr>
        <w:t>клиникалық ауруханасы" коммуналдық мемлекеттік мекемесі,</w:t>
      </w:r>
      <w:r>
        <w:br/>
      </w:r>
      <w:r>
        <w:rPr>
          <w:rFonts w:ascii="Times New Roman"/>
          <w:b/>
          <w:i w:val="false"/>
          <w:color w:val="000000"/>
        </w:rPr>
        <w:t>Қабдолов көшесi, 28 үй)</w:t>
      </w:r>
    </w:p>
    <w:bookmarkEnd w:id="94"/>
    <w:bookmarkStart w:name="z102" w:id="95"/>
    <w:p>
      <w:pPr>
        <w:spacing w:after="0"/>
        <w:ind w:left="0"/>
        <w:jc w:val="left"/>
      </w:pPr>
      <w:r>
        <w:rPr>
          <w:rFonts w:ascii="Times New Roman"/>
          <w:b/>
          <w:i w:val="false"/>
          <w:color w:val="000000"/>
        </w:rPr>
        <w:t xml:space="preserve"> </w:t>
      </w:r>
      <w:r>
        <w:rPr>
          <w:rFonts w:ascii="Times New Roman"/>
          <w:b/>
          <w:i w:val="false"/>
          <w:color w:val="000000"/>
        </w:rPr>
        <w:t>№ 173 сайлау учаскесi (050062, орталығы: "Девиантты мінез-құлықтағы балаларға арналған арнайы білім</w:t>
      </w:r>
      <w:r>
        <w:br/>
      </w:r>
      <w:r>
        <w:rPr>
          <w:rFonts w:ascii="Times New Roman"/>
          <w:b/>
          <w:i w:val="false"/>
          <w:color w:val="000000"/>
        </w:rPr>
        <w:t>беру ұйымы" коммуналдық мемлекеттік мекемесі, Жұбанов көшесi, 68-а үй)</w:t>
      </w:r>
    </w:p>
    <w:bookmarkEnd w:id="95"/>
    <w:p>
      <w:pPr>
        <w:spacing w:after="0"/>
        <w:ind w:left="0"/>
        <w:jc w:val="both"/>
      </w:pPr>
      <w:r>
        <w:rPr>
          <w:rFonts w:ascii="Times New Roman"/>
          <w:b w:val="false"/>
          <w:i w:val="false"/>
          <w:color w:val="000000"/>
          <w:sz w:val="28"/>
        </w:rPr>
        <w:t>
      Шекаралары: 1 шағынаудан, № 18, 18-а, 19, 62, 64, 65, 66, 67, 68, Алтынсарин даңғылындағы № 1,1/1,1/2,1/3,5, Жұбанов көшесіндегі № 7,7/1,9, 68-А, Қабдолов көшесіндегі № 22 және № 1 шағынаудандағы № 61,63,68/3,68/4 үйлер, № 12, 14, 17,19-А, 20 үйлерді қоспағанда.</w:t>
      </w:r>
    </w:p>
    <w:p>
      <w:pPr>
        <w:spacing w:after="0"/>
        <w:ind w:left="0"/>
        <w:jc w:val="left"/>
      </w:pPr>
      <w:r>
        <w:rPr>
          <w:rFonts w:ascii="Times New Roman"/>
          <w:b/>
          <w:i w:val="false"/>
          <w:color w:val="000000"/>
        </w:rPr>
        <w:t xml:space="preserve"> № 174 сайлау учаскесi (050062, орталығы: "№ 111 гимназия" коммуналдық мемлекеттік мекемесі, № 1</w:t>
      </w:r>
      <w:r>
        <w:br/>
      </w:r>
      <w:r>
        <w:rPr>
          <w:rFonts w:ascii="Times New Roman"/>
          <w:b/>
          <w:i w:val="false"/>
          <w:color w:val="000000"/>
        </w:rPr>
        <w:t>шағынаудан, № 71 үй)</w:t>
      </w:r>
    </w:p>
    <w:p>
      <w:pPr>
        <w:spacing w:after="0"/>
        <w:ind w:left="0"/>
        <w:jc w:val="both"/>
      </w:pPr>
      <w:r>
        <w:rPr>
          <w:rFonts w:ascii="Times New Roman"/>
          <w:b w:val="false"/>
          <w:i w:val="false"/>
          <w:color w:val="000000"/>
          <w:sz w:val="28"/>
        </w:rPr>
        <w:t>
      Шекаралары: 1 шағынаудан, № 26-А, 41, 42, 43, 44, 45, 45-А, 46, 47, 48, 49, 50, 51, 51-А, 52, 53, 54, 55, 56, 56-А, 57, 58, 59, 60 үйлер, № 61, 63, 68/3, 68/4 үйлерді қоспағанда.</w:t>
      </w:r>
    </w:p>
    <w:p>
      <w:pPr>
        <w:spacing w:after="0"/>
        <w:ind w:left="0"/>
        <w:jc w:val="left"/>
      </w:pPr>
      <w:r>
        <w:rPr>
          <w:rFonts w:ascii="Times New Roman"/>
          <w:b/>
          <w:i w:val="false"/>
          <w:color w:val="000000"/>
        </w:rPr>
        <w:t xml:space="preserve"> № 175 сайлау учаскесi (050062, орталығы: "№ 97 жалпы білім беретін мектеп" коммуналдық мемлекеттік</w:t>
      </w:r>
      <w:r>
        <w:br/>
      </w:r>
      <w:r>
        <w:rPr>
          <w:rFonts w:ascii="Times New Roman"/>
          <w:b/>
          <w:i w:val="false"/>
          <w:color w:val="000000"/>
        </w:rPr>
        <w:t>мекемесі, № 1 шағынаудан, № 76-а үй)</w:t>
      </w:r>
    </w:p>
    <w:p>
      <w:pPr>
        <w:spacing w:after="0"/>
        <w:ind w:left="0"/>
        <w:jc w:val="both"/>
      </w:pPr>
      <w:r>
        <w:rPr>
          <w:rFonts w:ascii="Times New Roman"/>
          <w:b w:val="false"/>
          <w:i w:val="false"/>
          <w:color w:val="000000"/>
          <w:sz w:val="28"/>
        </w:rPr>
        <w:t>
      Шекаралары: 1 шағынаудан, № 1, 2, 3, 4, 5, 6, 7, 8, 9, 10, 11,11-Б, 13, 15, 16, 69, 73, 73-А, 74, 76, 77, 79, 80 және № 12,14,17,19-А,20 үйлерді қоса алғанда.</w:t>
      </w:r>
    </w:p>
    <w:p>
      <w:pPr>
        <w:spacing w:after="0"/>
        <w:ind w:left="0"/>
        <w:jc w:val="left"/>
      </w:pPr>
      <w:r>
        <w:rPr>
          <w:rFonts w:ascii="Times New Roman"/>
          <w:b/>
          <w:i w:val="false"/>
          <w:color w:val="000000"/>
        </w:rPr>
        <w:t xml:space="preserve"> № 176 сайлау учаскесi (050062, орталығы: "Нархоз университетінің филиалы" акционерлік қоғамы,</w:t>
      </w:r>
      <w:r>
        <w:br/>
      </w:r>
      <w:r>
        <w:rPr>
          <w:rFonts w:ascii="Times New Roman"/>
          <w:b/>
          <w:i w:val="false"/>
          <w:color w:val="000000"/>
        </w:rPr>
        <w:t>Саин көшесі, 81-А үй)</w:t>
      </w:r>
    </w:p>
    <w:p>
      <w:pPr>
        <w:spacing w:after="0"/>
        <w:ind w:left="0"/>
        <w:jc w:val="both"/>
      </w:pPr>
      <w:r>
        <w:rPr>
          <w:rFonts w:ascii="Times New Roman"/>
          <w:b w:val="false"/>
          <w:i w:val="false"/>
          <w:color w:val="000000"/>
          <w:sz w:val="28"/>
        </w:rPr>
        <w:t>
      Шекаралары: № 3 шағынаудандағы № 1, 2, 3, 4, 5, 5-а, 6, 40, 41, 42, 43, 44, 45, 46, 47, 63, 63-а, 64, 65 үйлер, Саин көшесіндегі жатақхана орналасқан № 81, 83/35 үйлерді қоса алғанда, және № 4 шағынаудандағы № 19,20 үйлерді қоспай.</w:t>
      </w:r>
    </w:p>
    <w:p>
      <w:pPr>
        <w:spacing w:after="0"/>
        <w:ind w:left="0"/>
        <w:jc w:val="left"/>
      </w:pPr>
      <w:r>
        <w:rPr>
          <w:rFonts w:ascii="Times New Roman"/>
          <w:b/>
          <w:i w:val="false"/>
          <w:color w:val="000000"/>
        </w:rPr>
        <w:t xml:space="preserve"> № 177 сайлау учаскесi (050062, орталығы: "№ 111 Гимназия" коммуналдық мемлекеттік мекемесі,</w:t>
      </w:r>
      <w:r>
        <w:br/>
      </w:r>
      <w:r>
        <w:rPr>
          <w:rFonts w:ascii="Times New Roman"/>
          <w:b/>
          <w:i w:val="false"/>
          <w:color w:val="000000"/>
        </w:rPr>
        <w:t>№ 1 шағынаудан, № 71 үй)</w:t>
      </w:r>
    </w:p>
    <w:p>
      <w:pPr>
        <w:spacing w:after="0"/>
        <w:ind w:left="0"/>
        <w:jc w:val="both"/>
      </w:pPr>
      <w:r>
        <w:rPr>
          <w:rFonts w:ascii="Times New Roman"/>
          <w:b w:val="false"/>
          <w:i w:val="false"/>
          <w:color w:val="000000"/>
          <w:sz w:val="28"/>
        </w:rPr>
        <w:t>
      Шекаралары: № 1 шағынаудандағы № 21, 21-а, 22, 23, 24, 25, 26, 27, 28, 29, 30, 31, 32, 33, 34, 35, 36, 37, 38, 39-а, 75, 78, № 39, 40, 41-а үйлерді қоса алғанда және Саин көшесіндегі жатақхана орналасқан № 81, 83/35 үйлерді қоспай.</w:t>
      </w:r>
    </w:p>
    <w:p>
      <w:pPr>
        <w:spacing w:after="0"/>
        <w:ind w:left="0"/>
        <w:jc w:val="left"/>
      </w:pPr>
      <w:r>
        <w:rPr>
          <w:rFonts w:ascii="Times New Roman"/>
          <w:b/>
          <w:i w:val="false"/>
          <w:color w:val="000000"/>
        </w:rPr>
        <w:t xml:space="preserve"> № 178 сайлау учаскесi (орталығы: 050036, "№ 122 мектеп-гимназиясы" коммуналдық</w:t>
      </w:r>
      <w:r>
        <w:br/>
      </w:r>
      <w:r>
        <w:rPr>
          <w:rFonts w:ascii="Times New Roman"/>
          <w:b/>
          <w:i w:val="false"/>
          <w:color w:val="000000"/>
        </w:rPr>
        <w:t>мемлекеттік мекемесі, 3 шағынаудан, 52 үй)</w:t>
      </w:r>
    </w:p>
    <w:bookmarkStart w:name="z113" w:id="96"/>
    <w:p>
      <w:pPr>
        <w:spacing w:after="0"/>
        <w:ind w:left="0"/>
        <w:jc w:val="both"/>
      </w:pPr>
      <w:r>
        <w:rPr>
          <w:rFonts w:ascii="Times New Roman"/>
          <w:b w:val="false"/>
          <w:i w:val="false"/>
          <w:color w:val="000000"/>
          <w:sz w:val="28"/>
        </w:rPr>
        <w:t>
      Шекаралары: 3 шағынаудан, № 7, 8, 9, 9-А, 10, 11, 12, 12-А, 13, 14, 15, 16, 17, 18, 19,19/1, 20, 21, 22, 23, 24, 25, 60 үйлер.</w:t>
      </w:r>
    </w:p>
    <w:bookmarkEnd w:id="96"/>
    <w:bookmarkStart w:name="z114" w:id="97"/>
    <w:p>
      <w:pPr>
        <w:spacing w:after="0"/>
        <w:ind w:left="0"/>
        <w:jc w:val="left"/>
      </w:pPr>
      <w:r>
        <w:rPr>
          <w:rFonts w:ascii="Times New Roman"/>
          <w:b/>
          <w:i w:val="false"/>
          <w:color w:val="000000"/>
        </w:rPr>
        <w:t xml:space="preserve"> № 179 сайлау учаскесi (орталығы: "Әуезов ауданының жұмыспен қамту және</w:t>
      </w:r>
      <w:r>
        <w:br/>
      </w:r>
      <w:r>
        <w:rPr>
          <w:rFonts w:ascii="Times New Roman"/>
          <w:b/>
          <w:i w:val="false"/>
          <w:color w:val="000000"/>
        </w:rPr>
        <w:t>әлеуметтік бағдарламалар бөлімі" коммуналдық</w:t>
      </w:r>
      <w:r>
        <w:br/>
      </w:r>
      <w:r>
        <w:rPr>
          <w:rFonts w:ascii="Times New Roman"/>
          <w:b/>
          <w:i w:val="false"/>
          <w:color w:val="000000"/>
        </w:rPr>
        <w:t>мемлекеттік мекемесі, 3 шағынаудан, 41-а үй)</w:t>
      </w:r>
    </w:p>
    <w:bookmarkEnd w:id="97"/>
    <w:bookmarkStart w:name="z115" w:id="98"/>
    <w:p>
      <w:pPr>
        <w:spacing w:after="0"/>
        <w:ind w:left="0"/>
        <w:jc w:val="both"/>
      </w:pPr>
      <w:r>
        <w:rPr>
          <w:rFonts w:ascii="Times New Roman"/>
          <w:b w:val="false"/>
          <w:i w:val="false"/>
          <w:color w:val="000000"/>
          <w:sz w:val="28"/>
        </w:rPr>
        <w:t>
      Шекаралары: 3 шағынаудан, № 27, 28, 29, 30, 31, 32, 33, 34-35, 34, 35, 36-А, 36-Б, 37, 37-А, 38, 38-А, 39-А, 39-Б, 57 үйлер.</w:t>
      </w:r>
    </w:p>
    <w:bookmarkEnd w:id="98"/>
    <w:bookmarkStart w:name="z116" w:id="99"/>
    <w:p>
      <w:pPr>
        <w:spacing w:after="0"/>
        <w:ind w:left="0"/>
        <w:jc w:val="left"/>
      </w:pPr>
      <w:r>
        <w:rPr>
          <w:rFonts w:ascii="Times New Roman"/>
          <w:b/>
          <w:i w:val="false"/>
          <w:color w:val="000000"/>
        </w:rPr>
        <w:t xml:space="preserve"> </w:t>
      </w:r>
      <w:r>
        <w:rPr>
          <w:rFonts w:ascii="Times New Roman"/>
          <w:b/>
          <w:i w:val="false"/>
          <w:color w:val="000000"/>
        </w:rPr>
        <w:t>№ 180 сайлау учаскесi (050036, орталығы: "№ 122 мектеп-гимназиясы" коммуналдық мемлекеттік мекемесі,</w:t>
      </w:r>
      <w:r>
        <w:br/>
      </w:r>
      <w:r>
        <w:rPr>
          <w:rFonts w:ascii="Times New Roman"/>
          <w:b/>
          <w:i w:val="false"/>
          <w:color w:val="000000"/>
        </w:rPr>
        <w:t>№ 3 шағынаудан, № 52 үй)</w:t>
      </w:r>
    </w:p>
    <w:bookmarkEnd w:id="99"/>
    <w:p>
      <w:pPr>
        <w:spacing w:after="0"/>
        <w:ind w:left="0"/>
        <w:jc w:val="both"/>
      </w:pPr>
      <w:r>
        <w:rPr>
          <w:rFonts w:ascii="Times New Roman"/>
          <w:b w:val="false"/>
          <w:i w:val="false"/>
          <w:color w:val="000000"/>
          <w:sz w:val="28"/>
        </w:rPr>
        <w:t>
      Шекаралары: № 4 шағынаудандағы: № 1, 2, 3, 4, 5, 6, 7, 8, 10, 14, 15, 16, 17, 18, 21, 22, 23, 24, 25, 26, 27, 27-а, 74 және № 19, 20 үйлерді қоса отырып.</w:t>
      </w:r>
    </w:p>
    <w:p>
      <w:pPr>
        <w:spacing w:after="0"/>
        <w:ind w:left="0"/>
        <w:jc w:val="left"/>
      </w:pPr>
      <w:r>
        <w:rPr>
          <w:rFonts w:ascii="Times New Roman"/>
          <w:b/>
          <w:i w:val="false"/>
          <w:color w:val="000000"/>
        </w:rPr>
        <w:t xml:space="preserve"> № 181 сайлау учаскесi (орталығы: 050031, "№ 133 жалпы білім беретін мектеп"</w:t>
      </w:r>
      <w:r>
        <w:br/>
      </w:r>
      <w:r>
        <w:rPr>
          <w:rFonts w:ascii="Times New Roman"/>
          <w:b/>
          <w:i w:val="false"/>
          <w:color w:val="000000"/>
        </w:rPr>
        <w:t>коммуналдық мемлекеттік мекемесі, Аксай-1 шағынауданы, 26 үй)</w:t>
      </w:r>
    </w:p>
    <w:bookmarkStart w:name="z119" w:id="100"/>
    <w:p>
      <w:pPr>
        <w:spacing w:after="0"/>
        <w:ind w:left="0"/>
        <w:jc w:val="both"/>
      </w:pPr>
      <w:r>
        <w:rPr>
          <w:rFonts w:ascii="Times New Roman"/>
          <w:b w:val="false"/>
          <w:i w:val="false"/>
          <w:color w:val="000000"/>
          <w:sz w:val="28"/>
        </w:rPr>
        <w:t>
      Шекаралары: Аксай-1 шағынаудан, № 1, 1-А, 2, 3, 4, 4-А, 4-Б, 5, 6, 7, 7-А, 8, 10, 10/1, 10/2, 11, 12, 13, 15, 15-А үйлер.</w:t>
      </w:r>
    </w:p>
    <w:bookmarkEnd w:id="100"/>
    <w:bookmarkStart w:name="z120" w:id="101"/>
    <w:p>
      <w:pPr>
        <w:spacing w:after="0"/>
        <w:ind w:left="0"/>
        <w:jc w:val="left"/>
      </w:pPr>
      <w:r>
        <w:rPr>
          <w:rFonts w:ascii="Times New Roman"/>
          <w:b/>
          <w:i w:val="false"/>
          <w:color w:val="000000"/>
        </w:rPr>
        <w:t xml:space="preserve"> № 182 сайлау учаскесi (орталығы: 050031, "№ 133 жалпы білім беретін мектеп"</w:t>
      </w:r>
      <w:r>
        <w:br/>
      </w:r>
      <w:r>
        <w:rPr>
          <w:rFonts w:ascii="Times New Roman"/>
          <w:b/>
          <w:i w:val="false"/>
          <w:color w:val="000000"/>
        </w:rPr>
        <w:t>коммуналдық мемлекеттік мекемесі, Аксай-1 шағынауданы, 26 үй)</w:t>
      </w:r>
    </w:p>
    <w:bookmarkEnd w:id="101"/>
    <w:bookmarkStart w:name="z121" w:id="102"/>
    <w:p>
      <w:pPr>
        <w:spacing w:after="0"/>
        <w:ind w:left="0"/>
        <w:jc w:val="both"/>
      </w:pPr>
      <w:r>
        <w:rPr>
          <w:rFonts w:ascii="Times New Roman"/>
          <w:b w:val="false"/>
          <w:i w:val="false"/>
          <w:color w:val="000000"/>
          <w:sz w:val="28"/>
        </w:rPr>
        <w:t>
      Шекарасы: Аксай-1а шағынауданы: №№ 3, 4, 5, 6, 7, 8, 17, 18, 22, 23, 24, 25, 26, 26А, 26Б, 27, 27Б, 28, 28Б, 29, 30, 31, 31А, 31Б, 32, 33, 34 үйлер.</w:t>
      </w:r>
    </w:p>
    <w:bookmarkEnd w:id="102"/>
    <w:bookmarkStart w:name="z122" w:id="103"/>
    <w:p>
      <w:pPr>
        <w:spacing w:after="0"/>
        <w:ind w:left="0"/>
        <w:jc w:val="left"/>
      </w:pPr>
      <w:r>
        <w:rPr>
          <w:rFonts w:ascii="Times New Roman"/>
          <w:b/>
          <w:i w:val="false"/>
          <w:color w:val="000000"/>
        </w:rPr>
        <w:t xml:space="preserve"> № 183 сайлау учаскесi (орталығы: 050031, "№ 133 жалпы білім беретін мектеп"</w:t>
      </w:r>
      <w:r>
        <w:br/>
      </w:r>
      <w:r>
        <w:rPr>
          <w:rFonts w:ascii="Times New Roman"/>
          <w:b/>
          <w:i w:val="false"/>
          <w:color w:val="000000"/>
        </w:rPr>
        <w:t>коммуналдық мемлекеттік мекемесі, Аксай-1 шағынауданы, 26 үй)</w:t>
      </w:r>
    </w:p>
    <w:bookmarkEnd w:id="103"/>
    <w:bookmarkStart w:name="z123" w:id="104"/>
    <w:p>
      <w:pPr>
        <w:spacing w:after="0"/>
        <w:ind w:left="0"/>
        <w:jc w:val="both"/>
      </w:pPr>
      <w:r>
        <w:rPr>
          <w:rFonts w:ascii="Times New Roman"/>
          <w:b w:val="false"/>
          <w:i w:val="false"/>
          <w:color w:val="000000"/>
          <w:sz w:val="28"/>
        </w:rPr>
        <w:t>
      Шекаралары: Аксай-1шағынауданы: №№ 16, 17, 17А, 18, 19, 20, 21, 23, 24, 25. Аксай- 1А шағынауданы: №№ 9, 10, 10А, 10Б, 11, 12, 13, 14, 21 үйлер.</w:t>
      </w:r>
    </w:p>
    <w:bookmarkEnd w:id="104"/>
    <w:bookmarkStart w:name="z125" w:id="105"/>
    <w:p>
      <w:pPr>
        <w:spacing w:after="0"/>
        <w:ind w:left="0"/>
        <w:jc w:val="left"/>
      </w:pPr>
      <w:r>
        <w:rPr>
          <w:rFonts w:ascii="Times New Roman"/>
          <w:b/>
          <w:i w:val="false"/>
          <w:color w:val="000000"/>
        </w:rPr>
        <w:t xml:space="preserve"> № 184 сайлау учаскесi (050031, орталығы: № 121 жалпы білім беретін мектеп" коммуналдық мемлекеттік</w:t>
      </w:r>
      <w:r>
        <w:br/>
      </w:r>
      <w:r>
        <w:rPr>
          <w:rFonts w:ascii="Times New Roman"/>
          <w:b/>
          <w:i w:val="false"/>
          <w:color w:val="000000"/>
        </w:rPr>
        <w:t>мекемесі, Ақсай-2 шағынауданы, № 69-а үй)</w:t>
      </w:r>
    </w:p>
    <w:bookmarkEnd w:id="105"/>
    <w:p>
      <w:pPr>
        <w:spacing w:after="0"/>
        <w:ind w:left="0"/>
        <w:jc w:val="both"/>
      </w:pPr>
      <w:r>
        <w:rPr>
          <w:rFonts w:ascii="Times New Roman"/>
          <w:b w:val="false"/>
          <w:i w:val="false"/>
          <w:color w:val="000000"/>
          <w:sz w:val="28"/>
        </w:rPr>
        <w:t>
      Шекаралары: Ақсай-2 шағынауданы: № 13, 13-а, 13-б, 14, 15, 15-а, 52, 53, 54, 66, 66-а, 68, 68-а, 75, 75-а, 76 және № 54-а үйлерді қоса алғанда.</w:t>
      </w:r>
    </w:p>
    <w:bookmarkStart w:name="z127" w:id="106"/>
    <w:p>
      <w:pPr>
        <w:spacing w:after="0"/>
        <w:ind w:left="0"/>
        <w:jc w:val="left"/>
      </w:pPr>
      <w:r>
        <w:rPr>
          <w:rFonts w:ascii="Times New Roman"/>
          <w:b/>
          <w:i w:val="false"/>
          <w:color w:val="000000"/>
        </w:rPr>
        <w:t xml:space="preserve"> № 185 сайлау учаскесi (050031, орталығы: "№ 121 жалпы білім беретін мектеп" коммуналдық мемлекеттік</w:t>
      </w:r>
      <w:r>
        <w:br/>
      </w:r>
      <w:r>
        <w:rPr>
          <w:rFonts w:ascii="Times New Roman"/>
          <w:b/>
          <w:i w:val="false"/>
          <w:color w:val="000000"/>
        </w:rPr>
        <w:t>мекемесі, Ақсай-2 шағынауданы, № 69-а үй)</w:t>
      </w:r>
    </w:p>
    <w:bookmarkEnd w:id="106"/>
    <w:p>
      <w:pPr>
        <w:spacing w:after="0"/>
        <w:ind w:left="0"/>
        <w:jc w:val="both"/>
      </w:pPr>
      <w:r>
        <w:rPr>
          <w:rFonts w:ascii="Times New Roman"/>
          <w:b w:val="false"/>
          <w:i w:val="false"/>
          <w:color w:val="000000"/>
          <w:sz w:val="28"/>
        </w:rPr>
        <w:t>
      Шекаралары: Ақсай-2 шағынауданы № 38,39, 42, 43, 44, 55, 56, 57, 58, 59, 60, 61, 62, 63, 64, 65, 67, 67/1, 69, 70, 71, 72, 73 үйлерді қоса алғанда, және № 54-а қоспағанда.</w:t>
      </w:r>
    </w:p>
    <w:p>
      <w:pPr>
        <w:spacing w:after="0"/>
        <w:ind w:left="0"/>
        <w:jc w:val="left"/>
      </w:pPr>
      <w:r>
        <w:rPr>
          <w:rFonts w:ascii="Times New Roman"/>
          <w:b/>
          <w:i w:val="false"/>
          <w:color w:val="000000"/>
        </w:rPr>
        <w:t xml:space="preserve"> № 186 сайлау учаскесi (орталығы:050031, "№ 42 жалпы білім беретін мектеп" коммуналдық</w:t>
      </w:r>
      <w:r>
        <w:br/>
      </w:r>
      <w:r>
        <w:rPr>
          <w:rFonts w:ascii="Times New Roman"/>
          <w:b/>
          <w:i w:val="false"/>
          <w:color w:val="000000"/>
        </w:rPr>
        <w:t>мемлекеттік мекемесі, Ақсай-2 шағынауданы, 31 үй)</w:t>
      </w:r>
    </w:p>
    <w:bookmarkStart w:name="z128" w:id="107"/>
    <w:p>
      <w:pPr>
        <w:spacing w:after="0"/>
        <w:ind w:left="0"/>
        <w:jc w:val="both"/>
      </w:pPr>
      <w:r>
        <w:rPr>
          <w:rFonts w:ascii="Times New Roman"/>
          <w:b w:val="false"/>
          <w:i w:val="false"/>
          <w:color w:val="000000"/>
          <w:sz w:val="28"/>
        </w:rPr>
        <w:t>
      Шекаралары: Ақсай-2 шағынауданы: №№ 1, 2, 2/1, 3, 3/1, 4, 5, 6, 7, 8, 9, 9-а, 10, 11, 12, 45, 46, 47, 48, 49, 50 үйлер.</w:t>
      </w:r>
    </w:p>
    <w:bookmarkEnd w:id="107"/>
    <w:bookmarkStart w:name="z129" w:id="108"/>
    <w:p>
      <w:pPr>
        <w:spacing w:after="0"/>
        <w:ind w:left="0"/>
        <w:jc w:val="left"/>
      </w:pPr>
      <w:r>
        <w:rPr>
          <w:rFonts w:ascii="Times New Roman"/>
          <w:b/>
          <w:i w:val="false"/>
          <w:color w:val="000000"/>
        </w:rPr>
        <w:t xml:space="preserve"> № 187 сайлау учаскесi (орталығы:050031, "№ 42 жалпы білім беретін мектеп" коммуналдық</w:t>
      </w:r>
      <w:r>
        <w:br/>
      </w:r>
      <w:r>
        <w:rPr>
          <w:rFonts w:ascii="Times New Roman"/>
          <w:b/>
          <w:i w:val="false"/>
          <w:color w:val="000000"/>
        </w:rPr>
        <w:t>мемлекеттік мекемесі, Ақсай-2 шағынауданы, 31 үй)</w:t>
      </w:r>
    </w:p>
    <w:bookmarkEnd w:id="108"/>
    <w:bookmarkStart w:name="z130" w:id="109"/>
    <w:p>
      <w:pPr>
        <w:spacing w:after="0"/>
        <w:ind w:left="0"/>
        <w:jc w:val="both"/>
      </w:pPr>
      <w:r>
        <w:rPr>
          <w:rFonts w:ascii="Times New Roman"/>
          <w:b w:val="false"/>
          <w:i w:val="false"/>
          <w:color w:val="000000"/>
          <w:sz w:val="28"/>
        </w:rPr>
        <w:t>
      Шекаралары: Ақсай-2 шағынауданы №№ 16, 16-а, 17, 18, 19, 20, 21, 22, 23, 24, 25, 26, 27, 28, 29, 30, 31, 31/1, 32, 34, 35, 36, 37, 40 үйлер.</w:t>
      </w:r>
    </w:p>
    <w:bookmarkEnd w:id="109"/>
    <w:p>
      <w:pPr>
        <w:spacing w:after="0"/>
        <w:ind w:left="0"/>
        <w:jc w:val="both"/>
      </w:pPr>
      <w:r>
        <w:rPr>
          <w:rFonts w:ascii="Times New Roman"/>
          <w:b w:val="false"/>
          <w:i w:val="false"/>
          <w:color w:val="000000"/>
          <w:sz w:val="28"/>
        </w:rPr>
        <w:t>
      Шекаралары: Ақсай-3б шағын ауданы – түгел. Баянауыл шағын аудандары – түгел.</w:t>
      </w:r>
    </w:p>
    <w:bookmarkStart w:name="z133" w:id="110"/>
    <w:p>
      <w:pPr>
        <w:spacing w:after="0"/>
        <w:ind w:left="0"/>
        <w:jc w:val="left"/>
      </w:pPr>
      <w:r>
        <w:rPr>
          <w:rFonts w:ascii="Times New Roman"/>
          <w:b/>
          <w:i w:val="false"/>
          <w:color w:val="000000"/>
        </w:rPr>
        <w:t xml:space="preserve"> № 189 сайлау учаскесi (орталығы: 050031, "Яссауи атындағы № 123 мектеп-гимназиясы"</w:t>
      </w:r>
      <w:r>
        <w:br/>
      </w:r>
      <w:r>
        <w:rPr>
          <w:rFonts w:ascii="Times New Roman"/>
          <w:b/>
          <w:i w:val="false"/>
          <w:color w:val="000000"/>
        </w:rPr>
        <w:t>коммуналдық мемлекеттік мекемесі, Ақсай-3-а шағынауданы, 54 үй)</w:t>
      </w:r>
    </w:p>
    <w:bookmarkEnd w:id="110"/>
    <w:bookmarkStart w:name="z134" w:id="111"/>
    <w:p>
      <w:pPr>
        <w:spacing w:after="0"/>
        <w:ind w:left="0"/>
        <w:jc w:val="both"/>
      </w:pPr>
      <w:r>
        <w:rPr>
          <w:rFonts w:ascii="Times New Roman"/>
          <w:b w:val="false"/>
          <w:i w:val="false"/>
          <w:color w:val="000000"/>
          <w:sz w:val="28"/>
        </w:rPr>
        <w:t>
      Шекаралары: Ақсай-3 шағынауданы: №№ 1, 1/1, 2, 2/1, 3, 5, 6, 7, 8, 9, 10, 10а, 11, 12, 13, 34 үйлер.</w:t>
      </w:r>
    </w:p>
    <w:bookmarkEnd w:id="111"/>
    <w:bookmarkStart w:name="z135" w:id="112"/>
    <w:p>
      <w:pPr>
        <w:spacing w:after="0"/>
        <w:ind w:left="0"/>
        <w:jc w:val="left"/>
      </w:pPr>
      <w:r>
        <w:rPr>
          <w:rFonts w:ascii="Times New Roman"/>
          <w:b/>
          <w:i w:val="false"/>
          <w:color w:val="000000"/>
        </w:rPr>
        <w:t xml:space="preserve"> № 190 сайлау учаскесi (орталығы: 050031, "Яссауи атындағы № 123 мектеп-гимназиясы"</w:t>
      </w:r>
      <w:r>
        <w:br/>
      </w:r>
      <w:r>
        <w:rPr>
          <w:rFonts w:ascii="Times New Roman"/>
          <w:b/>
          <w:i w:val="false"/>
          <w:color w:val="000000"/>
        </w:rPr>
        <w:t>коммуналдық мемлекеттік мекемесі, Ақсай-3-а шағынауданы, 54 үй)</w:t>
      </w:r>
    </w:p>
    <w:bookmarkEnd w:id="112"/>
    <w:bookmarkStart w:name="z136" w:id="113"/>
    <w:p>
      <w:pPr>
        <w:spacing w:after="0"/>
        <w:ind w:left="0"/>
        <w:jc w:val="both"/>
      </w:pPr>
      <w:r>
        <w:rPr>
          <w:rFonts w:ascii="Times New Roman"/>
          <w:b w:val="false"/>
          <w:i w:val="false"/>
          <w:color w:val="000000"/>
          <w:sz w:val="28"/>
        </w:rPr>
        <w:t>
      Шекаралары: Ақсай-3-А шағынаудан, № 37, 38, 39, 40, 41, 42, 43, 44, 45, 46, 47, 48, 49, 56, 58, 59, 60, 61, 62, 63, 64, 65, 66, 67, 68, 69, 70, 73, 74, 75, 76, 77, 80, 85, 87, 89, 91 үйлер.</w:t>
      </w:r>
    </w:p>
    <w:bookmarkEnd w:id="113"/>
    <w:bookmarkStart w:name="z137" w:id="114"/>
    <w:p>
      <w:pPr>
        <w:spacing w:after="0"/>
        <w:ind w:left="0"/>
        <w:jc w:val="left"/>
      </w:pPr>
      <w:r>
        <w:rPr>
          <w:rFonts w:ascii="Times New Roman"/>
          <w:b/>
          <w:i w:val="false"/>
          <w:color w:val="000000"/>
        </w:rPr>
        <w:t xml:space="preserve"> № 191 сайлау учаскесi (орталығы: 050031, "Яссауи атындағы № 123 мектеп-гимназиясы"</w:t>
      </w:r>
      <w:r>
        <w:br/>
      </w:r>
      <w:r>
        <w:rPr>
          <w:rFonts w:ascii="Times New Roman"/>
          <w:b/>
          <w:i w:val="false"/>
          <w:color w:val="000000"/>
        </w:rPr>
        <w:t>коммуналдық мемлекеттік мекемесі, Ақсай-3-а шағынауданы, 54 үй)</w:t>
      </w:r>
    </w:p>
    <w:bookmarkEnd w:id="114"/>
    <w:bookmarkStart w:name="z138" w:id="115"/>
    <w:p>
      <w:pPr>
        <w:spacing w:after="0"/>
        <w:ind w:left="0"/>
        <w:jc w:val="both"/>
      </w:pPr>
      <w:r>
        <w:rPr>
          <w:rFonts w:ascii="Times New Roman"/>
          <w:b w:val="false"/>
          <w:i w:val="false"/>
          <w:color w:val="000000"/>
          <w:sz w:val="28"/>
        </w:rPr>
        <w:t>
      Шекаралары: Ақсай-3 шағынауданы №№ 15, 16, 17, 18, 19, 21, 22, 23,25, 25а, 26, 26а, 27, 28, 33. Аксай-3А шағынауданы №№ 50, 51, 52, 53, 55, 57 үйлер.</w:t>
      </w:r>
    </w:p>
    <w:bookmarkEnd w:id="115"/>
    <w:bookmarkStart w:name="z139" w:id="116"/>
    <w:p>
      <w:pPr>
        <w:spacing w:after="0"/>
        <w:ind w:left="0"/>
        <w:jc w:val="left"/>
      </w:pPr>
      <w:r>
        <w:rPr>
          <w:rFonts w:ascii="Times New Roman"/>
          <w:b/>
          <w:i w:val="false"/>
          <w:color w:val="000000"/>
        </w:rPr>
        <w:t xml:space="preserve"> </w:t>
      </w:r>
      <w:r>
        <w:rPr>
          <w:rFonts w:ascii="Times New Roman"/>
          <w:b/>
          <w:i w:val="false"/>
          <w:color w:val="000000"/>
        </w:rPr>
        <w:t>№ 192 сайлау учаскесi (050063, орталығы: "№ 132 гимназия" коммуналдық мемлекеттік мекемесі,</w:t>
      </w:r>
      <w:r>
        <w:br/>
      </w:r>
      <w:r>
        <w:rPr>
          <w:rFonts w:ascii="Times New Roman"/>
          <w:b/>
          <w:i w:val="false"/>
          <w:color w:val="000000"/>
        </w:rPr>
        <w:t>Ақсай-4 шағын ауданы, № 107 үй)</w:t>
      </w:r>
    </w:p>
    <w:bookmarkEnd w:id="116"/>
    <w:p>
      <w:pPr>
        <w:spacing w:after="0"/>
        <w:ind w:left="0"/>
        <w:jc w:val="both"/>
      </w:pPr>
      <w:r>
        <w:rPr>
          <w:rFonts w:ascii="Times New Roman"/>
          <w:b w:val="false"/>
          <w:i w:val="false"/>
          <w:color w:val="000000"/>
          <w:sz w:val="28"/>
        </w:rPr>
        <w:t>
      Шекаралары: Ақсай-4 шағынауданы: № 22, 23, 24, 25, 26, 27, 28, 29, 29-а, 30, 31, 32, 33, 34, 36, 37, 38, 39, 40, 41 үйлерді қоса алғанда және № 14, 16-а, 16-б, 49, 51-а үйлерді қоспағанда.</w:t>
      </w:r>
    </w:p>
    <w:p>
      <w:pPr>
        <w:spacing w:after="0"/>
        <w:ind w:left="0"/>
        <w:jc w:val="left"/>
      </w:pPr>
      <w:r>
        <w:rPr>
          <w:rFonts w:ascii="Times New Roman"/>
          <w:b/>
          <w:i w:val="false"/>
          <w:color w:val="000000"/>
        </w:rPr>
        <w:t xml:space="preserve"> № 193 сайлау учаскесi (050063, орталығы: "№ 132 гимназия" коммуналдық мемлекеттік мекемесі,</w:t>
      </w:r>
      <w:r>
        <w:br/>
      </w:r>
      <w:r>
        <w:rPr>
          <w:rFonts w:ascii="Times New Roman"/>
          <w:b/>
          <w:i w:val="false"/>
          <w:color w:val="000000"/>
        </w:rPr>
        <w:t>Ақсай-4 шағынауданы, № 107 үй)</w:t>
      </w:r>
    </w:p>
    <w:p>
      <w:pPr>
        <w:spacing w:after="0"/>
        <w:ind w:left="0"/>
        <w:jc w:val="both"/>
      </w:pPr>
      <w:r>
        <w:rPr>
          <w:rFonts w:ascii="Times New Roman"/>
          <w:b w:val="false"/>
          <w:i w:val="false"/>
          <w:color w:val="000000"/>
          <w:sz w:val="28"/>
        </w:rPr>
        <w:t>
      Шекаралары: Ақсай-4 шағынауданы № 3, 4, 4-а, 6, 7, 8, 10, 11, 12, 13,14, 15, 16, 16а, 16б, 94, 96, 98, 99, 101, 102, 103, 104, 105, 121, 122, 123 үйлері. № 91, 93, 97 үйлерді қоспағанда.</w:t>
      </w:r>
    </w:p>
    <w:p>
      <w:pPr>
        <w:spacing w:after="0"/>
        <w:ind w:left="0"/>
        <w:jc w:val="left"/>
      </w:pPr>
      <w:r>
        <w:rPr>
          <w:rFonts w:ascii="Times New Roman"/>
          <w:b/>
          <w:i w:val="false"/>
          <w:color w:val="000000"/>
        </w:rPr>
        <w:t xml:space="preserve"> № 194 сайлау учаскесi (050063, орталығы: "№ 126 мектеп-лицейі" коммуналдық мемлекеттік мекемесі,</w:t>
      </w:r>
      <w:r>
        <w:br/>
      </w:r>
      <w:r>
        <w:rPr>
          <w:rFonts w:ascii="Times New Roman"/>
          <w:b/>
          <w:i w:val="false"/>
          <w:color w:val="000000"/>
        </w:rPr>
        <w:t>Ақсай-4 шағынауданы, № 66 үй)</w:t>
      </w:r>
    </w:p>
    <w:p>
      <w:pPr>
        <w:spacing w:after="0"/>
        <w:ind w:left="0"/>
        <w:jc w:val="both"/>
      </w:pPr>
      <w:r>
        <w:rPr>
          <w:rFonts w:ascii="Times New Roman"/>
          <w:b w:val="false"/>
          <w:i w:val="false"/>
          <w:color w:val="000000"/>
          <w:sz w:val="28"/>
        </w:rPr>
        <w:t>
      Шекаралары: Ақсай-4 шағынауданы: № 42, 43, 44, 45, 46, 47, 50, 51, 52, 53, 54, 55, 55/1, 56, 57, 58, 58-а, 59, 61 және № 49, 51-а үйлерді қоса алғанда.</w:t>
      </w:r>
    </w:p>
    <w:p>
      <w:pPr>
        <w:spacing w:after="0"/>
        <w:ind w:left="0"/>
        <w:jc w:val="left"/>
      </w:pPr>
      <w:r>
        <w:rPr>
          <w:rFonts w:ascii="Times New Roman"/>
          <w:b/>
          <w:i w:val="false"/>
          <w:color w:val="000000"/>
        </w:rPr>
        <w:t xml:space="preserve"> № 195 сайлау учаскесi (050063, орталығы: "№ 126 мектеп-лицейі" коммуналдық мемлекеттік мекемесі,</w:t>
      </w:r>
      <w:r>
        <w:br/>
      </w:r>
      <w:r>
        <w:rPr>
          <w:rFonts w:ascii="Times New Roman"/>
          <w:b/>
          <w:i w:val="false"/>
          <w:color w:val="000000"/>
        </w:rPr>
        <w:t>Ақсай-4 шағынауданы, № 66 үй)</w:t>
      </w:r>
    </w:p>
    <w:p>
      <w:pPr>
        <w:spacing w:after="0"/>
        <w:ind w:left="0"/>
        <w:jc w:val="both"/>
      </w:pPr>
      <w:r>
        <w:rPr>
          <w:rFonts w:ascii="Times New Roman"/>
          <w:b w:val="false"/>
          <w:i w:val="false"/>
          <w:color w:val="000000"/>
          <w:sz w:val="28"/>
        </w:rPr>
        <w:t>
      Шекаралары: Ақсай-4 шағынауданы № 67, 67/1, 68, 69, 70, 71, 72, 73, 74, 75, 76, 77, 78,79, 80, 81, 82, 83, 84, 86, 87, 88, 89, 92 үйлері, № 91, 93, 97 үйлерін қосқанда.</w:t>
      </w:r>
    </w:p>
    <w:p>
      <w:pPr>
        <w:spacing w:after="0"/>
        <w:ind w:left="0"/>
        <w:jc w:val="left"/>
      </w:pPr>
      <w:r>
        <w:rPr>
          <w:rFonts w:ascii="Times New Roman"/>
          <w:b/>
          <w:i w:val="false"/>
          <w:color w:val="000000"/>
        </w:rPr>
        <w:t xml:space="preserve"> № 196 сайлау учаскесi (орталығы: 050063, "Аграрлық университет жатақханасы"</w:t>
      </w:r>
      <w:r>
        <w:br/>
      </w:r>
      <w:r>
        <w:rPr>
          <w:rFonts w:ascii="Times New Roman"/>
          <w:b/>
          <w:i w:val="false"/>
          <w:color w:val="000000"/>
        </w:rPr>
        <w:t>республикалық мемлекеттік қазыналық кәсіпорны,</w:t>
      </w:r>
      <w:r>
        <w:br/>
      </w:r>
      <w:r>
        <w:rPr>
          <w:rFonts w:ascii="Times New Roman"/>
          <w:b/>
          <w:i w:val="false"/>
          <w:color w:val="000000"/>
        </w:rPr>
        <w:t>Ақсай-5 шағынауданы)</w:t>
      </w:r>
    </w:p>
    <w:bookmarkStart w:name="z148" w:id="117"/>
    <w:p>
      <w:pPr>
        <w:spacing w:after="0"/>
        <w:ind w:left="0"/>
        <w:jc w:val="both"/>
      </w:pPr>
      <w:r>
        <w:rPr>
          <w:rFonts w:ascii="Times New Roman"/>
          <w:b w:val="false"/>
          <w:i w:val="false"/>
          <w:color w:val="000000"/>
          <w:sz w:val="28"/>
        </w:rPr>
        <w:t>
      Шекаралары: Ақсай-5 ықшам ауданы – түгел.</w:t>
      </w:r>
    </w:p>
    <w:bookmarkEnd w:id="117"/>
    <w:bookmarkStart w:name="z109" w:id="118"/>
    <w:p>
      <w:pPr>
        <w:spacing w:after="0"/>
        <w:ind w:left="0"/>
        <w:jc w:val="left"/>
      </w:pPr>
      <w:r>
        <w:rPr>
          <w:rFonts w:ascii="Times New Roman"/>
          <w:b/>
          <w:i w:val="false"/>
          <w:color w:val="000000"/>
        </w:rPr>
        <w:t xml:space="preserve"> № 197 сайлау учаскесi (орталығы: 050063, "№ 117 жалпы білім беретін мектеп" коммуналдық мемлекеттік</w:t>
      </w:r>
      <w:r>
        <w:br/>
      </w:r>
      <w:r>
        <w:rPr>
          <w:rFonts w:ascii="Times New Roman"/>
          <w:b/>
          <w:i w:val="false"/>
          <w:color w:val="000000"/>
        </w:rPr>
        <w:t>мекемесі, Жетысу-2 шағынауданы, 2 үй)</w:t>
      </w:r>
    </w:p>
    <w:bookmarkEnd w:id="118"/>
    <w:bookmarkStart w:name="z110" w:id="119"/>
    <w:p>
      <w:pPr>
        <w:spacing w:after="0"/>
        <w:ind w:left="0"/>
        <w:jc w:val="both"/>
      </w:pPr>
      <w:r>
        <w:rPr>
          <w:rFonts w:ascii="Times New Roman"/>
          <w:b w:val="false"/>
          <w:i w:val="false"/>
          <w:color w:val="000000"/>
          <w:sz w:val="28"/>
        </w:rPr>
        <w:t>
      Шекаралары: Жетiсу-2 шағынаудан, № 2, 2-А, 3, 4, 5, 6, 7, 8, 9, 10, 11/1, 16, 17, 18, 19, 20, 21, 22, 23, 25, 26, 27, 28, 29, 30 үйлер.</w:t>
      </w:r>
    </w:p>
    <w:bookmarkEnd w:id="119"/>
    <w:bookmarkStart w:name="z111" w:id="120"/>
    <w:p>
      <w:pPr>
        <w:spacing w:after="0"/>
        <w:ind w:left="0"/>
        <w:jc w:val="left"/>
      </w:pPr>
      <w:r>
        <w:rPr>
          <w:rFonts w:ascii="Times New Roman"/>
          <w:b/>
          <w:i w:val="false"/>
          <w:color w:val="000000"/>
        </w:rPr>
        <w:t xml:space="preserve"> № 198 сайлау учаскесі (орталығы: 050063, "№ 141 жалпы білім беретін мектеп" коммуналдық мемлекеттік</w:t>
      </w:r>
      <w:r>
        <w:br/>
      </w:r>
      <w:r>
        <w:rPr>
          <w:rFonts w:ascii="Times New Roman"/>
          <w:b/>
          <w:i w:val="false"/>
          <w:color w:val="000000"/>
        </w:rPr>
        <w:t>мекемесі, Жетiсу-2 шағынауданы, 8-Б үй)</w:t>
      </w:r>
    </w:p>
    <w:bookmarkEnd w:id="120"/>
    <w:bookmarkStart w:name="z131" w:id="121"/>
    <w:p>
      <w:pPr>
        <w:spacing w:after="0"/>
        <w:ind w:left="0"/>
        <w:jc w:val="both"/>
      </w:pPr>
      <w:r>
        <w:rPr>
          <w:rFonts w:ascii="Times New Roman"/>
          <w:b w:val="false"/>
          <w:i w:val="false"/>
          <w:color w:val="000000"/>
          <w:sz w:val="28"/>
        </w:rPr>
        <w:t>
      Шекарасы: Жетысу-1 шағынауданы № 10, 11, 12, 13, 14, 15, 16, 17, 18, 20, 21, 22, 23, 24, 25, 26, 27, 28, 29 үйлер.</w:t>
      </w:r>
    </w:p>
    <w:bookmarkEnd w:id="121"/>
    <w:bookmarkStart w:name="z153" w:id="122"/>
    <w:p>
      <w:pPr>
        <w:spacing w:after="0"/>
        <w:ind w:left="0"/>
        <w:jc w:val="left"/>
      </w:pPr>
      <w:r>
        <w:rPr>
          <w:rFonts w:ascii="Times New Roman"/>
          <w:b/>
          <w:i w:val="false"/>
          <w:color w:val="000000"/>
        </w:rPr>
        <w:t xml:space="preserve"> № 199 сайлау учаскесi (орталығы: 050063, Алматы қаласы білім басқармасының "Әлеуметтік мекемелердің</w:t>
      </w:r>
      <w:r>
        <w:br/>
      </w:r>
      <w:r>
        <w:rPr>
          <w:rFonts w:ascii="Times New Roman"/>
          <w:b/>
          <w:i w:val="false"/>
          <w:color w:val="000000"/>
        </w:rPr>
        <w:t>түлектерін бейімдеу және қолдау орталығы "Жастар үйі" коммуналдық мемлекеттік</w:t>
      </w:r>
      <w:r>
        <w:br/>
      </w:r>
      <w:r>
        <w:rPr>
          <w:rFonts w:ascii="Times New Roman"/>
          <w:b/>
          <w:i w:val="false"/>
          <w:color w:val="000000"/>
        </w:rPr>
        <w:t>мекемесі, Жетiсу-2 шағынауданы, 79 үй)</w:t>
      </w:r>
    </w:p>
    <w:bookmarkEnd w:id="122"/>
    <w:bookmarkStart w:name="z154" w:id="123"/>
    <w:p>
      <w:pPr>
        <w:spacing w:after="0"/>
        <w:ind w:left="0"/>
        <w:jc w:val="both"/>
      </w:pPr>
      <w:r>
        <w:rPr>
          <w:rFonts w:ascii="Times New Roman"/>
          <w:b w:val="false"/>
          <w:i w:val="false"/>
          <w:color w:val="000000"/>
          <w:sz w:val="28"/>
        </w:rPr>
        <w:t>
      Шекаралары: Жетiсу-2 шағынаудан, № 31, 32, 33, 34, 35, 36, 37, 38, 39, 40, 41, 42, 43, 44, 45, 46, 47, 48, 49, 50, 51, 52, 53, 54, 55, 79, 81, 85 үйлер.</w:t>
      </w:r>
    </w:p>
    <w:bookmarkEnd w:id="123"/>
    <w:bookmarkStart w:name="z132" w:id="124"/>
    <w:p>
      <w:pPr>
        <w:spacing w:after="0"/>
        <w:ind w:left="0"/>
        <w:jc w:val="left"/>
      </w:pPr>
      <w:r>
        <w:rPr>
          <w:rFonts w:ascii="Times New Roman"/>
          <w:b/>
          <w:i w:val="false"/>
          <w:color w:val="000000"/>
        </w:rPr>
        <w:t xml:space="preserve"> № 200 сайлау учаскесi (орталығы: 050063, Қазақ жол қатынастары</w:t>
      </w:r>
      <w:r>
        <w:br/>
      </w:r>
      <w:r>
        <w:rPr>
          <w:rFonts w:ascii="Times New Roman"/>
          <w:b/>
          <w:i w:val="false"/>
          <w:color w:val="000000"/>
        </w:rPr>
        <w:t>университеті, Жетiсу-1 шағынауданы, 32-А үй)</w:t>
      </w:r>
    </w:p>
    <w:bookmarkEnd w:id="124"/>
    <w:bookmarkStart w:name="z149" w:id="125"/>
    <w:p>
      <w:pPr>
        <w:spacing w:after="0"/>
        <w:ind w:left="0"/>
        <w:jc w:val="both"/>
      </w:pPr>
      <w:r>
        <w:rPr>
          <w:rFonts w:ascii="Times New Roman"/>
          <w:b w:val="false"/>
          <w:i w:val="false"/>
          <w:color w:val="000000"/>
          <w:sz w:val="28"/>
        </w:rPr>
        <w:t>
      Шекаралары: Жетiсу-3 шағынаудан, № 1, 2, 3, 4, 5, 6, 7 үйлерді қоспай.</w:t>
      </w:r>
    </w:p>
    <w:bookmarkEnd w:id="125"/>
    <w:bookmarkStart w:name="z150" w:id="126"/>
    <w:p>
      <w:pPr>
        <w:spacing w:after="0"/>
        <w:ind w:left="0"/>
        <w:jc w:val="left"/>
      </w:pPr>
      <w:r>
        <w:rPr>
          <w:rFonts w:ascii="Times New Roman"/>
          <w:b/>
          <w:i w:val="false"/>
          <w:color w:val="000000"/>
        </w:rPr>
        <w:t xml:space="preserve"> № 201 сайлау учаскесi (орталығы: 050063, "№155 жалпы білім беретін</w:t>
      </w:r>
      <w:r>
        <w:br/>
      </w:r>
      <w:r>
        <w:rPr>
          <w:rFonts w:ascii="Times New Roman"/>
          <w:b/>
          <w:i w:val="false"/>
          <w:color w:val="000000"/>
        </w:rPr>
        <w:t>мектеп" коммуналдық мемлекеттік</w:t>
      </w:r>
      <w:r>
        <w:br/>
      </w:r>
      <w:r>
        <w:rPr>
          <w:rFonts w:ascii="Times New Roman"/>
          <w:b/>
          <w:i w:val="false"/>
          <w:color w:val="000000"/>
        </w:rPr>
        <w:t>мекемесі, Достық шағынауданы,</w:t>
      </w:r>
      <w:r>
        <w:br/>
      </w:r>
      <w:r>
        <w:rPr>
          <w:rFonts w:ascii="Times New Roman"/>
          <w:b/>
          <w:i w:val="false"/>
          <w:color w:val="000000"/>
        </w:rPr>
        <w:t>Садуақасов көшесi, 29 үй)</w:t>
      </w:r>
    </w:p>
    <w:bookmarkEnd w:id="126"/>
    <w:bookmarkStart w:name="z151" w:id="127"/>
    <w:p>
      <w:pPr>
        <w:spacing w:after="0"/>
        <w:ind w:left="0"/>
        <w:jc w:val="both"/>
      </w:pPr>
      <w:r>
        <w:rPr>
          <w:rFonts w:ascii="Times New Roman"/>
          <w:b w:val="false"/>
          <w:i w:val="false"/>
          <w:color w:val="000000"/>
          <w:sz w:val="28"/>
        </w:rPr>
        <w:t>
      Шекаралары: Жетiсу-4 шағынауданы – түгел.</w:t>
      </w:r>
    </w:p>
    <w:bookmarkEnd w:id="127"/>
    <w:bookmarkStart w:name="z152" w:id="128"/>
    <w:p>
      <w:pPr>
        <w:spacing w:after="0"/>
        <w:ind w:left="0"/>
        <w:jc w:val="left"/>
      </w:pPr>
      <w:r>
        <w:rPr>
          <w:rFonts w:ascii="Times New Roman"/>
          <w:b/>
          <w:i w:val="false"/>
          <w:color w:val="000000"/>
        </w:rPr>
        <w:t xml:space="preserve"> № 202 сайлау учаскесi (орталығы: 050063, "№ 117 жалпы білім беретін мектеп" коммуналдық мемлекеттік</w:t>
      </w:r>
      <w:r>
        <w:br/>
      </w:r>
      <w:r>
        <w:rPr>
          <w:rFonts w:ascii="Times New Roman"/>
          <w:b/>
          <w:i w:val="false"/>
          <w:color w:val="000000"/>
        </w:rPr>
        <w:t>мекемесі, Жетысу-2 шағынауданы, 2 үй)</w:t>
      </w:r>
    </w:p>
    <w:bookmarkEnd w:id="128"/>
    <w:bookmarkStart w:name="z155" w:id="129"/>
    <w:p>
      <w:pPr>
        <w:spacing w:after="0"/>
        <w:ind w:left="0"/>
        <w:jc w:val="both"/>
      </w:pPr>
      <w:r>
        <w:rPr>
          <w:rFonts w:ascii="Times New Roman"/>
          <w:b w:val="false"/>
          <w:i w:val="false"/>
          <w:color w:val="000000"/>
          <w:sz w:val="28"/>
        </w:rPr>
        <w:t>
      Шекаралары: Жетісу-2 шағынаудан, № 56, 57, 58, 59,60, 61, 62, 63, 64, 65, 66, 67, 68, 69, 70, 70-А, 71, 72,73, 74, 75, 76, 77, 78, 80 үйлер.</w:t>
      </w:r>
    </w:p>
    <w:bookmarkEnd w:id="129"/>
    <w:bookmarkStart w:name="z156" w:id="130"/>
    <w:p>
      <w:pPr>
        <w:spacing w:after="0"/>
        <w:ind w:left="0"/>
        <w:jc w:val="left"/>
      </w:pPr>
      <w:r>
        <w:rPr>
          <w:rFonts w:ascii="Times New Roman"/>
          <w:b/>
          <w:i w:val="false"/>
          <w:color w:val="000000"/>
        </w:rPr>
        <w:t xml:space="preserve"> № 203 сайлау учаскесi (орталығы: 050063, Қазақ жол қатынастары</w:t>
      </w:r>
      <w:r>
        <w:br/>
      </w:r>
      <w:r>
        <w:rPr>
          <w:rFonts w:ascii="Times New Roman"/>
          <w:b/>
          <w:i w:val="false"/>
          <w:color w:val="000000"/>
        </w:rPr>
        <w:t>университеті, Жетiсу-1 шағынауданы, 32-А үй)</w:t>
      </w:r>
    </w:p>
    <w:bookmarkEnd w:id="130"/>
    <w:bookmarkStart w:name="z157" w:id="131"/>
    <w:p>
      <w:pPr>
        <w:spacing w:after="0"/>
        <w:ind w:left="0"/>
        <w:jc w:val="both"/>
      </w:pPr>
      <w:r>
        <w:rPr>
          <w:rFonts w:ascii="Times New Roman"/>
          <w:b w:val="false"/>
          <w:i w:val="false"/>
          <w:color w:val="000000"/>
          <w:sz w:val="28"/>
        </w:rPr>
        <w:t>
      Шекаралары: Жетісу-3 шағынауданының, № 1, 2, 3,4,5,6,7 үйлерін қоса, Жетісу-1 шағынаудан, № 30, 31, 32, 33, 33-А, 34, 35, 36, 37, 38, 40, 41, 42, 44, 45, 46, 47, 48, 49, 50, 51, 52, 53, 54, 55 үйлер.</w:t>
      </w:r>
    </w:p>
    <w:bookmarkEnd w:id="131"/>
    <w:bookmarkStart w:name="z158" w:id="132"/>
    <w:p>
      <w:pPr>
        <w:spacing w:after="0"/>
        <w:ind w:left="0"/>
        <w:jc w:val="left"/>
      </w:pPr>
      <w:r>
        <w:rPr>
          <w:rFonts w:ascii="Times New Roman"/>
          <w:b/>
          <w:i w:val="false"/>
          <w:color w:val="000000"/>
        </w:rPr>
        <w:t xml:space="preserve"> № 204 сайлау учаскесi (орталығы: 050063, № 15 қалалық емхана шарушылық жүргізу құқығындағы</w:t>
      </w:r>
      <w:r>
        <w:br/>
      </w:r>
      <w:r>
        <w:rPr>
          <w:rFonts w:ascii="Times New Roman"/>
          <w:b/>
          <w:i w:val="false"/>
          <w:color w:val="000000"/>
        </w:rPr>
        <w:t>мемлекетік коммуналдық мекемесі, Достық шағынауданы, Ильич көшесi, 17-А үй)</w:t>
      </w:r>
    </w:p>
    <w:bookmarkEnd w:id="132"/>
    <w:bookmarkStart w:name="z159" w:id="133"/>
    <w:p>
      <w:pPr>
        <w:spacing w:after="0"/>
        <w:ind w:left="0"/>
        <w:jc w:val="both"/>
      </w:pPr>
      <w:r>
        <w:rPr>
          <w:rFonts w:ascii="Times New Roman"/>
          <w:b w:val="false"/>
          <w:i w:val="false"/>
          <w:color w:val="000000"/>
          <w:sz w:val="28"/>
        </w:rPr>
        <w:t>
      Шекаралары: Достық шағынауданындағы Науметов көшесiнен, Достық шағынауданындағы Садуақасов көшесiнiң батыс жағымен солтүстік бағытта, Достық шағынауданындағы Киевская көшесiне дейiн. Достық шағынауданындағы Киевская көшесiнiң оңтүстік жағымен шығыс бағытта, Қарғалы өзеніне дейін. Қарғалы өзенінің шығыс жағалауымен оңтүстік бағытта, Достық шағынауданындағы Науметов көшесiне дейiн. Достық шағынауданындағы Науметов көшесiнің солтүстік жағымен шығыс бағытта, (Достық шағынауданындағы Сәдуақасов көшесіндегі барлық үйді қоса) Достық шағынауданының Сәдуақасов көшесiне дейiн.</w:t>
      </w:r>
    </w:p>
    <w:bookmarkEnd w:id="133"/>
    <w:bookmarkStart w:name="z165" w:id="134"/>
    <w:p>
      <w:pPr>
        <w:spacing w:after="0"/>
        <w:ind w:left="0"/>
        <w:jc w:val="left"/>
      </w:pPr>
      <w:r>
        <w:rPr>
          <w:rFonts w:ascii="Times New Roman"/>
          <w:b/>
          <w:i w:val="false"/>
          <w:color w:val="000000"/>
        </w:rPr>
        <w:t xml:space="preserve"> № 205 сайлау учаскесi (орталығы: 050063, "А.Розыбақиев атындағы № 153 көпсалалы</w:t>
      </w:r>
      <w:r>
        <w:br/>
      </w:r>
      <w:r>
        <w:rPr>
          <w:rFonts w:ascii="Times New Roman"/>
          <w:b/>
          <w:i w:val="false"/>
          <w:color w:val="000000"/>
        </w:rPr>
        <w:t>мектеп-гимназиясы" коммуналдық мемлекеттік мекемесі,</w:t>
      </w:r>
      <w:r>
        <w:br/>
      </w:r>
      <w:r>
        <w:rPr>
          <w:rFonts w:ascii="Times New Roman"/>
          <w:b/>
          <w:i w:val="false"/>
          <w:color w:val="000000"/>
        </w:rPr>
        <w:t>Достық шағынауданы, Садуақасов көшесi, 27 үй)</w:t>
      </w:r>
    </w:p>
    <w:bookmarkEnd w:id="134"/>
    <w:bookmarkStart w:name="z166" w:id="135"/>
    <w:p>
      <w:pPr>
        <w:spacing w:after="0"/>
        <w:ind w:left="0"/>
        <w:jc w:val="both"/>
      </w:pPr>
      <w:r>
        <w:rPr>
          <w:rFonts w:ascii="Times New Roman"/>
          <w:b w:val="false"/>
          <w:i w:val="false"/>
          <w:color w:val="000000"/>
          <w:sz w:val="28"/>
        </w:rPr>
        <w:t>
      Шекаралары: Достық шағынауданындағы Паклиевского көшесiнен, Достық шағынауданындағы Садуақасов көшесiнiң батыс жағымен солтүстік бағытта, Достық шағынауданындағы Науметов көшесiне дейiн. Достық шағынауданындағы Науметов көшесiнiң оңтүстік жағымен батыс бағытта, Қарғалы өзеніне дейiн. Қарғалы өзенінің шығыс жағалауымен оңтүстік бағытта, Достық шағынауданындағы Паклиевская көшесiне дейiн. Достық шағынауданындағы Паклиевская көшесiнiң оңтүстiк жағымен шығыс бағытта Достық шағынауданындағы Садуақасов көшесiне дейiн.</w:t>
      </w:r>
    </w:p>
    <w:bookmarkEnd w:id="135"/>
    <w:bookmarkStart w:name="z167" w:id="136"/>
    <w:p>
      <w:pPr>
        <w:spacing w:after="0"/>
        <w:ind w:left="0"/>
        <w:jc w:val="left"/>
      </w:pPr>
      <w:r>
        <w:rPr>
          <w:rFonts w:ascii="Times New Roman"/>
          <w:b/>
          <w:i w:val="false"/>
          <w:color w:val="000000"/>
        </w:rPr>
        <w:t xml:space="preserve"> № 206 сайлау учаскесi (орталығы: 050063, "№ 155 жалпы білім беретін мектеп"</w:t>
      </w:r>
      <w:r>
        <w:br/>
      </w:r>
      <w:r>
        <w:rPr>
          <w:rFonts w:ascii="Times New Roman"/>
          <w:b/>
          <w:i w:val="false"/>
          <w:color w:val="000000"/>
        </w:rPr>
        <w:t>коммуналдық мемлекеттік мекемесі, Достық шағынауданы,</w:t>
      </w:r>
      <w:r>
        <w:br/>
      </w:r>
      <w:r>
        <w:rPr>
          <w:rFonts w:ascii="Times New Roman"/>
          <w:b/>
          <w:i w:val="false"/>
          <w:color w:val="000000"/>
        </w:rPr>
        <w:t>Садуақасов көшесi, 29 үй)</w:t>
      </w:r>
    </w:p>
    <w:bookmarkEnd w:id="136"/>
    <w:bookmarkStart w:name="z168" w:id="137"/>
    <w:p>
      <w:pPr>
        <w:spacing w:after="0"/>
        <w:ind w:left="0"/>
        <w:jc w:val="both"/>
      </w:pPr>
      <w:r>
        <w:rPr>
          <w:rFonts w:ascii="Times New Roman"/>
          <w:b w:val="false"/>
          <w:i w:val="false"/>
          <w:color w:val="000000"/>
          <w:sz w:val="28"/>
        </w:rPr>
        <w:t>
      Шекаралары: Достық шағынауданындағы Паклиевская көшесiнен, Достық шағынауданындағы Садуақасов көшесiнiң батыс жағымен оңтүстік бағытта, Достық шағынауданындағы Пригородная көшесiне дейiн (Достық шағынауданындағы Сәдуақасов көшесі бойынша № 173, 175, 175-а, 177, 179, 181 үйлерін қоса). Достық шағынауданындағы Пригородная көшесiнiң батыс жағымен оңтүстік бағытта Шаляпин көшесiне дейiн. Шаляпин көшесiнiң солтүстiк жағымен батыс бағытта, Қарғалы өзеніне дейін. Қарғалы өзенінің шығыс жағалауымен солтүстік бағытта, Достық шағынауданындағы Паклиевская көшесiне дейiн. Достық шағынауданындағы Паклиевская көшесiнiң оңтүстiк жағымен шығыс бағытта, Достық шағынауданындағы Садуақасов көшесiне дейiн.</w:t>
      </w:r>
    </w:p>
    <w:bookmarkEnd w:id="137"/>
    <w:p>
      <w:pPr>
        <w:spacing w:after="0"/>
        <w:ind w:left="0"/>
        <w:jc w:val="left"/>
      </w:pPr>
      <w:r>
        <w:rPr>
          <w:rFonts w:ascii="Times New Roman"/>
          <w:b/>
          <w:i w:val="false"/>
          <w:color w:val="000000"/>
        </w:rPr>
        <w:t xml:space="preserve"> № 207 сайлау учаскесi (орталығы: 050031, "Мамандандырылған қазақ-түрiк мектеп-лицей-интернаты"</w:t>
      </w:r>
      <w:r>
        <w:br/>
      </w:r>
      <w:r>
        <w:rPr>
          <w:rFonts w:ascii="Times New Roman"/>
          <w:b/>
          <w:i w:val="false"/>
          <w:color w:val="000000"/>
        </w:rPr>
        <w:t>коммуналдық мемлекеттік мекемесі, Ақсай-3Б шағын ауданы, 27 үй)</w:t>
      </w:r>
    </w:p>
    <w:p>
      <w:pPr>
        <w:spacing w:after="0"/>
        <w:ind w:left="0"/>
        <w:jc w:val="both"/>
      </w:pPr>
      <w:r>
        <w:rPr>
          <w:rFonts w:ascii="Times New Roman"/>
          <w:b w:val="false"/>
          <w:i w:val="false"/>
          <w:color w:val="000000"/>
          <w:sz w:val="28"/>
        </w:rPr>
        <w:t>
      Шекаралары: Достық шағынауданындағы Трудовая көшесінен, Достық шағынауданындағы Сәдуақасов көшесінің батыс жағымен солтүстік бағытта, Достық шағынауданындағы Ташкентская көшесіне дейін. Достық шағынауданындағы Ташкентская көшесінің оңтүстік жағымен батыс бағытта, Яссауи көшесіне дейін. Яссауи көшесінің батыс жағымен, Ақсай-3Б шағынауданының шекарасына дейін. Ақсай-3Б шағынауданының шекарасынан, өзін қоспағанда, Алтын-бесік шағынауданының шекарасына дейін, Алтын-бесік шағынауданың шығыс шекарасымен солтүстік бағытта, Алматы-Бішкек жолына дейін. Алматы-Бішкек жолының оңтүстік жағымен, Қарғалы өзеніне дейін. Қарғалы өзенінің шығыс жағалауымен оңтүстік бағытта, Достық шағынауданындағы Трудавая көшесіне дейін. Достық шағынауданындағы Трудавая көшесінің солтүстік жағымен шығыс бағытта Достық шағынауданындағы Сәдуақасов көшесіне дейін.</w:t>
      </w:r>
    </w:p>
    <w:bookmarkStart w:name="z160" w:id="138"/>
    <w:p>
      <w:pPr>
        <w:spacing w:after="0"/>
        <w:ind w:left="0"/>
        <w:jc w:val="left"/>
      </w:pPr>
      <w:r>
        <w:rPr>
          <w:rFonts w:ascii="Times New Roman"/>
          <w:b/>
          <w:i w:val="false"/>
          <w:color w:val="000000"/>
        </w:rPr>
        <w:t xml:space="preserve"> № 208 сайлау учаскесi (орталығы: 050036, "Алматы қаласы жұмыспен қамту</w:t>
      </w:r>
      <w:r>
        <w:br/>
      </w:r>
      <w:r>
        <w:rPr>
          <w:rFonts w:ascii="Times New Roman"/>
          <w:b/>
          <w:i w:val="false"/>
          <w:color w:val="000000"/>
        </w:rPr>
        <w:t>және әлеуметтік бағдарламалар басқармасының</w:t>
      </w:r>
      <w:r>
        <w:br/>
      </w:r>
      <w:r>
        <w:rPr>
          <w:rFonts w:ascii="Times New Roman"/>
          <w:b/>
          <w:i w:val="false"/>
          <w:color w:val="000000"/>
        </w:rPr>
        <w:t>"Алматы қалалық Ардагерлер үйi" коммуналдық</w:t>
      </w:r>
      <w:r>
        <w:br/>
      </w:r>
      <w:r>
        <w:rPr>
          <w:rFonts w:ascii="Times New Roman"/>
          <w:b/>
          <w:i w:val="false"/>
          <w:color w:val="000000"/>
        </w:rPr>
        <w:t>мемлекеттік мекемесі, Мамыр-7 шағынауданы, 8-А үй)</w:t>
      </w:r>
    </w:p>
    <w:bookmarkEnd w:id="138"/>
    <w:bookmarkStart w:name="z161" w:id="139"/>
    <w:p>
      <w:pPr>
        <w:spacing w:after="0"/>
        <w:ind w:left="0"/>
        <w:jc w:val="both"/>
      </w:pPr>
      <w:r>
        <w:rPr>
          <w:rFonts w:ascii="Times New Roman"/>
          <w:b w:val="false"/>
          <w:i w:val="false"/>
          <w:color w:val="000000"/>
          <w:sz w:val="28"/>
        </w:rPr>
        <w:t>
      Шекаралары: Мамыр-1 шағынаудан, № 18 үйді қоспай, № 1, 2, 3, 4, 5, 6, 7, 8, 9, 10, 13, 19, 20 үйлер. Мамыр-7 шағынауданы түгел.</w:t>
      </w:r>
    </w:p>
    <w:bookmarkEnd w:id="139"/>
    <w:bookmarkStart w:name="z162" w:id="140"/>
    <w:p>
      <w:pPr>
        <w:spacing w:after="0"/>
        <w:ind w:left="0"/>
        <w:jc w:val="left"/>
      </w:pPr>
      <w:r>
        <w:rPr>
          <w:rFonts w:ascii="Times New Roman"/>
          <w:b/>
          <w:i w:val="false"/>
          <w:color w:val="000000"/>
        </w:rPr>
        <w:t xml:space="preserve"> № 209 сайлау учаскесi (орталығы: 050036, "№173 мектеп-лицейі"</w:t>
      </w:r>
      <w:r>
        <w:br/>
      </w:r>
      <w:r>
        <w:rPr>
          <w:rFonts w:ascii="Times New Roman"/>
          <w:b/>
          <w:i w:val="false"/>
          <w:color w:val="000000"/>
        </w:rPr>
        <w:t>коммуналдық мемлекеттік мекемесі,</w:t>
      </w:r>
      <w:r>
        <w:br/>
      </w:r>
      <w:r>
        <w:rPr>
          <w:rFonts w:ascii="Times New Roman"/>
          <w:b/>
          <w:i w:val="false"/>
          <w:color w:val="000000"/>
        </w:rPr>
        <w:t>Мамыр-1 шағынауданы, 21 үй)</w:t>
      </w:r>
    </w:p>
    <w:bookmarkEnd w:id="140"/>
    <w:bookmarkStart w:name="z163" w:id="141"/>
    <w:p>
      <w:pPr>
        <w:spacing w:after="0"/>
        <w:ind w:left="0"/>
        <w:jc w:val="both"/>
      </w:pPr>
      <w:r>
        <w:rPr>
          <w:rFonts w:ascii="Times New Roman"/>
          <w:b w:val="false"/>
          <w:i w:val="false"/>
          <w:color w:val="000000"/>
          <w:sz w:val="28"/>
        </w:rPr>
        <w:t>
      Шекаралары: Мамыр-1 шағынаудан, № 11, 12, 14, 15, 16, 17, 18, 21/2, 27 үйлер, Мамыр-2 шағынаудан, №№ 29, 29/1, 29/2, 29/3, 29/4, 29/5, 29/6, 29/7, 29/8 үйлерді қоспай, № 1, 2, 3, 4, 5, 6, 7, 8, 9, 10 үйлер.</w:t>
      </w:r>
    </w:p>
    <w:bookmarkEnd w:id="141"/>
    <w:p>
      <w:pPr>
        <w:spacing w:after="0"/>
        <w:ind w:left="0"/>
        <w:jc w:val="left"/>
      </w:pPr>
      <w:r>
        <w:rPr>
          <w:rFonts w:ascii="Times New Roman"/>
          <w:b/>
          <w:i w:val="false"/>
          <w:color w:val="000000"/>
        </w:rPr>
        <w:t xml:space="preserve"> № 210 сайлау учаскесi (орталығы: 050036, "№173 мектеп-лицейі"</w:t>
      </w:r>
      <w:r>
        <w:br/>
      </w:r>
      <w:r>
        <w:rPr>
          <w:rFonts w:ascii="Times New Roman"/>
          <w:b/>
          <w:i w:val="false"/>
          <w:color w:val="000000"/>
        </w:rPr>
        <w:t>коммуналдық мемлекеттік мекемесі,</w:t>
      </w:r>
      <w:r>
        <w:br/>
      </w:r>
      <w:r>
        <w:rPr>
          <w:rFonts w:ascii="Times New Roman"/>
          <w:b/>
          <w:i w:val="false"/>
          <w:color w:val="000000"/>
        </w:rPr>
        <w:t>Мамыр-1 шағын ауданы, 21 үй)</w:t>
      </w:r>
    </w:p>
    <w:p>
      <w:pPr>
        <w:spacing w:after="0"/>
        <w:ind w:left="0"/>
        <w:jc w:val="both"/>
      </w:pPr>
      <w:r>
        <w:rPr>
          <w:rFonts w:ascii="Times New Roman"/>
          <w:b w:val="false"/>
          <w:i w:val="false"/>
          <w:color w:val="000000"/>
          <w:sz w:val="28"/>
        </w:rPr>
        <w:t>
      Шекаралары: Мамыр-3 шағынауданы түгел, № 1, 2, 2-А, 3, 4, 4-А, 5, 6, 7, 8, 9, 11, 12, 13, 14, 15, 16, 17, 17/1, 18, 19, 20, 21, 22, 23, 24 үйлер, Мамыр-2 шағынауданындағы № 11, 12, 13, 14, 15, 16, 18, 18-А, 19, 20 үйлер.</w:t>
      </w:r>
    </w:p>
    <w:bookmarkStart w:name="z177" w:id="142"/>
    <w:p>
      <w:pPr>
        <w:spacing w:after="0"/>
        <w:ind w:left="0"/>
        <w:jc w:val="left"/>
      </w:pPr>
      <w:r>
        <w:rPr>
          <w:rFonts w:ascii="Times New Roman"/>
          <w:b/>
          <w:i w:val="false"/>
          <w:color w:val="000000"/>
        </w:rPr>
        <w:t xml:space="preserve"> № 211 сайлау учаскесi (орталығы: 050036, "№ 173 мектеп-лицейі" коммуналдық</w:t>
      </w:r>
      <w:r>
        <w:br/>
      </w:r>
      <w:r>
        <w:rPr>
          <w:rFonts w:ascii="Times New Roman"/>
          <w:b/>
          <w:i w:val="false"/>
          <w:color w:val="000000"/>
        </w:rPr>
        <w:t>мемлекеттік мекемесі, Мамыр-1 шағынауданы, 21 үй)</w:t>
      </w:r>
    </w:p>
    <w:bookmarkEnd w:id="142"/>
    <w:bookmarkStart w:name="z178" w:id="143"/>
    <w:p>
      <w:pPr>
        <w:spacing w:after="0"/>
        <w:ind w:left="0"/>
        <w:jc w:val="both"/>
      </w:pPr>
      <w:r>
        <w:rPr>
          <w:rFonts w:ascii="Times New Roman"/>
          <w:b w:val="false"/>
          <w:i w:val="false"/>
          <w:color w:val="000000"/>
          <w:sz w:val="28"/>
        </w:rPr>
        <w:t>
      Шекаралары: Мамыр-4 шағынауданы – түгел</w:t>
      </w:r>
    </w:p>
    <w:bookmarkEnd w:id="143"/>
    <w:bookmarkStart w:name="z179" w:id="144"/>
    <w:p>
      <w:pPr>
        <w:spacing w:after="0"/>
        <w:ind w:left="0"/>
        <w:jc w:val="left"/>
      </w:pPr>
      <w:r>
        <w:rPr>
          <w:rFonts w:ascii="Times New Roman"/>
          <w:b/>
          <w:i w:val="false"/>
          <w:color w:val="000000"/>
        </w:rPr>
        <w:t xml:space="preserve"> № 212 сайлау учаскесi (орталығы: 050036, "Алматы қаласы жұмыспен қамту және</w:t>
      </w:r>
      <w:r>
        <w:br/>
      </w:r>
      <w:r>
        <w:rPr>
          <w:rFonts w:ascii="Times New Roman"/>
          <w:b/>
          <w:i w:val="false"/>
          <w:color w:val="000000"/>
        </w:rPr>
        <w:t>әлеуметтік бағдарламалар басқармасының "Алматы қалалық</w:t>
      </w:r>
      <w:r>
        <w:br/>
      </w:r>
      <w:r>
        <w:rPr>
          <w:rFonts w:ascii="Times New Roman"/>
          <w:b/>
          <w:i w:val="false"/>
          <w:color w:val="000000"/>
        </w:rPr>
        <w:t>ардагерлер үйi" коммуналдық мемлекеттік мекемесі,</w:t>
      </w:r>
      <w:r>
        <w:br/>
      </w:r>
      <w:r>
        <w:rPr>
          <w:rFonts w:ascii="Times New Roman"/>
          <w:b/>
          <w:i w:val="false"/>
          <w:color w:val="000000"/>
        </w:rPr>
        <w:t>Мамыр-7 шағынауданы, 8-А үй)</w:t>
      </w:r>
    </w:p>
    <w:bookmarkEnd w:id="144"/>
    <w:bookmarkStart w:name="z180" w:id="145"/>
    <w:p>
      <w:pPr>
        <w:spacing w:after="0"/>
        <w:ind w:left="0"/>
        <w:jc w:val="left"/>
      </w:pPr>
      <w:r>
        <w:rPr>
          <w:rFonts w:ascii="Times New Roman"/>
          <w:b/>
          <w:i w:val="false"/>
          <w:color w:val="000000"/>
        </w:rPr>
        <w:t xml:space="preserve"> № 213 сайлау учаскесi (орталығы: 050052, "№ 158 жалпы білім беретін мектеп"</w:t>
      </w:r>
      <w:r>
        <w:br/>
      </w:r>
      <w:r>
        <w:rPr>
          <w:rFonts w:ascii="Times New Roman"/>
          <w:b/>
          <w:i w:val="false"/>
          <w:color w:val="000000"/>
        </w:rPr>
        <w:t>коммуналдық мемлекеттік мекемесі, Мамыр шағынауданы,</w:t>
      </w:r>
      <w:r>
        <w:br/>
      </w:r>
      <w:r>
        <w:rPr>
          <w:rFonts w:ascii="Times New Roman"/>
          <w:b/>
          <w:i w:val="false"/>
          <w:color w:val="000000"/>
        </w:rPr>
        <w:t>Степная көшесі, 8 үй)</w:t>
      </w:r>
    </w:p>
    <w:bookmarkEnd w:id="145"/>
    <w:bookmarkStart w:name="z181" w:id="146"/>
    <w:p>
      <w:pPr>
        <w:spacing w:after="0"/>
        <w:ind w:left="0"/>
        <w:jc w:val="both"/>
      </w:pPr>
      <w:r>
        <w:rPr>
          <w:rFonts w:ascii="Times New Roman"/>
          <w:b w:val="false"/>
          <w:i w:val="false"/>
          <w:color w:val="000000"/>
          <w:sz w:val="28"/>
        </w:rPr>
        <w:t>
      Шекаралары: Қарғалы өзенінен бастап, Жандосов көшесiнiң солтүстiк жағымен батыс бағытта, Таугүл шағынауданының Центральная көшесiне дейін. Таугүл шағынауданының Центральная көшесiнің батыс жағымен солтүстік бағытта, Таугүл шағынауданының Центральная көшесiндегі № 1, 7А, 7Б, 7Д, 7Е, 8, 8А, 8Б, 8В, 8Е, 8/1, 8В/1 үйлерін қоса, Таугүл шағынауданының Новостройка көшесiне дейiн. Таугүл шағынауданының Новостройка көшесiнің оңтүстік жағымен батыс бағытта, Қарғалы өзеніне дейін, Школьный-1 шағынауданының және жылжымалы механикалық колонна – 610 (ЖМК-610) үйлерін қоспағанда. Қарғалы өзенінің шығыс жағалауымен оңтүстік бағытта, Жандосов көшесіне дейін.</w:t>
      </w:r>
    </w:p>
    <w:bookmarkEnd w:id="146"/>
    <w:bookmarkStart w:name="z182" w:id="147"/>
    <w:p>
      <w:pPr>
        <w:spacing w:after="0"/>
        <w:ind w:left="0"/>
        <w:jc w:val="left"/>
      </w:pPr>
      <w:r>
        <w:rPr>
          <w:rFonts w:ascii="Times New Roman"/>
          <w:b/>
          <w:i w:val="false"/>
          <w:color w:val="000000"/>
        </w:rPr>
        <w:t xml:space="preserve"> № 214 сайлау учаскесi (орталығы: 050052, "№ 158 жалпы білім беретін мектеп"</w:t>
      </w:r>
      <w:r>
        <w:br/>
      </w:r>
      <w:r>
        <w:rPr>
          <w:rFonts w:ascii="Times New Roman"/>
          <w:b/>
          <w:i w:val="false"/>
          <w:color w:val="000000"/>
        </w:rPr>
        <w:t>коммуналдық мемлекеттік мекемесі, Мамыр шағынауданы,</w:t>
      </w:r>
      <w:r>
        <w:br/>
      </w:r>
      <w:r>
        <w:rPr>
          <w:rFonts w:ascii="Times New Roman"/>
          <w:b/>
          <w:i w:val="false"/>
          <w:color w:val="000000"/>
        </w:rPr>
        <w:t>Степная көшесі, 8 үй)</w:t>
      </w:r>
    </w:p>
    <w:bookmarkEnd w:id="147"/>
    <w:bookmarkStart w:name="z183" w:id="148"/>
    <w:p>
      <w:pPr>
        <w:spacing w:after="0"/>
        <w:ind w:left="0"/>
        <w:jc w:val="both"/>
      </w:pPr>
      <w:r>
        <w:rPr>
          <w:rFonts w:ascii="Times New Roman"/>
          <w:b w:val="false"/>
          <w:i w:val="false"/>
          <w:color w:val="000000"/>
          <w:sz w:val="28"/>
        </w:rPr>
        <w:t>
      Шекаралары: Шаляпин көшесінен бастап Бауыржан Момышұлы көшесінің батыс жағымен оңтүстік бағытта, Таугүл шағынауданының Новостройка көшесіне дейін. Таугүл шағынауданының Новостройка көшесінің оңтүстік жағымен батыс бағытта, Қарғалы өзеніне дейін, Школьный-1 шағынауданының барлық үйлерін қоса, Ғылыми аграрлық органика орталық институты Алматы филиалының № 1, 2, 3, 4 үйлерін және жылжымалы механикалық колонна – 610 (ЖМК-610) үйлерін қоса алғанда. Шаляпин көшесінің оңтүстік жағымен шығыс бағытта, Бауыржан Момышұлы көшесіне дейін.</w:t>
      </w:r>
    </w:p>
    <w:bookmarkEnd w:id="148"/>
    <w:bookmarkStart w:name="z184" w:id="149"/>
    <w:p>
      <w:pPr>
        <w:spacing w:after="0"/>
        <w:ind w:left="0"/>
        <w:jc w:val="left"/>
      </w:pPr>
      <w:r>
        <w:rPr>
          <w:rFonts w:ascii="Times New Roman"/>
          <w:b/>
          <w:i w:val="false"/>
          <w:color w:val="000000"/>
        </w:rPr>
        <w:t xml:space="preserve"> № 215 сайлау учаскесi (орталығы: "Ғалым" қазақ ұлттық гимназиясы" мемлекеттік емес</w:t>
      </w:r>
      <w:r>
        <w:br/>
      </w:r>
      <w:r>
        <w:rPr>
          <w:rFonts w:ascii="Times New Roman"/>
          <w:b/>
          <w:i w:val="false"/>
          <w:color w:val="000000"/>
        </w:rPr>
        <w:t>мекемесі, Тепличная көшесі, 59 үй)</w:t>
      </w:r>
    </w:p>
    <w:bookmarkEnd w:id="149"/>
    <w:bookmarkStart w:name="z185" w:id="150"/>
    <w:p>
      <w:pPr>
        <w:spacing w:after="0"/>
        <w:ind w:left="0"/>
        <w:jc w:val="both"/>
      </w:pPr>
      <w:r>
        <w:rPr>
          <w:rFonts w:ascii="Times New Roman"/>
          <w:b w:val="false"/>
          <w:i w:val="false"/>
          <w:color w:val="000000"/>
          <w:sz w:val="28"/>
        </w:rPr>
        <w:t>
      Шекаралары: Саин көшесінен, Жандосов көшесінің солтүстік жағымен батыс бағытта, Таугүл шағынауданының Центральная көшесіне дейін. Таугүл шағынауданының Центральная көшесінің шығыс жағымен Таугүл шағынауданының Новостройка көшесіне дейін, Таугүл шағынауданының Центральная көшесі бойынша № 1, 7А, 7Б, 7Д, 7Е, 8, 8А, 8Б, 8В, 8Е, 8/1, 8В/1 үйлерін қоспағанда. Таугүл шағынауданының Новостройка көшесінің оңтүстік жағымен Бауыржан Момышұлы көшесіне дейін. Бауыржан Момышұлы көшесінің шығыс жағымен солтүстікке қарай Шаляпин көшесіне дейін. Шаляпин көшесінің оңтүстік жағымен шығыс бағытта, Саин көшесіне дейін. Саин көшесінің батыс жағымен оңтүстік бағытта, Жандосов көшесіне дейін, Астана, Дубок-2, Тепличный шағынаудандарын түгел қоса.</w:t>
      </w:r>
    </w:p>
    <w:bookmarkEnd w:id="150"/>
    <w:bookmarkStart w:name="z186" w:id="151"/>
    <w:p>
      <w:pPr>
        <w:spacing w:after="0"/>
        <w:ind w:left="0"/>
        <w:jc w:val="left"/>
      </w:pPr>
      <w:r>
        <w:rPr>
          <w:rFonts w:ascii="Times New Roman"/>
          <w:b/>
          <w:i w:val="false"/>
          <w:color w:val="000000"/>
        </w:rPr>
        <w:t xml:space="preserve"> № 554 сайлау учаскесi (орталығы: 050063, Қазақ қатынас жолдары университеті,</w:t>
      </w:r>
      <w:r>
        <w:br/>
      </w:r>
      <w:r>
        <w:rPr>
          <w:rFonts w:ascii="Times New Roman"/>
          <w:b/>
          <w:i w:val="false"/>
          <w:color w:val="000000"/>
        </w:rPr>
        <w:t>Мамыр-1 шағынауданы, 21/1 үй)</w:t>
      </w:r>
    </w:p>
    <w:bookmarkEnd w:id="151"/>
    <w:p>
      <w:pPr>
        <w:spacing w:after="0"/>
        <w:ind w:left="0"/>
        <w:jc w:val="both"/>
      </w:pPr>
      <w:r>
        <w:rPr>
          <w:rFonts w:ascii="Times New Roman"/>
          <w:b w:val="false"/>
          <w:i w:val="false"/>
          <w:color w:val="000000"/>
          <w:sz w:val="28"/>
        </w:rPr>
        <w:t>
      Шекаралары: Мамыр-1 шағынаудан, № 29, 29/1, 29/2, 29/3, 29/4, 29/5, 29/6, 29/7, 29/8.</w:t>
      </w:r>
    </w:p>
    <w:p>
      <w:pPr>
        <w:spacing w:after="0"/>
        <w:ind w:left="0"/>
        <w:jc w:val="both"/>
      </w:pPr>
      <w:r>
        <w:rPr>
          <w:rFonts w:ascii="Times New Roman"/>
          <w:b w:val="false"/>
          <w:i w:val="false"/>
          <w:color w:val="000000"/>
          <w:sz w:val="28"/>
        </w:rPr>
        <w:t>
      Шекаралары: Достық шағынауданындағы Киевская көшесінен, Достық шағынауданындағы Сәдуақасов көшесінің батыс жағымен солтүстік бағытта, Достық шағынауданындағы Трудавая көшесіне дейін. Достық шағынауданындағы Трудавая көшесінің солтүстік жағымен батыс бағытта, Қарғалы өзеніне дейін. Қарғалы өзенінің шығыс жағалауымен оңтүстік бағытта, Достық шағынауданындағы Киевская көшесіне дейін. Достық шағынауданындағы Киевская көшесінің солтүстік жағымен шығыс бағытта, Достық шағынауданындағы Сәдуақасов көшесіне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Әуезов ауданы әкімінің</w:t>
            </w:r>
            <w:r>
              <w:br/>
            </w:r>
            <w:r>
              <w:rPr>
                <w:rFonts w:ascii="Times New Roman"/>
                <w:b w:val="false"/>
                <w:i w:val="false"/>
                <w:color w:val="000000"/>
                <w:sz w:val="20"/>
              </w:rPr>
              <w:t>2014 жылғы "21" сәуірдегі</w:t>
            </w:r>
            <w:r>
              <w:br/>
            </w:r>
            <w:r>
              <w:rPr>
                <w:rFonts w:ascii="Times New Roman"/>
                <w:b w:val="false"/>
                <w:i w:val="false"/>
                <w:color w:val="000000"/>
                <w:sz w:val="20"/>
              </w:rPr>
              <w:t>№ 01-05/3 шешіміне</w:t>
            </w:r>
            <w:r>
              <w:br/>
            </w:r>
            <w:r>
              <w:rPr>
                <w:rFonts w:ascii="Times New Roman"/>
                <w:b w:val="false"/>
                <w:i w:val="false"/>
                <w:color w:val="000000"/>
                <w:sz w:val="20"/>
              </w:rPr>
              <w:t>2 қосымша</w:t>
            </w:r>
          </w:p>
        </w:tc>
      </w:tr>
    </w:tbl>
    <w:bookmarkStart w:name="z203" w:id="152"/>
    <w:p>
      <w:pPr>
        <w:spacing w:after="0"/>
        <w:ind w:left="0"/>
        <w:jc w:val="left"/>
      </w:pPr>
      <w:r>
        <w:rPr>
          <w:rFonts w:ascii="Times New Roman"/>
          <w:b/>
          <w:i w:val="false"/>
          <w:color w:val="000000"/>
        </w:rPr>
        <w:t xml:space="preserve"> Алматы қаласы Әуезов ауданы әкімінің</w:t>
      </w:r>
      <w:r>
        <w:br/>
      </w:r>
      <w:r>
        <w:rPr>
          <w:rFonts w:ascii="Times New Roman"/>
          <w:b/>
          <w:i w:val="false"/>
          <w:color w:val="000000"/>
        </w:rPr>
        <w:t>күші жойылған шешімдерінің</w:t>
      </w:r>
      <w:r>
        <w:br/>
      </w:r>
      <w:r>
        <w:rPr>
          <w:rFonts w:ascii="Times New Roman"/>
          <w:b/>
          <w:i w:val="false"/>
          <w:color w:val="000000"/>
        </w:rPr>
        <w:t>ТІЗБЕСІ</w:t>
      </w:r>
    </w:p>
    <w:bookmarkEnd w:id="152"/>
    <w:bookmarkStart w:name="z204" w:id="153"/>
    <w:p>
      <w:pPr>
        <w:spacing w:after="0"/>
        <w:ind w:left="0"/>
        <w:jc w:val="both"/>
      </w:pPr>
      <w:r>
        <w:rPr>
          <w:rFonts w:ascii="Times New Roman"/>
          <w:b w:val="false"/>
          <w:i w:val="false"/>
          <w:color w:val="000000"/>
          <w:sz w:val="28"/>
        </w:rPr>
        <w:t>
      1. "Алматы қаласы Әуезов ауданы бойынша сайлау учаскелерін құру туралы" Алматы қаласы Әуезов ауданы әкімінің 2009 жылғы 03 маусымдағы № 6/10</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2009 жылғы 22 маусымдағы № 818 тіркелген, 2009 жылғы 23 шілдедегі № 86 "Алматы ақшамы" газетінде, 2009 жылғы 09 шілдедегі № 79 "Вечерний Алматы" газетінде жарияланған).</w:t>
      </w:r>
    </w:p>
    <w:bookmarkEnd w:id="153"/>
    <w:bookmarkStart w:name="z3" w:id="154"/>
    <w:p>
      <w:pPr>
        <w:spacing w:after="0"/>
        <w:ind w:left="0"/>
        <w:jc w:val="both"/>
      </w:pPr>
      <w:r>
        <w:rPr>
          <w:rFonts w:ascii="Times New Roman"/>
          <w:b w:val="false"/>
          <w:i w:val="false"/>
          <w:color w:val="000000"/>
          <w:sz w:val="28"/>
        </w:rPr>
        <w:t xml:space="preserve">
      2. "Алматы қаласы Әуезов ауданы бойынша сайлау учаскелерін құру туралы" Алматы қаласы Әуезов ауданы әкімінің 2009 жылғы 03 маусымдағы № 6/10 шешіміне толықтыру енгізу туралы" Алматы қаласы Әуезов ауданы әкімінің 2011 жылғы 17 қаңтардағы № 01-05/1 </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2011 жылғы 17 қаңтарда № 877 тіркелген, 2011 жылғы 05 ақпандағы № 13 "Алматы ақшамы" газетінде, 2011 жылғы 14 сәуірдегі № 49 "Вечерний Алматы" газетінде жарияланған).</w:t>
      </w:r>
    </w:p>
    <w:bookmarkEnd w:id="154"/>
    <w:bookmarkStart w:name="z4" w:id="155"/>
    <w:p>
      <w:pPr>
        <w:spacing w:after="0"/>
        <w:ind w:left="0"/>
        <w:jc w:val="both"/>
      </w:pPr>
      <w:r>
        <w:rPr>
          <w:rFonts w:ascii="Times New Roman"/>
          <w:b w:val="false"/>
          <w:i w:val="false"/>
          <w:color w:val="000000"/>
          <w:sz w:val="28"/>
        </w:rPr>
        <w:t>
      3. "Алматы қаласы Әуезов ауданы бойынша сайлау учаскелерін құру туралы" Алматы қаласы Әуезов ауданы әкімінің 2009 жылғы 03 маусымдағы № 6/10 шешіміне өзгерістер мен толықтыру енгізу туралы" Алматы қаласы Әуезов ауданы әкімінің 2011 жылғы 27 желтоқсандағы № 01-05/4</w:t>
      </w:r>
      <w:r>
        <w:rPr>
          <w:rFonts w:ascii="Times New Roman"/>
          <w:b w:val="false"/>
          <w:i w:val="false"/>
          <w:color w:val="000000"/>
          <w:sz w:val="28"/>
        </w:rPr>
        <w:t xml:space="preserve"> шешімі</w:t>
      </w:r>
      <w:r>
        <w:rPr>
          <w:rFonts w:ascii="Times New Roman"/>
          <w:b w:val="false"/>
          <w:i w:val="false"/>
          <w:color w:val="000000"/>
          <w:sz w:val="28"/>
        </w:rPr>
        <w:t xml:space="preserve"> (Нормативтік құқықтық актілерді мемлекеттік тіркеу тізілімінде 2011 жылғы 30 желтоқсанда № 916 тіркелген, 2011 жылғы 31 желтоқсандағы № 86 "Алматы ақшамы" газетінде, 2012 жылғы 01 қаңтардағы № 1-2 "Вечерний Алматы" газетінде жарияланған).</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