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1a23" w14:textId="1af1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жылға арналған басым дақылдарының тізбесін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нормаларын белгілеу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21 мамырдағы N 143 қаулысы. Солтүстік Қазақстан облысының Әділет департаментінде 2014 жылғы 22 мамырда N 2797 болып тіркелді. Қолданылу мерзімінің өтуіне байланысты күші жойылды (Солтүстік Қазақстан облысы әкімі аппаратының 2015 жылғы 1 шілдедегі N 1.14-7/1840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әкімі аппаратының 01.07.2015 N 1.14-7/1840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 8-тармағының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басым дақылдарының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көктемгі егіс және егін жинау жұмыстарын жүргізуге қажетті жанар-жағар май материалдары мен басқа да тауарлық-материалдық құндылықтардың құнын (40%-ға дейін) арзандатуға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Ескендіров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мамырдағы № 143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басым дақылдарының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бірінші, екінші және үшінші жылғы көпжылдық бұршақ шөптер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жылғы егілген басқа да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және сүрлемдік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мамырдағы № 143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көктемгі егіс және егін жинау жұмыстарын жүргізуге қажетті жанар-жағар май материалдары мен басқа да тауарлық-материалдық құндылықтардың құнын (40%-ға дейін) арзандатуға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5737"/>
        <w:gridCol w:w="4981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және күздік бидай, күздік қарабидай (субсидиялардың базалық нормасы)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сұрыптағы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сұлы, қарақұмық, тары, дәнді бұршақ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Аймақтық ғылыми негізделген агротехнологияларды және no-til сақтай отырып өсірілген дәнді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үлгідегі тамшылатып суару жүйесін қолданып өсірілген картоп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көкөністер мен бақша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көкөністер және бақша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үлгідегі жылыжайларда қорғалған топырақтағы көкөністер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Қорғалған топырақтағы көкөністер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жылғы көпжылдық бұршақ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жылы егілген басқа да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мен сүрлемдік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