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23c" w14:textId="ed1c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тыңайтқыштар пен гербицидтердің және 
отандық өндiрушiлер сатқан тыңайтқыштардың 1 тоннасына (литрiне, килограмына), тыңайтқыш жеткiзушiден және (немесе) шетелдiк тыңайтқыш өндiрушiлерден сатып алынған тыңайтқыштардың 1 тоннасына (литрiне, килограмына), гербицид жеткiзушiлерден сатып алынған гербицидтердiң 1 килограмына (литрiне) арналған субсидиялар нормаларын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21 мамырдағы N 142 қаулысы. Солтүстік Қазақстан облысының Әділет департаментінде 2014 жылғы 23 мамырда N 2802 болып тіркелді. Күші жойылды - Солтүстік Қазақстан облысы әкімдігінің 2014 жылғы 3 қыркүйектегі N 322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Күші жойылды - Солтүстік Қазақстан облысы әкімдігінің 3.09.2014 </w:t>
      </w:r>
      <w:r>
        <w:rPr>
          <w:rFonts w:ascii="Times New Roman"/>
          <w:b w:val="false"/>
          <w:i w:val="false"/>
          <w:color w:val="ff0000"/>
          <w:sz w:val="28"/>
        </w:rPr>
        <w:t>N 322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8-тармағының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субсидияланатын тыңайтқыш пен гербицид түрлерi;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өндiрушiлер сатқан тыңайтқыштардың 1 тоннасына (литрiне, килограмына) 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гербицид жеткiзушiлерден сатып алынған гербицидтердiң 1 килограмына (литрiне) арналған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 С.Ескендіров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29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мамырдағы № 142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субсидияланатын тыңайтқыш пен гербицид түрлерi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239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 түрлерi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(Өзбекстан)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микротыңайтқышы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(микроэлементтер: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-0,3%), (микроэлементтер: Zn; Mn; Cu; Co; B; Mo; I – жалпы үлесі 0,5%)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минералды тыңайтқыштар (NPK-16:16:16)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(Өзбекстан)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 (Өзбекстан)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(Өзбекстан)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 (Ресей)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-52%) (Ресей)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(Өзбекстан)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Микроэлементтері бар суда еритін NPK тыңайтқышы (N-04%;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-36%; MgO-3%;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22%) (Қытай)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нысанындағы микроэлементтерінің суда еритін қоспасы (Mn-4%. Fe-4%. Cu-1.5%. B-0.5%. S-2%) (Қытай)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марганец (Mn-13%) (Қытай)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мырыш (Zn-15%) (Қытай)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тыңайтқышы (табиғи брассионолид)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-10%; MgO-0,2;Mn-0.5%;Zn-0,2%) (Қытай)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«Нутривант Плюс» микроэлементтері бар суда еритін NPK тыңайтқышы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-35%; MgO-0,1;Mn-0.2%; Fe-0.002%;Zn-0,2%; Cu-0.05%; B-0.2%; Mo-0.1%) (Израиль)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«Микрокат Старт» ЕДТА хелат нысанындағы микроэлементтер қоспасы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-2%; Mn-0.2%;Fe-0.4%;Zn-0,2%; Cu-0.05%; B-0.2%; Mo-0.1%; Еркін аминқышқылдары-4%; Полисахаридтер-15%) (Испания)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«Райкат Старт» микроэлементтері бар суда еритін NPK тыңайтқышы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-3%;Fe-0.1%;Zn-0,2%; B-0.03%, аминқышқылдары-4%; полисахаридтер- 15%), (Испания)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«Райкат Развитие» микроэлементтері бар суда еритін NPK тыңайтқышы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 MgO-0,07;Mn-0.2%; Fe-0.1%;Zn-0,02%; Cu-0.01%; B-0.03%; Mo-0.01%, аминқышқылдары -4%), (Испания)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«Райкат Финал» микроэлементтері бар суда еритін NK тыңайтқышы (N-3%;К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-6%;Mn-0.07%;Fe-0.1%;Zn-0,02%;Mo-0.01%, аминқышқылдары-4%; полисахаридтер - 15%), (Испания)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«Аминокат» микроэлементтері бар суда еритін NPK антистрессант-тыңайтқышы (N-3%;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-1%), (Испания)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YaraLivaCalcinit Кальций Нитрат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SOP Кальций Сульфат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MgS Магний Сульфат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MAG Магний Нитрат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K Plus Калий Нитрат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MKP Фосфат Монокалий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микроэлементтері бар суда еритін NPK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28.75. B 8. Vn 7. Mo 0.4) (Финляндия)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гербицид түрлерi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 БАСФ СЕ, (Германия)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 Дюпон Интернэшнл Оперейшнз Сарл., (Швейцария)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диспергирлендірілетін түйіршіктер (тифенсульфурон-метил, 545 г/кг + метсульфурон-метил, 164 г/кг) Дюпон Интернэшнл Оперейшнз Сарл., (Швейцария)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720 г/л) Шаньдунь Чшунши Пестицидтер Ко, Лтд, Қытай), Шанхай МИО Кемикал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ерітіндісі (имазетамир 100 г/л) (Цзянсу Агрокем Лаборатори Ко., Лтд, (Қытай)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суланатын ұнтақ (метрибузин, 700 г/кг) (Цзянсу Агрокем Лаборатори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 (Шанхай МИО Кемикал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(Фенаксопроп-П-Этил 100 г/л+антидот 27 г/л) (Шанхай МИО Кемикал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 (Шанхай МИО Кемикал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 (Шанхай МИО Кемикал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 (Шанхай МИО Кемикал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ДЕЗАРМОН, 72% сулы концентрат (диметиламин тұзы 2.4-Д), (Нуфарм, 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 қышқылы 2-этилгексил эфирі, 905 г/л) (Нуфарм, 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еритін концентрат (диметиламин тұзы МСРА) (Нуфарм, 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диспергирлендірілетін түйіршіктер (метсульфурон-метил, 600 г/кг) (Нуфарм, 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ақпа суспензия (трибенурон-метил,750 г/кг),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(метсульфурон-метил, 391 г/кг + трибенурон-метил, 261 г/кг)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+флорасулам, 150 г/кг)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 (БАСФ СЕ,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г/л+йодосульфурон-метил-натрий, 1,0 г/л+тиенкарбазон-метил, 10 г/л+ципросульфид (антидот), 15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 (римсульфурон, 250 г/кг)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ақпа суспензия (тиаметурон-метил, 750 г/кг) (Дюпон де Немур Интернэшнл С.А.,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(С-метахлор, 960 г/л) (Сингента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диспергирлендірілетін түйіршіктер (клопиралид, 750 г/кг)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суспензия концентраты (метазахлор 375 г/л имазамокс 25 г/л) (БАСФ СЕ,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г/л+клохвинтоцет-мексил (антидот), 34,5 г/л) (Кеминова А/С, Дания)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майлы сулы эмульсия (феноксапроп-п-этил, 69 г/л + мефенпир-диэтил (антидот), 75 г/л) (Байер КропСайенс)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 (Кромптон,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 сулы эмульсия, (феноксапроп-п-этил, 110 г/л) (Байер КропСайенс АГ,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су ерітіндісі (глифосат, 480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эмульсия концентраты (2-этилгексил эфирі 2,4 – Д қышқылы) (Ипрохем Ко., Лтд, Китай, ДВА Агро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(метсульфурон-метил, 600 кг/г)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 (Юнайтед Агри-Кемикал Компании ГмбХ,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г/кг, Синтезия Кеми ГмбХ, Германия),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г/л+клоквинтоцет-мексил (антидот), 90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эмульсия концентраты (феноксапроп-п-этил, 100 г/л + мефенпир-ди-этил, (антидот), 27 г/л) (Байер КропСайенс)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(2,4-Д қышқылы 2-этилгексил эфирі, 850 г/л)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(иодосульфурон-метил-натрийі, 25 г/л + амидосульфурон, 100 г/л + мефен-пир-диэтил, (антидот) 250 г/кг) (Байер КропСайенс)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суланатын ұнтақ (метсульфурон-метил, 600 г/кг)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(2,4-Д қышқылы 2-этилгексил эфирі, 850 г/л)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(глифосат, 360 г/л)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су ерітіндісі (клопиралид, 300 г/л) (Лейтон Агрио Лтд., Қытай, 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(410 г/л күрделі эфир+7,4 г/л флорсулам) (Химпром ААҚ, Ресей, фирма Август ЖАҚ, Ресей, (Дау АгроСаенсес С.Р.Л., Италия)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г/л), (Юнайтед Фосфорус Лимитед, Ұлыбритания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МЦПА диметиламин, калий және натрий тұздарының қышқылы), (Органика-Сажина Химиялық кәсіпорны, Польша,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(350 г/л, МЦПА қышқылы+150 г/л пиклорам), (Лиер Кемикал Индастри Компании Лимитед, Қытай, Аксима «Агрикалче 2000»,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г/л), (фирма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(2,4-Д қышқылы 2-этилгексил эфирі, 500 г/л), (Рокита Агро СА, Польша,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бентазон), (Цзянсу Институт оф Экомонес Ко., Лтд.,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 (фирма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 сулы эмульсия (100 г/л феноксапроп-П-этил+20г/л антидот), (Цзянсу Институт оф Экомонес Ко., Лтд, Қытай) (фирма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микрокапсулаланған эмульсия (АВГ-0162) (феноксапроп-П-этил, 90 г/л + клодинафоп-пропаргил, 60 г/л + клоквинтоцет-мексил, 40 г/л), (Цзянсу Институты оф Экомонес Ко., Лтд, Қытай) (фирма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(метсульфурон-метил, 600 г/кг), (Цзянсу Институт оф Экомонес Ко., Лтд,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г/л), (Цзянсу Институт оф Экомонес Ко., Лтд., Қытай, Август фирмасы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қышқылы), (Цзянсу Институт оф Экомонес Ко., Лтд.,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диспергирлендірілетін түйіршіктер (имазетапир, 450 г/кг + хлоримурон-этил, 150 г/кг), (Цзянсу Институт оф Экомонес Ко., Лтд., Қытай, фирма Август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Валсаглиф, су ерітіндісі (глифосат 360 г/л), (Зейянг Инфанда Биокемикал Ко., Лтд, Қытай, Стоктон Кемикал Корпорейшн, АҚШ)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 720 г/л), (Шангжоу Винтафоне Кемикал Ко., Лтд, Қытай, Стоктон Кемикал Корпорейшн,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г/л+клоквинтоцетмексил (антидот), 20 г/л), (Тагрос Үнді)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г/кг), (Стоктон Кемикал Корпорейшн, АҚШ,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 + (антидот), 47 г/л), (Стрэнд Групп Холдингс Лтд., ОАР, Жеянг Шенгхуа Биок Кемикал Ко. Лтд.,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 концентраты (250 г/л метрибузин), (Стрэнд Групп Холдингс Дтд.,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микрокапсулаланған эмульсия (40 г/л хизалофоп-п-тефурил), (Шанхай Сайфхем Интернешнл Трейд Ко.,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микрокапсулаланған эмульсия (126 г/л этофумезат+63 г/л фенмедифам+21 г/л десмидифам), (Шанхай МИО Кемикал Ко.,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микрокапсулаланған эмульсия (60 г/л хизалофоп-п-этил), (Шанхай Сайфхем Итернешнл Трейд Ко.,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клопиралид), (Лиер кемикал Индастри Ко., Лтд,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г/кг), (Стрэнд групп Холдингс Лтд,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(2-этилгексил эфирі 2,4-Д қышқылы, 564 г/л),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метсульфурон-метил, (600 г/кг),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(2007 г –артстар, с.д.т.) (трибенурон-метил, 750 г/кг), (Сибагрохим ЖШҚ, РФ)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(2-этилгексил эфирі 2,4-Д күрделі қышқылы, (564 г/л)+метсульфурон-метил, 600 г/кг),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(2-этилгексил эфирі 2,4-Д қышқылы, 420 г/л + 2- этилгексил эфирі дикамба қышқылы, 60 г/л,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(2-этилгексил эфирі 2,4-Д қышқылы, 564 г/л + триасульфурон, 750 г/кг, (Коммуникейшен Импорт Экспорт Корпорейшн,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 феноксапроп-П-этил (69г/л+нафтальды ангидрид (антидот 125 г/л), (Сибагрохим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глифосат қышқылы изопропиламин тұзы, (360 г/л),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эмульсия концентраты 2-этилгексил клопиралид эфирі, (500 г/л), (Чайна коммуникейшн Импорт Эспорт Корпорейшн Қытай, Сибагрохим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г/л), («Форвард»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г/кг), («Форвард»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суланатын ұнтақ (манкоцеб, 640 г/кг + металаксил, 80 г/кг), (Щелково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суланатын ұнтақ (глифосат калий тұзы, 500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г/кг+триасульфурон, 41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су ерітіндісі (124 г/л дикамба+356 г/л 2.4-Д),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г/л),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 + антидот, 20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(клодинафоп-пропаргил, 240 г/л + 60 г/л клоквинтоцетмексил),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г/л), (Сингента,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эмульсия концентраты (клопиралид, 750 г/кг),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г/л),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г/л), (Дау АгроСаенсес,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г/л), (Сингента Кроп Протекшн АГ,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эмульсия концентраты (феноксапроп-п-этил, 100 г/л + фенклоразол-этил (антидот), 21 г/л), (Вилловод Лтд., Қытай, Вилловод Лтд.,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(метсульфурон-метил 600 г/кг), (Цзянсу Агрокем зертханалары Ко., 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эмульсия концентраты (феноксапроп-п-этил, 100 г/л + клоквинтоцет-мексил (антидот), 27 г/л),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(клодинафоп-пропаргил, 80 г/л + клоквинтоцет-мек-сил (антидот), 20 г/л), (Лейтон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г/л), (Лейтон Агрио Лтд., Қытай, 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г/л), (Монсанто,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(метсульфурон-метил, 600 г/кг), (Юнайтед Агри-Кемикал компаниялары ГмбХ,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сулы диспергирлендірілетін түйіршіктер метсульфурон-метил, 70 г/кг+тифенсульфурон-метил, 680 г/кг), (Юнайтед Агри-Кемикал Компанялары ГмбХ,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суланатын ұнтақ (метсульфурон-метил, 600 г/кг), (Дюпон Итернэшнл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(метсульфурон-метил, 600 г/кг), (Дюпон Интернэшнл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САРАЦИН, майлы-сулы эмульсия (феноксапроп-п-этил 140 г/л + клодинафоп-прапаргил 90 г/л + клоквинтоцет-мексил 72 г/л), (Синтезия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 НАБ, (Интернешнл Агро-Кемикалс Ко. Лтд.,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(диметиламин тұзы 2,4-Д), (Шандонг Рейнбоу Кемикал Ко. Лтд.,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г/л), (Шандонг Рейнбоу Кемикал Ко. Лтд.,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(2,4Д эфир), (Чина Кроп Кэмикал Протекшин Компании Лимитед, Қытай, Агрохимия ЖШС, Казақстан)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г/л), (Байер КропСайенс АГ)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 эфирі 2,4 дихлорфеноксисірке қышқылы), (Нуфарм, 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ерітіндісі. (глифосат, 360 г/л), (Нуфарм, 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(дикамба-360 г/л+хлорсульфурон-22,2 г/л), (Стрэнд Групп Холдингс Лтд.,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(2-этиленгексил эфирі, 2,4-Д қышқылы, 950г/л), (Циндао ЦзиЯ Интернешнл Трейд Компани, Лтд.,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г/л+фенклоразол-этил (антидот), 35 г/л), (Стрэнд Групп Холдингс Лтд., ОАР,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г/л), (Жэйянг Шенгхуа Биок Кемикал Лтд., Қытай, Щелково Агрохим ЖАҚ,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г/л), (Джезянг Хисун Кемикал Ко. Лтд., Қытай, Моер Кемсайенс Ко.Лтд.,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диспергирлендірілетін түйіршіктер (метрибузин, 700 г/л), (Дзиянгсу Сэвенконтинент Грин Кемикао Ко,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г/кг), (Дзиянгсу Тиенжонг Груп Ко.,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 диспергирлендірілетін түйіршіктер (глифосат 747 г/кг), (Шангдонг Чияучанг Кемикал Ко., Лтд.,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г/л), (Цянгсу Янгнон Кемикал Ко. Лтд., Қытай, Моер Кемсайенс Ко. Лтд.,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(2,4-Д қышқылы 2-этилгексил эфирі, 850 г/л), (Цянгжоу Уинтафон Кемикал Ко.,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г/кг), (Анхуи Фенгле Агрокемикал Ко.,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сулы диспергирлендірілетін түйіршіктер (тифенсульфурон-метил, 750 г/кг), Анхуи Фенгле Агрокемиал Ко.,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г/л) (Анхуи Фенгле Агрокемикал Ко., Лтд, Қытай, Моер Кемсайенс Ко,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г/л), (Шандонг Синда Кемикал Ко. Лтд., Қытай, Моер Кемсайенс Ко. Лтд.,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концентраты (2-этилгексил эфирі 2,4-Д қышқылы, 850 г/л),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 Форте, эмульсия концентраты (феноксапроп-п-этил, 140 г/л+клоквинтоцет-мексил, 40 г/л), (Юнайтед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Напалм, су ерітіндісі (глифосат, 540 г/л) (Юнайтед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майлы-сулы эмульсия (феноксапроп-п-этил, 140 г/л+клоквинтоцетмексил, 50г/л), (Синтезия Кеми ГмбХ, Германия)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г/кг), (Чина Кроп Кэмикал Протекшин Компани Лимитед,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сулы диспергирлендірілетін түйіршіктер (трибенурон-метил, 750 г/кг), (Юнайтед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 (БАСФ Агрокемикал Продактс Б.В., Голландия)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эмульсия концентраты (феноксапроп-п-этил, 140 г/л + клодинафоп-пропаргил, 90 г/л + клоквинтоцет-мексил, 60 г/л), (Юнайтед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суланатын ұнтақ (метсульфурон-метил, 600 г/кг, (Вилловоод Лтд., Қытай, Вилловоод Лтд.,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г/л), (Гранд Харвест Интернациональ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(феноксапроп-п-этил, 100 г/л + фенклоразол-этил (антидот), 27 г/л), (Гранд Харвест 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 түріндегі 2,4-Д қышқылдар, 500 г/л, (Гранд Харвест Интернациональ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(метсульфурон-метил, 600 г/кг, (Гранд Харвест Интернациональ Деволопмент Лимитед, Қытай, Резерв ЖШҚ,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г/л, (Лейтон Агрио Лтд., Қытай, Лейтон Агрио Лтд.,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сулы эмульсия (феноксапроп-п-этил, 110 г/л) (Кеминова А/С, Дания)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ГАРДИАН, эмульсия концентраты (хизалофоп-п-тефурил, 40 г/л, (Юнайтед Агри-Кемикал Компани ГмбХ, Швейцария)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 (БАСФ Агро Б.В.,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сулы диспергирлендірілетін түйіршіктер (метсульфурон-метил, 600 кг), Кеминова А/С, (Дания)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су ерітіндісі (2,4-Д дихлорфенокси-сірке қышқылы, 344 г/л+дикамба, 120г/л) (Нуфарм,Австрия)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Евролайтнинг, 4,8% суда еритін концентрат (имазамокс, 33 г/л+имазапир, 15 г/л) БАСФ Агрокемикал Продактс Б.В., (Нидерланды)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су ерітіндісі (имазамокс, 40 г/л) БАСФ Агрокемикал Продактс Б.В., (Нидерланды)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эмульсия концентраты (феноксапроп-п-этил, 120 г/л+клоквинтоцет-мексил (антидот), 23 г/л) Кеминова, (Дания)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сулы диспергирлендірілетін түйіршіктер (флукарбазон+флутразалон) Ариста ЛайфСайенс САС, (США)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Аминопелик, су ерітіндісі (диметиламин тұзы 2,4 Д 772 г/л Мактешим Аган Поланд, Польша) Рокита Агро, (Польша)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 757, сулы диспергирлендірілетін түйіршіктер (глифосат, 757 г/кг) ДВА Агро ГмбХ, (Германия,Қытай)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 эмульсия концентраты (претилахлор, 300 г/л + пирибензоксим, 20 г/л), (Сингента, Щвейцария)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 майлы дисперсия (пеноксулам, 25 г/л), (Дау АгроСаенс,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эмульсия концентраты (330 г/л пендиметалин)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диспергирлендірілетін түйіршіктер (750 г/кг трибенурон-метил)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(2,4 қышқылы 2-этилгексил эфирі, 905 г/л),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г/л), Ариста Лайф Саенс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– Эфиран 82% су ерітіндісі. (Вилловоод ЛТД)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сулы диспергирлендірілетін түйіршіктер. (Нюфарм)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диспергирлендірілетін түйіршіктер. (Нюфарм)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Спирит, сулы диспергирлендірілетін түйіршіктер (клопиралид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г/кг), (Синтезия Кеми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 сулы эмульсия (Синтезия Кеми)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эмульсия концентраты (клетодим, 120 г/л) (Ариста Лайф Сайенс С.А.С., Франция)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эмульсия концентраты (2.4-Д + оксим дикамбы), (НИТИГ, Ресей)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Октиген, 40% эмульсия концентраты (хлорсульфурон + аз ұшатын эфирлер 2.4-Д) (НИТИГ, Ресей)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сулы диспергирлендірілетін түйіршіктер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(Қытый)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 ерітіндісі (бентазон, 480 г/л), (БАСФ СЕ,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диспергирлендірілетін түйіршіктер (трибенурон-метил, 750 г/кг), (Дюпон Интернешнл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г/л, Рози Кемикал Ко., Лтд, Қытай), (Стоктон Кемикал Корпорейшн, АҚШ)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г/л), Лейтон Агрио Лтд, Қытай), (Лейтон Агрио Лтд, Венгрия)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(2,4 қышқылы 2-этилгексил эфирі, 850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г/л, Родинет Инвестментс Капитал С.А., Канада)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эмульсия концентраты (оксифлуорфен, 240 г/л, Родинет Инвестментс Капитал С.А., Канада)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эмульсия концентраты (бромоксинил, 225 г/л + 2,4-Д, 225 г/л), (Чина Кроп Кемикал Протекшин Компани Лимитед,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эмульсия концентраты (пендиметалин, 350 г/л), (НАБ Интернешнл Агро-Кемикалс Ко.Лтд,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г/л), (Чина Кроп Кэмикал Протекшин Компани Лимитэд, Қытай)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эмульсия концентраты (галоксифоп-п-метил, 240 г/л), (ДВА-Агро ГМБХ, Германия)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сулы диспергирлендірілетін түйіршіктер (трибенурон-метил, 500 г/кг + тифенсульфурон-метил, 250 г/кг) (Дюпон Интернэшнл Оперейшнз Сарл., Швейцария)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(кломазон 480), (Израиль)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ЛАМДЕКС 50 SC (лямдацигалотрин 50 г/л), (Израиль)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диспергирлендірілетін түйіршіктер (трибенурон-метил, 750 г/кг) Дюпон Интернэшнл Оперейшнз Сарл., Швейцария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эмульсия концентраты (феноксапроп-П-этила 64 г/л+ йодосульфурон-метил-натрия 8 г/л+мефенпир-диэтила (антидот), 24 г/л) Байер Кроп Сайенс Германия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(трибенурон-метил, 750 г/кг)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эмульсия концентраты (оксифлуорфен)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су ерітіндісі (диметиламин тұзы 2,4-Д), (Қазақстан)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 12% эмульсия концентраты (феноксапроп-п-этил, 120 г/л+фенклоразол-этил (антидот), 60 г/л) (Қазақстан)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 эфирі 2,4 дихлорфеноксисірке қышқылы),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тұзы 2,4-Д, 357 г/л+дикамбалар, 124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хлорсульфуроны, 22,2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г/л+фенклоразол-этил (антидот), 35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 эмульсия концентраты (2,4-Д қышқылы 2-этилгексил эфирі, 850 г/л), (Қазақстан) 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 ерітіндісі (глифосат 360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сулы диспергирлендірілетін түйіршіктер (глифосат 747 г/кг),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(2-этиленгексил эфирі 2,4-Д қышқылы, 420 г/л+2-этилгексил эфирі, қышқыл дикамбасы, 60г/л),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(2-этиленгексил эфирі 2,4-Д қышқылы, 950г/л),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диспергирлендірілетін түйіршіктер (метрибузин, 700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 + (антидот), 47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(2,4 қышқылы 2-этилгексил эфирі, 905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(2,4 қышқылы 2-этилгексил эфирі, 850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 эмульсия концентраты.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сулы диспергирлендірілетін түйіршіктер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(2-этилгексил эфирі түріндегі 2,4 қышқылы, 410 г/л + флорасулам, 7, 4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 микрокапсулаланған эмульсия (АВГ-0162) (феноксапроп-П-этил, 90 г/л + клодинафоп-пропаргил, 60 г/л + клоквинтосет-мексил, 40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су ерітіндісі (глифосат, 500 г/л 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 су ерітіндісі (глифосат 540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суспензиялық концентраты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 720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г/л+клоквинтоцетмексил (антидот), 20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суспензиялық эмульсия (2,4-Д қышқылы 2-этилгексил эфирі, 200 г/л + 3,7 г/л флорасулам),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диспер-гирлендірілетін түйіршіктер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кислота в виде 2-этилгексилового эфира, 905 г/л) (Қазақстан)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 эмульсия концентраты (метолахлор, 960 г/л,)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эмульсия концентраты (пендиметалин, 350 г/л)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мамырда № 142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өндiрушiлер сатқан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(литрiне,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5641"/>
        <w:gridCol w:w="1670"/>
        <w:gridCol w:w="2553"/>
        <w:gridCol w:w="3416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 түрлерi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бірліктің құнын арзандату пайызы, дейін 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бірлікке субсидиялар нормалары, теңге
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53%)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(N-12%;P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 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  (микроэлементтер: 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-0,3%), (микроэлементтер: Zn; Mn; Cu; Co; B; Mo; I – жалпы үлесі 0,5%)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 минералды тыңайтқыштар  (NPK 16:16:16)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мамырдағы № 142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тыңайтқыш жеткiзушiден және (немесе) шетелдiк тыңайтқыш өндiрушiлерден сатып алынған тыңайтқыштардың  1 тоннасына (литрiне,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394"/>
        <w:gridCol w:w="2104"/>
        <w:gridCol w:w="2104"/>
        <w:gridCol w:w="2702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 түрлерi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бірліктің құнын арзандату пайызы, дейін 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бірлікке субсидиялар нормалары, теңге
</w:t>
            </w:r>
          </w:p>
        </w:tc>
      </w:tr>
      <w:tr>
        <w:trPr>
          <w:trHeight w:val="8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(N-27-33%)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(N-21%)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-15%)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-52%)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-46%)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 (N-34,4%)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7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Микроэлементтері бар суда еритін NPK тыңайтқышы (N-04%;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-36%; MgO-3%;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22%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69,3 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нысанындағы микроэлементтерінің суда еритін қоспасы (Mn-4%. Fe-4%. Cu-1.5%. B-0.5%. S-2%)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марганец (Mn-13%)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мырыш (Zn-15%)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NBROISP тыңайтқышы (табиғи брассионолид) (N-5%;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-10%; MgO-0,2;Mn-0.5%;Zn-0,2%)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«Нутривант Плюс» микроэлементтері бар суда еритін NPK тыңайтқышы (N-6%;P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О-35%;MgO-0,1;Mn-0.2%;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Fe-0.002%;Zn-0,2%;Cu-0.05%;B-0.2%;Mo-0.1%)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«Микрокат Старт» ЕДТА хелат нысанындағы микроэлементтер қоспасы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-2%; Mn-0.2%;Fe-0.4%;Zn-0,2%; Cu-0.05%; B-0.2%;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Mo-0.1%; Еркін аминқыш-қылдары -4%; полисахаридтер-15%)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«Райкат Старт» микроэлементтері бар суда еритін NPK тыңайтқышы (N-4%;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-3%;Fe-0.1%;Zn-0,2%; B-0.03%, аминқышқылдары-4%; полисахаридтер- 15%)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«Райкат Развитие» микроэлементтері бар суда еритін NPK тыңайтқышы (N-6%;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-3%; MgO-0,07;Mn-0.2%; Fe-0.1%;Zn-0,02%; Cu-0.01%; B-0.03%; Mo-0.01%, аминқышқылдары -4%)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«Райкат Финал» микроэлементтері бар суда еритін NK тыңайтқышы (N-3%;К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Mn-0.07%;Fe-0.1%;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Zn-0,02%;Mo-0.01%, аминқышқылдары-4%; полисахаридтер - 15%)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«Аминокат» микроэлементтері бар суда еритін NPK антистрессант-тыңайтқышы (N-3%;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-1%)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YaraLivaCalcinit Кальций Нитрат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</w:t>
            </w:r>
          </w:p>
        </w:tc>
      </w:tr>
      <w:tr>
        <w:trPr>
          <w:trHeight w:val="10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SOP Кальций Сульфат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MgS Магний Сульфат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MAG Магний Нитрат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K Plus Калий Нитрат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MKP Фосфат Монокалий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  14-11-31 микроэлементтері бар суда еритін NPK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YaraVitaTensoCoctail микроэлементтерінің суда еритін қоспасы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28.75. B 8. Vn 7. Mo 0.4)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мамырдағы № 142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гербицид жеткiзушiлерден сатып алынған гербицидтердiң 1 килограмына (литрiне)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5680"/>
        <w:gridCol w:w="2245"/>
        <w:gridCol w:w="2245"/>
        <w:gridCol w:w="2450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гербицид түрлерi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бірліктің құнын арзандату пайызы, дейін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бірлікке субсидия-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 нормативі, теңге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 өндіріс гербицидтері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диспергирлендірілетін түйіршіктер (тифенсульфурон-метил, 545 г/кг + метсульфурон-метил, 164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720г/л)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ерітіндісі (имазетамир 100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суланатын ұнтақ (метрибузин, 700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(Фенаксопроп-П-Этил 100 г/л+антидот 27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72%, сулы концентрат (диметиламин тұзы 2.4-Д)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 қышқылы 2-этилгексил эфирі, 905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516,3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еритін концентрат (диметиламин тұзы МСРА)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диспергирлендірілетін түйіршіктер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ақпа суспензия (трибенурон-метил,750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(метсульфурон-метил, 391 г/кг + трибенурон-метил, 261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+флорасулам, 150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суспензия концентраты (метрибузин, 600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дис-персия (форамсульфурон 31,5 г/л+йодосульфурон-метил-натрийі, 1,0 г/л+ тиенкарба-зон-метил, 10 г/л+ципро-сульфид (антидот), 15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суспензиясы (римсульфурон, 250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ақпа суспензия (тиаметурон-метил,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(С-метахлор, 960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диспергир-лендірілетін түйіршіктер (клопиралид,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суспензия концентраты (метазахлор 375 г/л имазамокс 25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г/л+клохвинтоцет-мексил (антидот), 34,5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майлы-сулы эмульсия (феноксапроп-п-этил, 69 г/л + мефенпир-диэтил (антидот), 75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11% майлы-сулы эмульсия, (феноксапроп-п-этил, 110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су ерітіндісі (глифосат, 480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эмульсия концентраты (2-этилгексил эфирі 2,4 – Д қышқылы)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(метсульфурон-метил, 600 кг/г)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г/л+клоквинтоцет-мексил (антидот), 90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эмульсия концентраты (феноксапроп-п-этил, 100 г/л + мефенпир-ди-этил, (антидот), 27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(2,4-Д қышқылы 2-этилгексил эфирі, 850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(иодосульфурон-метил-натрийі, 25 г/л + амидосульфурон, 100 г/л + мефен-пир-диэтил, (антидот) 250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(2,4-Д қышқылы 2-этилгексил эфирі, 850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(глифосат,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(410 г/л күрделі эфир+7,4 г/л флорсулам)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МЦПА диметиламин, калий және натрий тұздары түріндегі қышқыл)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(350 г/л, МЦПА қышқылы+150 г/л пиклорам)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(2,4-Д қышқылы 2-этилгексил эфирі, 500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майлы-сулы эмульсия (100 г/л феноксапроп-П-этил+20г/л антидот)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микрокапсулаланған эмульсия (АВГ-0162) (феноксапроп-П-этил, 90 г/л + клодинафоп-пропаргил, 60 г/л + клоквинтоцет-мексил, 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су ерітіндісі (500 г/л глифосат қышқылы)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су-диспергир-лендірілетін түйіршіктер (имазетапир, 450 г/кг + хлоримурон-этил, 150 г/кг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 720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г/л+клоквинтоцетмексил (антидот),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 + (антидот), 47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ерітіндісінің концентраты (250 г/л метрибузин)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микрокапсулаланған эмульсия (40 г/л хизалофоп-п-тефурил)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микро-капсулаланған эмульсия (126 г/л этофумезат+63 г/л фен-медифам+21 г/л десмидифам)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микрокапсулалан-ған эмульсия (60 г/л хизалофоп-п-этил)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концентра-ты (2-этилгексил эфирі 2,4-Д қышқылы, 564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метсульфурон-метил, (600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диспергир-лендірілетін түйіршіктер (2007 г –артстар, в.д.г.) (трибенурон-метил,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(2,4-Д қышқылы күрделі 2-этилгексил эфирі, (564 г/л)+метсульфурон-метил,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(2-этилгексил эфирі 2,4-Д қышқылы, 420 г/л + 2- этилгексил эфирі дикамба қышқылы, 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(2-этилгексил эфирі 2,4-Д қышқылы, 564 г/л + триасульфурон,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эмульсиясы феноксапроп-П-этил (69г/л+нафтальды ангидрид (антидот 125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изопропиламин тұзы глифосат қышқылы, (360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эмульсия концентраты 2-этилгексил эфирі клопиралид, (500 г/л)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(галоксифоп-Р-метил, 104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диспергирлен-дірілетін түйіршіктер (римсульфурон, 250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суланатын ұнтақ (манкоцеб, 640 г/кг + металаксил, 80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суланатын ұнтақ (глифосат калий тұзы, 500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г/кг+триасульфурон, 41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су ерітіндісі (124 г/л дикамба+356 г/л 2.4-Д)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 + антидот,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(клодинафоп-пропаргил, 240 г/л + 60 г/л клоквинтоцетмексил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сулы диспергирлендірілетін түйіршіктер (клопиралид,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 эмульсия концен-траты (ацетохлор, 900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эмульсия концентраты (феноксапроп-п-этил, 100 г/л + фенклоразол-этил (антидот), 21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диспергирлен-дірілетін түйіршіктер, (метсульфурон-метил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эмульсия концентраты (феноксапроп-п-этил, 100 г/л + клоквинтоцет-мексил (антидот), 27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(клодинафоп-пропаргил, 80 г/л + клоквинтоцет-мек-сил (антидот),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сулы дис-пергирлендірілетін түйіршіктер метсульфурон-метил, 70 г/кг+тифен-сульфурон-метил, 680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майлы-сулы эмульсия (феноксапроп-п-этил 140 г/л + клодинафоп-прапаргил 90 г/л + клоквинтоцет-мексил 72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су ерітіндісі (диметиламин тұзы 2,4-Д)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 эфир)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 эфирі 2,4 дихлорфеноксисірке қышқылы)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ерітіндісі. (глифосат,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(дикамбасы, 360 г/л хлорсульфурон 22,2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(2-этиленгексил эфирі 2,4-Д қышқылы, 950г/л)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604,8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 (антидот), 35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1 411,2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604,8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диспер-гирлендірілетін түйіршіктер (метрибузин, 700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 дис-пергирлендірілетін түйіршік-тер (глифосат 747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(2,4-Д қышқылы 2-этилгексил эфирі, 850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диспер-гирлендірілетін түйіршіктер (клопиралид,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сулы диспергир-лендірілетін түйіршіктер (тифенсульфурон-метил,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концен-траты (2-этилгексил эфирі 2,4-Д қышқылы, 850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(феноксапроп-п-этил, 140 г/л+клоквинтоцет-мексил, 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г/л+клоквинто-цетмексил, 50г/л)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сулы диспергирлендірілетін түйіршіктер (трибенурон-метил,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эмульсия концентраты (феноксапроп-п-этил, 140 г/л + клодинафоп-пропаргил, 90 г/л + клоквинтоцет-мексил, 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(феноксапроп-п-этил, 100 г/л + фенклоразол-этил (антидот), 27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 түріндегі 2,4-Д қышқылдар, 500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11% сулы эмульсия (феноксапроп-п-этил, 110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эмульсия концентраты (хизалофоп-п-тефурил, 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сулы диспергирлендірілетін түйіршіктер (метсульфурон-метил, 600 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су ерітіндісі (2,4-Д дихлорфенокси- сірке қышқылы, 344 г/л+дикамба, 120г/л)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(имаза-мокс, 33 г/л+имазапир, 15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су ерітіндісі (имазамокс, 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эмульсия концентраты (феноксапроп-п-этил, 120 г/л+клоквинтоцет-мексил (антидот), 23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сулы диспер-гирлендірілетін түйіршіктер (флукарбазон+флутразалон)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Аминопелик, су ерітіндісі (диметиламин тұзы 2,4 Д 772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 757, сулы диспергирлен-дірілетін түйіршіктер (глифосат, 757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 эмульсия концен-траты (претилахлор, 300 г/л + пирибензоксим,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 майлы дис-персия (пеноксулам, 25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эмульсия концентраты (330 г/л пендиметалина)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диспергирлендірілетін түйіршіктер (750 г/кг трибенурон-метил)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(2-этилгексил эфирі 2,4-Д қышқылы, 905 г/л,)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– Эфиран, 82% су ерітіндісі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сулы диспергирлендірілетін түйіршіктер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диспергирлендірілетін түйіршіктер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сулы диспергирлен-дірілетін түйіршіктер (клопиралид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эмульсия концен-траты (клетодим, 120 г/л)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Чисталан, 40% эмульсия концентраты (2.4-Д + оксим дикамбы)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Октиген, 40% эмульсия концентраты (хлорсульфурон + аз ұшатын эфирлер 2.4-Д)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сулы диспергирлендірілетін түйіршіктер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Терра, 4% эмульсия концентраты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 ерітіндісі (бентазон, 480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732,6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диспергирлендірілетін түйіршіктер (трибенурон-метил,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19 567,2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Эстетик профи, су ерітіндісі (2-этилгексил эфирі 2,4-Д қышқылы, 850 г/л),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432,9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815,7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эмульсия концентраты (метолахлор, 960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эмульсия концентраты (оксифлуорфен, 240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эмульсия концентраты (бромоксинил, 225 г/л + 2,4-Д, 225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эмульсия концентраты (пендиметалин, 350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Делик 240, эмульсия концентраты (галоксифоп-п-метил, 240 г/л),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МЕГА, сулы диспергирлендірілетін түйіршіктер (трибенурон-метил, 500 г/кг + тифенсульфурон-метил, 250 г/кг)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(кломазон 480)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ЛАМДЕКС 50 SC, (лямдацигалотрин 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ПРО, сулы диспергирлендірілетін түйіршіктер (трибенурон-метил, 750 г/кг)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эмульсия концентраты (феноксапроп-П-этила 64 г/л+ йодосульфурон-метил-натрия 8 г/л+мефенпир-диэтила (антидот), 24 г/л)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(трибенурон-метил,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эмульсия концентраты (оксифлуорфен)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Отандық гербицидтер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су ерітіндісі (диметиламин тұзы 2,4-Д)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Буран, 36% су ерітіндісі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эфирі, 72% эмульсия концентраты (2-этилгексил эфирі 2,4 дихлорфеноксисірке қышқылы)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 ерітінд-ісі (диметиламин тұзы 2,4-Д, 357 г/л+дикамбалар, 124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концен-траты (клодинафоп-пропар-ил, 80 г/л+антидот,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 22,2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г/л+фенклоразол-этил (антидот), 35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(2,4-Д қышқылы 2-этилгексил эфирі, 850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диспер-гирлендірілетін түйіршіктер (клопиралид, 750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(галоксифоп-Р-метил, 104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 дис-пергирлендірілетін түйір-шіктер ( глифосат 747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сулы диспергирлендірілетін түйіршіктер (метсульфурон-метил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(2-этиленгексил эфирі 2,4-Д қышқылы, 420 г/л+2-этилгексил эфирі қышқыл дикамбасы, 60г/л)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(2-этиленгексил эфирі 2,4-Д қышқылы, 950г/л)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диспер-гирлендірілетін түйіршіктер (метрибузин, 700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(феноксапроп-п-этил, 140 г/л + (антидот), 47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(2-этилгексиловый эфир 2,4-Д қышқылы, 905 г/л,)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(2-этилгексил эфирі түріндегі 2,4 қышқылы, 850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 эмульсия концентраты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сулы диспергирлендірілетін түйіршіктер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(2-этилгексил эфирі түріндегі 2,4 қышқылы, 410 г/л + флорасулам, 7, 4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эмульсия концентраты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 + антидот, 27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микрокапсула-ланған эмульсия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 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Авгурон экстра, суспензиялық концентраты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 720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(клодинафоп-пропаргил, 80 г/л+клоквинтоцетмексил (антидот), 20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суспензиялық эмульсия (2-этилгексил эфирі түріндегі 2,4 қышқылы, 200 г/л + 3,7 г/л флорасулам)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сулы диспер-гирлендірілетін түйіршіктер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кислота в виде 2-этилгексилового эфира, 905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971,5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 эмульсия концентраты (метолахлор, 960 г/л,)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эмульсия концентраты (пендиметалин, 350 г/л)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