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cbdc" w14:textId="d08c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"Фармацевтикалық қызметке лицензиялар беру, қайта ресімдеу, лицензияның телнұсқасын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2014 жылғы 11 маусымдағы N 194 қаулысы. Солтүстік Қазақстан облысының Әділет департаментінде 2014 жылғы 18 шілдеде N 2864 болып тіркелді. Күші жойылды – Солтүстік Қазақстан облысы әкімдігінің 2015 жылғы 20 тамыздағы N 309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әкімдігінің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"Фармацевтикалық қызметке лицензиялар беру, қайта рәсімдеу, лицензияның телнұсқасын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алғаш ресми жариялаған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қаулысымен бекітілді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"Фармацевтикалық қызметке лицензиялар беру, қайта ресімдеу, лицензияның телнұсқасын беру"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"Фармацевтикалық қызметке лицензиялар беру, қайта ресімдеу, лицензияның телнұсқаларын беру" мемлекеттік көрсетілетін қызмет (бұдан әрі – мемлекеттік көрсетілетін қызмет) облыстың жергілікті атқарушы органдары ( 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Өтініштерді қабылдау және мемлекеттік қызмет көрсету нәтижелерін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берушінің кеңсесі немесе www.elіcense.kz "Е-лицензиялау" веб-порталы (бұдан әрі –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www.e.gov.kz "электрондық үкімет" веб-порталы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"Фармацевтикалық қызметке лицензиялар беру, қайта ресімдеу, лицензияның телнұсқаларын беру" мемлекеттік көрсетілетін қызметінің регламенті (бұдан әрі – регламент) "Фармацевтикалық қызмет саласындағы мемлекеттік көрсетілетін қызметтердің стандарттарын бекіту туралы" Қазақстан Республикасы Үкіметінің 2014 жығы 24 ақпандағы № 142 қаулысымен бекітілген (бұдан әрі – стандарт) "Фармацевтикалық қызметке лицензиялар беру, қайта ресімдеу, лицензияның телнұсқаларын беру" мемлекеттік қызметінің 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Мемлекеттік қызмет көрсетудің түрі: электрондық (ішінара автоматтандырылған) және (немесе) қағаз.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Мемлекеттік қызметті көрсету нәтижесі фармацевтикалық қызметке лицензиялар беру, қайта ресімдеу, лицензияның телнұсқасын беру немесе мемлекеттік қызмет көрсетуден бас тарту туралы уәжделген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үдерісіндегі көрсетілетін қызметті берушінің қызметкерінің іс-әрекетінің тәртібін сипаттау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Мемлекеттік қызмет көрсету бойынша рәсімді (іс-әрекетті) бастау үшін негіз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өтінішті және құжаттарды ұсынуы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Мемлекеттік көрсетілетін қызмет үдерісінің құрамына енетін әрбір рәсімнің (іс-әрекеттің) мазмұны, оны орындау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лицензия және/немесе лицензияға қосымшаны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 кеңсесі құжаттарды қабылдауды, оларды кіріс құжаттарды тіркеу журналына тіркеуді жүзеге асырады, басшылыққа тапсырады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берушінің басшылығы құжаттармен танысады, жауапты орындаушыны айқындайды, бұрыштама қояды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жауапты орындаушы құжаттардың біліктілік талаптарына сәйкестігін тексеруді жүзеге асырады – 2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қызмет көрсетуден бас тарту үшін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негіздер анықталған жағдайда жауапты орындаушы мемлекеттік қызмет көрсетуден бас тарту туралы уәжделген жауап дайындайды.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Ұсынылған құжаттар бар болса лицензияны және/немесе лицензияға қосымшаны дайындауды жүзеге асырады – 11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берушінің басшылығы лицензияға және/немесе лицензияға қосымшаны не мемлекеттік қызмет көрсетуден бас тарту туралы уәжделген жауапқа қол қояды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көрсетілетін қызметті беруші кеңсесі көрсетілетін қызметті алушыға (заңды өкілге) лицензияны және/немесе лицензияға қосымшаны не мемлекеттік қызмет көрсетуден бас тарту туралы уәжделген жауапты жеке келген кезде қолма-қол береді – 15 минутқа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лицензияны және/немесе лицензияға қосымшаны қайта рәсімдеу: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 кеңсесі құжаттарды қабылдауды, оларды кіріс құжаттарды тіркеу журналына тіркеуді жүзеге асырады, басшылыққа тапсырады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берушінің басшылығы құжаттармен танысады, жауапты орындаушыны айқындайды, бұрыштама қояды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жауапты орындаушы құжаттардың біліктілік талаптарына сәйкестігін тексеруді жүзеге асырады – 2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қызмет көрсетуден бас тарту үшін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негіздер анықталған жағдайда жауапты орындаушы мемлекеттік қызмет көрсетуден бас тарту туралы уәжделген жауап дайындайды.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Ұсынылған құжаттар бар болса қайта рәсімделген лицензияны және/немесе лицензияға қосымшаны дайындауды жүзеге асырады – 6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берушінің басшылығы қайта рәсімделген лицензияға және/немесе лицензияға қосымшасына не мемлекеттік қызмет көрсетуден бас тарту туралы уәжделген жауапқа қол қояды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көрсетілетін қызметті беруші кеңсесі көрсетілетін қызметті алушыға (заңды өкілге) қайта рәсімделген лицензияны және/немесе лицензияға қосымшаны не мемлекеттік қызмет көрсетуден бас тарту туралы уәжделген жауапты жеке келген кезде қолма-қол береді – 15 минутқа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лицензияның және/немесе лицензияға қосымшасының телнұсқаларын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 кеңсесі құжаттарды қабылдауды, оларды кіріс құжаттарды тіркеу журналына тіркеуді жүзеге асырады, басшылыққа тапсырады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берушінің басшылығы құжаттармен танысады, жауапты орындаушыны айқындайды, бұрыштама қояды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жауапты орындаушы құжаттардың біліктілік талаптарына сәйкестігін тексеруді жүзеге асырады, лицензияның телнұсқасын немесе мемлекеттік қызмет көрсетуден бас тарту үшін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негіздер анықталған жағдайда мемлекеттік қызмет көрсетуден бас тарту туралы уәжделген жауап дайындайды – 3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берушінің басшылығы лицензияның және/немесе лицензияға қосымшасының телнұсқаларына не мемлекеттік қызмет көрсетуден бас тарту туралы уәжделген жауапқа қол қояды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көрсетілетін қызметті беруші кеңсесі көрсетілетін қызметті алушыға (заңды өкілге) лицензияның және/немесе лицензияға қосымшасының телнұсқасын не мемлекеттік қызмет көрсетуден бас тарту туралы уәжделген жауапты жеке келген кезде қолма-қол береді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Келесі рәсімді (іс-әрекетті) орындауды бастау үшін негіз болып табылатын мемлекеттік қызметті көрсету жөніндегі рәсімдердің (іс-әрекеттердің)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күні мен уақыты, құжаттарды қабылдаған көрсетілетін қызмет беруші қызметкерінің тегі және аты-жөні көрсетілген талонды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Портал арқылы жүгінген жағдайда көрсетілетін қызметті алушының "жеке кабинетінде" мемлекеттік көрсетілетін қызмет нәтижесін алу күні мен уақыты көрсетілген мемлекеттік қызметті көрсетуге арналған сұратудың қабылданғаны туралы мәртебе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жауапты орындаушыны белгілеу;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лицензияны және/немесе лицензияға қосымшаны, лицензияны және/немесе лицензияға қосымшаны қайта рәсімдеу, лицензияның телнұсқасын және/немесе лицензияға қосымшаны немесе мемлекеттік қызмет көрсетуден бас тарту туралы уәжделген жауапты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лицензияны және/немесе лицензияға қосымшаны, лицензияны және/немесе лицензияға қосымшаны қайта рәсімдеу, лицензияның телнұсқасын және/немесе лицензияға қосымшаны не мемлекеттік қызмет көрсетуден бас тарту туралы уәжделген жауапты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лицензияны және/немесе лицензияға қосымшаны, лицензияны және/немесе лицензияға қосымшаны қайта рәсімдеу, лицензияның телнұсқасын және/немесе лицензияға қосымшаны не мемлекеттік қызмет көрсетуден бас тарту туралы уәжделген жауапты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үдерісіндегі көрсетілетін қызметті беруші қызметкерлерінің өзара іс-қимыл тәртібін сипаттау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Көрсетілетін қызметті берушінің мемлекеттік қызмет көрсету үдерісіне қатысатын қызметкерлерінің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кеңсе;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басшылық;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жауапты орындаушы.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Әрбір рәсімнің (іс-әрекеттің) мерзімін көрсете отырып, қызметкерлер арасындағы іс-әрекеттердің жүйелілігін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лицензия және/немесе лицензияға қосымшаны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 кеңсесі құжаттарды қабылдауды, оларды кіріс құжаттарды тіркеу журналына тіркеуді жүзеге асырады, басшылыққа тапсырады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берушінің басшылығы құжаттармен танысады, жауапты орындаушыны айқындайды, бұрыштама қояды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жауапты орындаушы құжаттардың біліктілік талаптарына сәйкестігін тексеруді жүзеге асырады – 2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қызмет көрсетуден бас тарту үшін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негіздер анықталған жағдайда жауапты орындаушы мемлекеттік қызмет көрсетуден бас тарту туралы уәжделген жауап дайындайды.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Ұсынылған құжаттар бар болса лицензияны және/немесе лицензияға қосымшаны дайындауды жүзеге асырады – 11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берушінің басшылығы лицензияға және/немесе лицензияға қосымшаны не мемлекеттік қызмет көрсетуден бас тарту туралы уәжделген жауапқа қол қояды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көрсетілетін қызметті беруші кеңсесі көрсетілетін қызметті алушыға (заңды өкілге) лицензияны және/немесе лицензияға қосымшаны не мемлекеттік қызмет көрсетуден бас тарту туралы уәжделген жауапты жеке келген кезде қолма-қол береді – 15 минутқа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лицензияны және/немесе лицензияға қосымшаны қайта рәсімдеу: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 кеңсесі құжаттарды қабылдауды, оларды кіріс құжаттарды тіркеу журналына тіркеуді жүзеге асырады, басшылыққа тапсырады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берушінің басшылығы құжаттармен танысады, жауапты орындаушыны айқындайды, бұрыштама қояды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жауапты орындаушы құжаттардың біліктілік талаптарына сәйкестігін тексеруді жүзеге асырады – 2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қызмет көрсетуден бас тарту үшін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негіздер анықталған жағдайда жауапты орындаушы мемлекеттік қызмет көрсетуден бас тарту туралы уәжделген жауап дайындайды.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Ұсынылған құжаттар бар болса қайта рәсімделген лицензияны және/немесе лицензияға қосымшаны дайындауды жүзеге асырады – 6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берушінің басшылығы қайта рәсімделген лицензияға және/немесе лицензияға қосымшасына не мемлекеттік қызмет көрсетуден бас тарту туралы уәжделген жауапқа қол қояды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көрсетілетін қызметті беруші кеңсесі көрсетілетін қызметті алушыға (заңды өкілге) қайта рәсімделген лицензияны және/немесе лицензияға қосымшаны не мемлекеттік қызмет көрсетуден бас тарту туралы уәжделген жауапты жеке келген кезде қолма-қол береді – 15 минутқа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лицензияның және/немесе лицензияға қосымшасының телнұсқаларын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 кеңсесі құжаттарды қабылдауды, оларды кіріс құжаттарды тіркеу журналына тіркеуді жүзеге асырады, басшылыққа тапсырады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берушінің басшылығы құжаттармен танысады, жауапты орындаушыны айқындайды, бұрыштама қояды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жауапты орындаушы құжаттардың біліктілік талаптарына сәйкестігін тексеруді жүзеге асырады, лицензияның телнұсқасын немесе мемлекеттік қызмет көрсетуден бас тарту үшін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негіздер анықталған жағдайда мемлекеттік қызмет көрсетуден бас тарту туралы уәжделген жауап дайындайды – 3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берушінің басшылығы лицензияның және/немесе лицензияға қосымшасының телнұсқаларына не мемлекеттік қызмет көрсетуден бас тарту туралы уәжделген жауапқа қол қояды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көрсетілетін қызметті беруші кеңсесі көрсетілетін қызметті алушыға (заңды өкілге) лицензияның және/немесе лицензияға қосымшасының телнұсқасын не мемлекеттік қызмет көрсетуден бас тарту туралы уәжделген жауапты жеке келген кезде қолма-қол береді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Рәсімдердің (іс-әрекеттердің) жүйелілігін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бизнес-процесстер анықтамалығымен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www.egov.kz "электрондық үкімет" веб-порталы арқылы өзара іс-қимыл тәртібін сипаттау, сондай-ақ мемлекеттік қызмет көрсету үдерісінде ақпараттық жүйелерді қолдану тәртібі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9. Мемлекеттік қызмет көрсетуді портал арқылы көрсеткен кезде көрсетілетін қызметті беруші және көрсетілетін қызметті алушының өтініш беру тәртібінің және үдерістерінің (әрекеттерінің) реттілік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алушы порталда тіркелуді және авторландыруды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алушының электрондық мемлекеттік көрсетілетін қызметті таңдауы, электрондық сұрату жолдарын толтыруы және құжаттар топтамасын қоса жіберуі;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электрондық сұратуды электрондық мемлекеттік қызмет көрсету үшін көрсетілетін қызметті алушының ЭЦҚ-сы арқылы куәландыру;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электрондық сұратудың көрсетілетін қызметті берушімен өңделуі (тексеру, тіркеу);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көрсетілетін қызметті алушымен электрондық сұратудың мәртебесі және мемлекеттік қызмет көрсетудің мерзімі туралы хабарламаны көрсетілетін қызметті алушының жеке кабинетіндегі мемлекеттік көрсетілетін қызмет тізімінен 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көрсетілетін қызметті берушінің көрсетілетін қызметті алушының "жеке кабинетіне" ЭЦҚ-мен қол қойылған мемлекеттік қызмет көрсету нәтижесін электрондық құжат нысанында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көрсетілетін қызметті алушының мемлекеттік қызмет көрсету нәтижесін алу тарихынан алуы.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Портал арқылы мемлекеттік көрсетілетін қызметтің бизнес-процесінің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"Фармацевтикалық қызметке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беру, қайта ресімдеу,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лицензияның телнұсқаларын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"Медициналық қызметке лицензия беру, қайта ресімдеу, лицензияның телнұсқаларын беру" мемлекеттік көрсетілетін қызметі бизнес-процесінің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А. Көрсетілетін қызметті беруші кеңсесі арқылы мемлекеттік қызмет көрсету кезінде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Портал арқылы мемлекеттік қызмет көрсету кезінде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Шартты белгілер: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