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aca6" w14:textId="939a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"Иттер мен мысықтарды ұстау Қағидасы туралы" Солтүстік Қазақстан облыстық мәслихаттың 2012 жылғы 21 маусымдағы № 5/15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2014 жылғы 20 маусымдағы N 26/20 шешімі. Солтүстік Қазақстан облысының Әділет департаментінде 2014 жылғы 24 шілдеде N 2872 болып тіркелді. Күші жойылды - Солтүстік Қазақстан облыстық мәслихатының 21.01.2015 N 32/1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Солтүстік Қазақстан облыстық мәслихатының 21.01.2015 </w:t>
      </w:r>
      <w:r>
        <w:rPr>
          <w:rFonts w:ascii="Times New Roman"/>
          <w:b w:val="false"/>
          <w:i w:val="false"/>
          <w:color w:val="ff0000"/>
          <w:sz w:val="28"/>
        </w:rPr>
        <w:t>N 32/1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күннен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"Әкімшілік құқық бұзушылық туралы" 2001 жылғы 30 қаңтардағы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311-бабына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"Иттер мен мысықтарды ұстау Қағидасы туралы" Солтүстік Қазақстан облыстық мәслихаттың 2012 жылғы 21 маусымдағы № 5/15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20 шілдеде № 1807 тіркелген, 2012 жылғы 28 шілдедегі № 88 "Солтүстік Қазақстан" газетінде, 2012 жылғы 28 шілдедегі № 88 "Северный Казахстан"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аталған шешімнің тақырыбы жаңа редакцияда жазылсын: "Иттер мен мысықтарды ұстау және серуендету Қағидасы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"Қоса берілген иттер мен мысықтарды ұстау мен серуендету Қағидасы бекітілсін";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жоғарыда көрсетілген шешіммен бекітілген Қағидада: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Қағиданың тақырыбы жаңа редакцияда жазылсын: "Иттер мен мысықтарды ұстау мен серуендету Қағидасы";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Қағиданың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"Осы Иттер мен мысықтарды ұстау және серуендету Қағидасы (әрі қарай-Қағида) Солтүстік Қазақстан облысы аумағында иттер мен мысықтарды ұстау мен серуендету тәртібін анықтайды".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 алғашқы ресми жариялаған күннен кейін күнтізбелік он күн өткен соң күшіне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XХVI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Едіресов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