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3a5f" w14:textId="ac53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17 маусымдағы № 204 қаулысы. Солтүстік Қазақстан облысының Әділет департаментінде 2014 жылғы 25 шілдеде N 2877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"Облыстық және аудандық маңызы бар жалпы пайдаланымдағы, сондай-ақ елді мекендердегі автомобиль жолдарының бөлінген белдеуінде сыртқы (көрнекі) жарнама объектісін орналастыруға рұқсат беру" мемлекеттік көрсетілетін қызметтің қоса берілген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 алғаш ресми жариялаған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2014 жылғы 17 маусымдағы № 204 қаулысымен бекітілді</w:t>
            </w:r>
          </w:p>
        </w:tc>
      </w:tr>
    </w:tbl>
    <w:bookmarkStart w:name="z9" w:id="0"/>
    <w:p>
      <w:pPr>
        <w:spacing w:after="0"/>
        <w:ind w:left="0"/>
        <w:jc w:val="left"/>
      </w:pPr>
      <w:r>
        <w:rPr>
          <w:rFonts w:ascii="Times New Roman"/>
          <w:b/>
          <w:i w:val="false"/>
          <w:color w:val="000000"/>
        </w:rPr>
        <w:t xml:space="preserve">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регламенті</w:t>
      </w:r>
      <w:r>
        <w:br/>
      </w:r>
      <w:r>
        <w:rPr>
          <w:rFonts w:ascii="Times New Roman"/>
          <w:b/>
          <w:i w:val="false"/>
          <w:color w:val="000000"/>
        </w:rPr>
        <w:t>1. Жалпы ережелері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көрсетілітін қызметін (бұдан әрі – мемлекеттік көрсетілітін қызмет) "Автомобиль жолдары туралы" Қазақстан Республикасының 2001 жылғы 17 шілдедегі Заңының </w:t>
      </w:r>
      <w:r>
        <w:rPr>
          <w:rFonts w:ascii="Times New Roman"/>
          <w:b w:val="false"/>
          <w:i w:val="false"/>
          <w:color w:val="000000"/>
          <w:sz w:val="28"/>
        </w:rPr>
        <w:t>10-бабы</w:t>
      </w:r>
      <w:r>
        <w:rPr>
          <w:rFonts w:ascii="Times New Roman"/>
          <w:b w:val="false"/>
          <w:i w:val="false"/>
          <w:color w:val="000000"/>
          <w:sz w:val="28"/>
        </w:rPr>
        <w:t xml:space="preserve"> және "Автомобиль жолдары саласында мемлекеттік қызметтер көрсету мәселелері туралы" Қазақстан Республикасы Үкіметінің 2014 жылғы 7 ақпандағы № 64 қаулысымен бекітілген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көрсетілітін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заңды және жеке тұлғаларға (бұдан әрі – көрсетілетін қызметті алушы) сәулет және қала құрылысы, автомобиль жолдары саласындағы функцияларды жүзеге асыратын, Солтүстік Қазақстан облысының тиісті жергілікті атқарушы органдарының құрылымдық бөлімшелері (бұдан әрі – көрсетілітін қызметті беруші) көрсетеді. </w:t>
      </w:r>
      <w:r>
        <w:br/>
      </w:r>
      <w:r>
        <w:rPr>
          <w:rFonts w:ascii="Times New Roman"/>
          <w:b w:val="false"/>
          <w:i w:val="false"/>
          <w:color w:val="000000"/>
          <w:sz w:val="28"/>
        </w:rPr>
        <w:t xml:space="preserve">
      2. </w:t>
      </w:r>
      <w:r>
        <w:rPr>
          <w:rFonts w:ascii="Times New Roman"/>
          <w:b w:val="false"/>
          <w:i w:val="false"/>
          <w:color w:val="000000"/>
          <w:sz w:val="28"/>
        </w:rPr>
        <w:t>Өтініштерді қабылдау және мемлекеттік қызметті көрсету нәтижелерін беру:</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xml:space="preserve">автомобиль жолдары саласындағы жергілікті атқарушы органдарының құрылымдық бөлімшесі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облыстық маңызы бар жалпы пайдаланымдағы автомобиль жолдарының бөлінген белдеулерінде;</w:t>
      </w:r>
      <w:r>
        <w:br/>
      </w:r>
      <w:r>
        <w:rPr>
          <w:rFonts w:ascii="Times New Roman"/>
          <w:b w:val="false"/>
          <w:i w:val="false"/>
          <w:color w:val="000000"/>
          <w:sz w:val="28"/>
        </w:rPr>
        <w:t>
      </w:t>
      </w:r>
      <w:r>
        <w:rPr>
          <w:rFonts w:ascii="Times New Roman"/>
          <w:b w:val="false"/>
          <w:i w:val="false"/>
          <w:color w:val="000000"/>
          <w:sz w:val="28"/>
        </w:rPr>
        <w:t xml:space="preserve">автомобиль жолдары саласындағы жергілікті атқарушы органдарының құрылымдық бөлімшелері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аудандық маңызы бар жалпы пайдаланымдағы автомобиль жолдарының бөлінген белдеулерінде;</w:t>
      </w:r>
      <w:r>
        <w:br/>
      </w:r>
      <w:r>
        <w:rPr>
          <w:rFonts w:ascii="Times New Roman"/>
          <w:b w:val="false"/>
          <w:i w:val="false"/>
          <w:color w:val="000000"/>
          <w:sz w:val="28"/>
        </w:rPr>
        <w:t>
      </w:t>
      </w:r>
      <w:r>
        <w:rPr>
          <w:rFonts w:ascii="Times New Roman"/>
          <w:b w:val="false"/>
          <w:i w:val="false"/>
          <w:color w:val="000000"/>
          <w:sz w:val="28"/>
        </w:rPr>
        <w:t xml:space="preserve">сәулет және қала құрылысы жергілікті атқарушы органдарының құрылымдық бөлімшелері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елді мекендерде;</w:t>
      </w:r>
      <w:r>
        <w:br/>
      </w:r>
      <w:r>
        <w:rPr>
          <w:rFonts w:ascii="Times New Roman"/>
          <w:b w:val="false"/>
          <w:i w:val="false"/>
          <w:color w:val="000000"/>
          <w:sz w:val="28"/>
        </w:rPr>
        <w:t xml:space="preserve">
      2) </w:t>
      </w:r>
      <w:r>
        <w:rPr>
          <w:rFonts w:ascii="Times New Roman"/>
          <w:b w:val="false"/>
          <w:i w:val="false"/>
          <w:color w:val="000000"/>
          <w:sz w:val="28"/>
        </w:rPr>
        <w:t xml:space="preserve">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Қазақстан Республикасы Көлік және коммуникация министрлігінің Мемлекеттік көрсетілітін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ХҚКО);</w:t>
      </w:r>
      <w:r>
        <w:br/>
      </w:r>
      <w:r>
        <w:rPr>
          <w:rFonts w:ascii="Times New Roman"/>
          <w:b w:val="false"/>
          <w:i w:val="false"/>
          <w:color w:val="000000"/>
          <w:sz w:val="28"/>
        </w:rPr>
        <w:t xml:space="preserve">
      3) </w:t>
      </w:r>
      <w:r>
        <w:rPr>
          <w:rFonts w:ascii="Times New Roman"/>
          <w:b w:val="false"/>
          <w:i w:val="false"/>
          <w:color w:val="000000"/>
          <w:sz w:val="28"/>
        </w:rPr>
        <w:t>"электрондық үкіметтің" www.e.gov.kz веб-порталы немесе "Е-лицензиялау" www.elicense.kz веб-порталы (бұдан әрі – портал) арқылы жүзеге асырылады.</w:t>
      </w:r>
      <w:r>
        <w:br/>
      </w:r>
      <w:r>
        <w:rPr>
          <w:rFonts w:ascii="Times New Roman"/>
          <w:b w:val="false"/>
          <w:i w:val="false"/>
          <w:color w:val="000000"/>
          <w:sz w:val="28"/>
        </w:rPr>
        <w:t xml:space="preserve">
      3. </w:t>
      </w:r>
      <w:r>
        <w:rPr>
          <w:rFonts w:ascii="Times New Roman"/>
          <w:b w:val="false"/>
          <w:i w:val="false"/>
          <w:color w:val="000000"/>
          <w:sz w:val="28"/>
        </w:rPr>
        <w:t>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4. </w:t>
      </w:r>
      <w:r>
        <w:rPr>
          <w:rFonts w:ascii="Times New Roman"/>
          <w:b w:val="false"/>
          <w:i w:val="false"/>
          <w:color w:val="000000"/>
          <w:sz w:val="28"/>
        </w:rPr>
        <w:t>Мемлекеттік қызметті көрсету нәтижесі қағаз тасығышта немесе электрондық құжат нысаны түрінде елді мекендерде сыртқы (көрнекі) жарнама объектілерін орналастыруға рұқсат немесе облыстық және аудандық маңызы бар жалпы пайдаланымдағы автомобиль жолдарының бөлінген белдеуінде сыртқы (көрнекі) жарнама объектілерін орналастыруға паспорт беру болып табылады.</w:t>
      </w:r>
      <w:r>
        <w:br/>
      </w:r>
      <w:r>
        <w:rPr>
          <w:rFonts w:ascii="Times New Roman"/>
          <w:b w:val="false"/>
          <w:i w:val="false"/>
          <w:color w:val="000000"/>
          <w:sz w:val="28"/>
        </w:rPr>
        <w:t xml:space="preserve">
      5. </w:t>
      </w:r>
      <w:r>
        <w:rPr>
          <w:rFonts w:ascii="Times New Roman"/>
          <w:b w:val="false"/>
          <w:i w:val="false"/>
          <w:color w:val="000000"/>
          <w:sz w:val="28"/>
        </w:rPr>
        <w:t>Осы Регламентте пайдаланылатын ұғымдар:</w:t>
      </w:r>
      <w:r>
        <w:br/>
      </w:r>
      <w:r>
        <w:rPr>
          <w:rFonts w:ascii="Times New Roman"/>
          <w:b w:val="false"/>
          <w:i w:val="false"/>
          <w:color w:val="000000"/>
          <w:sz w:val="28"/>
        </w:rPr>
        <w:t xml:space="preserve">
      1) </w:t>
      </w:r>
      <w:r>
        <w:rPr>
          <w:rFonts w:ascii="Times New Roman"/>
          <w:b w:val="false"/>
          <w:i w:val="false"/>
          <w:color w:val="000000"/>
          <w:sz w:val="28"/>
        </w:rPr>
        <w:t>ақпараттық жүйе (бұдан әрі – АЖ) - аппараттық-бағдарламалық кешенді қолданумен ақпаратты сақтау, өңдеу, іздеу, тарату, тапсыру және беру үшін арналған жүйе;</w:t>
      </w:r>
      <w:r>
        <w:br/>
      </w:r>
      <w:r>
        <w:rPr>
          <w:rFonts w:ascii="Times New Roman"/>
          <w:b w:val="false"/>
          <w:i w:val="false"/>
          <w:color w:val="000000"/>
          <w:sz w:val="28"/>
        </w:rPr>
        <w:t xml:space="preserve">
      2) </w:t>
      </w:r>
      <w:r>
        <w:rPr>
          <w:rFonts w:ascii="Times New Roman"/>
          <w:b w:val="false"/>
          <w:i w:val="false"/>
          <w:color w:val="000000"/>
          <w:sz w:val="28"/>
        </w:rPr>
        <w:t xml:space="preserve">Қазақстан Республикасы халыққа қызмет көрсету орталығының ықпалдастырылған ақпараттық жүйесі (бұдан әрі – ХҚКО ЫАЖ) - Қазақстан Республикасы халыққа қызмет көрсету орталықтары, сондай-ақ тиісті министрліктер және ведомстволар арқылы халыққа (жеке және заң тұлғаларға) қызмет көрсету үдерісін автоматтандыруға арналған ақпараттық жүйе; </w:t>
      </w:r>
      <w:r>
        <w:br/>
      </w:r>
      <w:r>
        <w:rPr>
          <w:rFonts w:ascii="Times New Roman"/>
          <w:b w:val="false"/>
          <w:i w:val="false"/>
          <w:color w:val="000000"/>
          <w:sz w:val="28"/>
        </w:rPr>
        <w:t xml:space="preserve">
      3) </w:t>
      </w:r>
      <w:r>
        <w:rPr>
          <w:rFonts w:ascii="Times New Roman"/>
          <w:b w:val="false"/>
          <w:i w:val="false"/>
          <w:color w:val="000000"/>
          <w:sz w:val="28"/>
        </w:rPr>
        <w:t>құрылымдық-функционалдық бірліктер (бұдан әрі – ҚФБ) - қызмет көрсету үдерісіне қатысатын мемлекеттік органдардың, мекемелердің немесе өзге де ұйымдардың құрылымдық бөлімшелерінің тізбесі;</w:t>
      </w:r>
      <w:r>
        <w:br/>
      </w:r>
      <w:r>
        <w:rPr>
          <w:rFonts w:ascii="Times New Roman"/>
          <w:b w:val="false"/>
          <w:i w:val="false"/>
          <w:color w:val="000000"/>
          <w:sz w:val="28"/>
        </w:rPr>
        <w:t xml:space="preserve">
      4) </w:t>
      </w:r>
      <w:r>
        <w:rPr>
          <w:rFonts w:ascii="Times New Roman"/>
          <w:b w:val="false"/>
          <w:i w:val="false"/>
          <w:color w:val="000000"/>
          <w:sz w:val="28"/>
        </w:rPr>
        <w:t>"электрондық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іс-қимылдар тәртібін сипаттау</w:t>
      </w:r>
    </w:p>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 xml:space="preserve">Мемлекеттік қызметті көрсету бойынша рәсімдерді (әрекеттерді) бастау үшін негіз, көрсетілетін қызметті алушының (немесе сенімхат бойынша өкілінің) өтінішін және құжаттарын Стандартың </w:t>
      </w:r>
      <w:r>
        <w:rPr>
          <w:rFonts w:ascii="Times New Roman"/>
          <w:b w:val="false"/>
          <w:i w:val="false"/>
          <w:color w:val="000000"/>
          <w:sz w:val="28"/>
        </w:rPr>
        <w:t>9-тармағында</w:t>
      </w:r>
      <w:r>
        <w:rPr>
          <w:rFonts w:ascii="Times New Roman"/>
          <w:b w:val="false"/>
          <w:i w:val="false"/>
          <w:color w:val="000000"/>
          <w:sz w:val="28"/>
        </w:rPr>
        <w:t xml:space="preserve"> мемлекеттік қызметті көрсету үшін қажетті құжаттарын көрсетілетін қызметті берушінің алуы немесе көрсетілетін қызметті алушының ЭЦҚ-мен куәландырылған электрондық құжат нысанындағы сұрау салу болып табылады (сұрау салу) (құжаттар топтамасын).</w:t>
      </w:r>
      <w:r>
        <w:br/>
      </w:r>
      <w:r>
        <w:rPr>
          <w:rFonts w:ascii="Times New Roman"/>
          <w:b w:val="false"/>
          <w:i w:val="false"/>
          <w:color w:val="000000"/>
          <w:sz w:val="28"/>
        </w:rPr>
        <w:t xml:space="preserve">
      7. </w:t>
      </w:r>
      <w:r>
        <w:rPr>
          <w:rFonts w:ascii="Times New Roman"/>
          <w:b w:val="false"/>
          <w:i w:val="false"/>
          <w:color w:val="000000"/>
          <w:sz w:val="28"/>
        </w:rPr>
        <w:t>Мемлекеттік қызметті көрсету үдерісіндегі рәсімдер (әрекеттер):</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беруші кеңсесі қызметкерінің құжаттар топтамасын қабылдауы және өтінішті не сұратуды тіркеуі (түскен сәттен 15 (он бес) минут ішінде); </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 басшысы бұрыштама қояды және көрсетілетін қызмет беруші бөлім қызметкеріне жолдайды (4 (төрт) сағат ішінде);</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бөлім қызметкері көрсетілетін қызметті алушының құжаттар топтамасын қарастырады, мемлекеттік көрсетілетін қызмет нәтижесінің жобасын дайындайды (4 (төрт) жұмыс күн ішінде, ХҚКО арқылы – 4 (төрт) жұмыс күн ішінде, портал арқылы түскендерді – 4 (төрт) жұмыс күн ішінде).</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 басшысының мемлекеттік көрсетілетін қызмет нәтижесінің жобасына қол коюы (4 (төрт) сағат ішінде).</w:t>
      </w:r>
      <w:r>
        <w:br/>
      </w:r>
      <w:r>
        <w:rPr>
          <w:rFonts w:ascii="Times New Roman"/>
          <w:b w:val="false"/>
          <w:i w:val="false"/>
          <w:color w:val="000000"/>
          <w:sz w:val="28"/>
        </w:rPr>
        <w:t xml:space="preserve">
      5) </w:t>
      </w:r>
      <w:r>
        <w:rPr>
          <w:rFonts w:ascii="Times New Roman"/>
          <w:b w:val="false"/>
          <w:i w:val="false"/>
          <w:color w:val="000000"/>
          <w:sz w:val="28"/>
        </w:rPr>
        <w:t xml:space="preserve">көрсетілетін қызметті алушыға көрсетілетін қызметті беруші кеңсесінің мемлекеттік көрсетілетін қызметтің дайын нәтижесін беруі (15 (он бес) минут ішінде). </w:t>
      </w:r>
      <w:r>
        <w:br/>
      </w:r>
      <w:r>
        <w:rPr>
          <w:rFonts w:ascii="Times New Roman"/>
          <w:b w:val="false"/>
          <w:i w:val="false"/>
          <w:color w:val="000000"/>
          <w:sz w:val="28"/>
        </w:rPr>
        <w:t xml:space="preserve">
      8. </w:t>
      </w:r>
      <w:r>
        <w:rPr>
          <w:rFonts w:ascii="Times New Roman"/>
          <w:b w:val="false"/>
          <w:i w:val="false"/>
          <w:color w:val="000000"/>
          <w:sz w:val="28"/>
        </w:rPr>
        <w:t xml:space="preserve">Мемлекеттік қызметті көрсету бойынша рәсімнің (әрекеттің) нәтижесі мынадай рәсімді (әрекетті) орындауды бастау үшін негіз болады: </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берушінің кеңсесімен құжаттар топтамасың қабылдау және көрсетілетін қызметті алушының өтінішін не сұратуды тіркеу және оларды көрсетілетін қызметті берушінің басшысына беру;</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 басшысының бұрыштамасы;</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көрсетілетін қызмет нәтижесінің жобасын ресімдеу және көрсетілетін қызметті беруші басшысына қол қою үшін беру; </w:t>
      </w:r>
      <w:r>
        <w:br/>
      </w:r>
      <w:r>
        <w:rPr>
          <w:rFonts w:ascii="Times New Roman"/>
          <w:b w:val="false"/>
          <w:i w:val="false"/>
          <w:color w:val="000000"/>
          <w:sz w:val="28"/>
        </w:rPr>
        <w:t xml:space="preserve">
      4) </w:t>
      </w:r>
      <w:r>
        <w:rPr>
          <w:rFonts w:ascii="Times New Roman"/>
          <w:b w:val="false"/>
          <w:i w:val="false"/>
          <w:color w:val="000000"/>
          <w:sz w:val="28"/>
        </w:rPr>
        <w:t xml:space="preserve">көрсетілетін қызметті беруші басшысының мемлекеттік көрсетілетін қызмет нәтижесінің жобасына қол қою; </w:t>
      </w:r>
      <w:r>
        <w:br/>
      </w:r>
      <w:r>
        <w:rPr>
          <w:rFonts w:ascii="Times New Roman"/>
          <w:b w:val="false"/>
          <w:i w:val="false"/>
          <w:color w:val="000000"/>
          <w:sz w:val="28"/>
        </w:rPr>
        <w:t xml:space="preserve">
      5) </w:t>
      </w:r>
      <w:r>
        <w:rPr>
          <w:rFonts w:ascii="Times New Roman"/>
          <w:b w:val="false"/>
          <w:i w:val="false"/>
          <w:color w:val="000000"/>
          <w:sz w:val="28"/>
        </w:rPr>
        <w:t xml:space="preserve">көрсетілетін қызметті беруші кеңсесі, ХҚКО ақпараттық жүйесі, немесе портал арқылы көрсетілетін қызметті алушыға мемлекеттік көрсетілетін қызмет нәтижесін беру. </w:t>
      </w:r>
      <w:r>
        <w:br/>
      </w:r>
      <w:r>
        <w:rPr>
          <w:rFonts w:ascii="Times New Roman"/>
          <w:b w:val="false"/>
          <w:i w:val="false"/>
          <w:color w:val="000000"/>
          <w:sz w:val="28"/>
        </w:rPr>
        <w:t>
</w:t>
      </w:r>
    </w:p>
    <w:bookmarkStart w:name="z39" w:id="1"/>
    <w:p>
      <w:pPr>
        <w:spacing w:after="0"/>
        <w:ind w:left="0"/>
        <w:jc w:val="left"/>
      </w:pPr>
      <w:r>
        <w:rPr>
          <w:rFonts w:ascii="Times New Roman"/>
          <w:b/>
          <w:i w:val="false"/>
          <w:color w:val="000000"/>
        </w:rPr>
        <w:t xml:space="preserve"> 3. Мемлекеттік қызметті көрсету үдерісінде көрсетілетін қызмет берушінің құрылымдық бөлімшелерінің (қызметкерлерінің) өзара іс-қимыл тәртібін сипаттау</w:t>
      </w:r>
    </w:p>
    <w:bookmarkEnd w:id="1"/>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Мемлекеттік қызметті көрсету үдерісінде көрсетілітін қызметті берушінің қызметкерлері жұмылдырылған:</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 кеңсесінің қызметкері;</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бөлім қызметкері.</w:t>
      </w:r>
      <w:r>
        <w:br/>
      </w:r>
      <w:r>
        <w:rPr>
          <w:rFonts w:ascii="Times New Roman"/>
          <w:b w:val="false"/>
          <w:i w:val="false"/>
          <w:color w:val="000000"/>
          <w:sz w:val="28"/>
        </w:rPr>
        <w:t xml:space="preserve">
      10. </w:t>
      </w:r>
      <w:r>
        <w:rPr>
          <w:rFonts w:ascii="Times New Roman"/>
          <w:b w:val="false"/>
          <w:i w:val="false"/>
          <w:color w:val="000000"/>
          <w:sz w:val="28"/>
        </w:rPr>
        <w:t>Көрсетілетін қызметті берушінің құрылымдық бөлімшелері арасындағы рәсімдердің (әрекеттердің) реттілігін сипаттау:</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 кеңсесінің қызметкері құжаттар топтамасын қабылдайды және өтінішті немесе сұратуды тіркейді және көрсетілетін қызметті беруші басшысының қарауына енгізеді (түскен сәттен бастап 15 (он бес) минут ішінде);</w:t>
      </w:r>
      <w:r>
        <w:br/>
      </w:r>
      <w:r>
        <w:rPr>
          <w:rFonts w:ascii="Times New Roman"/>
          <w:b w:val="false"/>
          <w:i w:val="false"/>
          <w:color w:val="000000"/>
          <w:sz w:val="28"/>
        </w:rPr>
        <w:t>
      </w:t>
      </w:r>
      <w:r>
        <w:rPr>
          <w:rFonts w:ascii="Times New Roman"/>
          <w:b w:val="false"/>
          <w:i w:val="false"/>
          <w:color w:val="000000"/>
          <w:sz w:val="28"/>
        </w:rPr>
        <w:t>Құжаттарды қабылдау кезінде көрсетілетін қызметті беруші кеңсесінің қызметкері тұпнұсқалардың дұрыстығын құжаттар көшірмелерімен салыстырады, содан кейін тұпнұсқаларын көрсетілетін қызметті алушыға қайтарады.</w:t>
      </w:r>
      <w:r>
        <w:br/>
      </w:r>
      <w:r>
        <w:rPr>
          <w:rFonts w:ascii="Times New Roman"/>
          <w:b w:val="false"/>
          <w:i w:val="false"/>
          <w:color w:val="000000"/>
          <w:sz w:val="28"/>
        </w:rPr>
        <w:t>
      </w:t>
      </w:r>
      <w:r>
        <w:rPr>
          <w:rFonts w:ascii="Times New Roman"/>
          <w:b w:val="false"/>
          <w:i w:val="false"/>
          <w:color w:val="000000"/>
          <w:sz w:val="28"/>
        </w:rPr>
        <w:t>Көрсетілетін қызметті алушы барлық қажетті құжаттарды растаумен тапсырған кезде қағаз тасығышта өтінішті қабылдау көрсетілетін қызметті берушінің кеңсесінде құжаттардың топтамасын қабылдаған күн мен уақытын көрсете отырып, оның көшірмесіне қойылған белгі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көрсетілетін қызметті берушінің басшысы көрсетілетін қызметті алушының өтінішін не сұратуды қарайды, бұрыштама койып, оларды көрсетілетін қызметті беруші бөлім қызметкеріне жолдайды (4 (төрт) сағат ішінде); </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бөлім қызметкері көрсетілетін қызметті алушының құжаттар топтамасын қарастырып, мемлекеттік көрсетілетін қызмет нәтижесінің жобасын әзірлейді (көрсетілетін қызметті алушының көрсетілетін қызметті берушіге өтініш берген кезде) (4 (төрт) жұмыс күн ішінде, ХҚКО арқылы – 4 (төрт) жұмыс күн ішінде, портал арқылы түскендерді – 4 (төрт) жұмыс күн ішінде).</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басшысы мемлекеттік көрсетілетін қызмет нәтижесінің жобасына қол қойып ХҚКО ЫАЖ–ға немесе порталға көрсетілетін қызметті берушінің электрондық цифрлық қолтаңбасымен куәландырылған электрондық құжат түріндегі мемлекеттік көрсетілетін қызмет нәтижесін жолдайды немесе кеңсе қызметкеріне қағаз тасығышта мемлекеттік көрсетілетін қызмет нәтижесін жолдайды (4 (төрт) сағат ішінде).</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 кеңсесінің қызметкері көрсетілетін қызметті алушыға мемлекеттік көрсетілетін қызмет нәтижесін береді (өтініш түскен күнде (15 (он бес) минут ішінде).</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көрсетілетін қызметті берушіге өтініш берген кезде мемлекеттік көрсетілетін қызмет нәтижесі электрондық форматта ресімделеді, басып шығарылып көрсетілетін қызметті беруші басшысының қолымен және мөрмен куәландырылады.</w:t>
      </w:r>
      <w:r>
        <w:br/>
      </w:r>
      <w:r>
        <w:rPr>
          <w:rFonts w:ascii="Times New Roman"/>
          <w:b w:val="false"/>
          <w:i w:val="false"/>
          <w:color w:val="000000"/>
          <w:sz w:val="28"/>
        </w:rPr>
        <w:t xml:space="preserve">
      11. </w:t>
      </w:r>
      <w:r>
        <w:rPr>
          <w:rFonts w:ascii="Times New Roman"/>
          <w:b w:val="false"/>
          <w:i w:val="false"/>
          <w:color w:val="000000"/>
          <w:sz w:val="28"/>
        </w:rPr>
        <w:t>Көрсетілетін қызметті алушының жеке басын куәландыратын құжаттының мәліметтерін көрсетілетін қызметті беруші портал немесе уәкілетті тұлғалардың ЭЦҚ-мен куәлардырылған электрондық құжат нысандағы мемлекеттік қызмет көрсетуді мониторингтеу ақпараттық жүйесі арқылы тиісті мемлекеттік жүйелерден алады.</w:t>
      </w:r>
      <w:r>
        <w:br/>
      </w:r>
      <w:r>
        <w:rPr>
          <w:rFonts w:ascii="Times New Roman"/>
          <w:b w:val="false"/>
          <w:i w:val="false"/>
          <w:color w:val="000000"/>
          <w:sz w:val="28"/>
        </w:rPr>
        <w:t>
      </w:t>
      </w:r>
      <w:r>
        <w:rPr>
          <w:rFonts w:ascii="Times New Roman"/>
          <w:b w:val="false"/>
          <w:i w:val="false"/>
          <w:color w:val="000000"/>
          <w:sz w:val="28"/>
        </w:rPr>
        <w:t>Көрсетілетін қызметті беруші мемлекеттік қызметтерді көрсету кезінде, егер Қазақстан Республикасының заңдарында өзгеше көзделмесе, заңмен қорғалатын құпияны құрайтын ақпараттық жүйелердегі мәліметтерді пайдалануға көрсетілетін қызметті алушының жазбаша келісімін алады.</w:t>
      </w:r>
      <w:r>
        <w:br/>
      </w:r>
      <w:r>
        <w:rPr>
          <w:rFonts w:ascii="Times New Roman"/>
          <w:b w:val="false"/>
          <w:i w:val="false"/>
          <w:color w:val="000000"/>
          <w:sz w:val="28"/>
        </w:rPr>
        <w:t xml:space="preserve">
      12. </w:t>
      </w:r>
      <w:r>
        <w:rPr>
          <w:rFonts w:ascii="Times New Roman"/>
          <w:b w:val="false"/>
          <w:i w:val="false"/>
          <w:color w:val="000000"/>
          <w:sz w:val="28"/>
        </w:rPr>
        <w:t>Рәсімдердің (әрекеттердің) реттілігін сипаттау осы "Облыстық және аудандық маңызы бар, сондай-ақ елді мекендердегі</w:t>
      </w:r>
      <w:r>
        <w:br/>
      </w:r>
      <w:r>
        <w:rPr>
          <w:rFonts w:ascii="Times New Roman"/>
          <w:b w:val="false"/>
          <w:i w:val="false"/>
          <w:color w:val="000000"/>
          <w:sz w:val="28"/>
        </w:rPr>
        <w:t>
      жалпы пайдаланымдағы автомобиль жолдарының бөлінген белдеуінде</w:t>
      </w:r>
      <w:r>
        <w:br/>
      </w:r>
      <w:r>
        <w:rPr>
          <w:rFonts w:ascii="Times New Roman"/>
          <w:b w:val="false"/>
          <w:i w:val="false"/>
          <w:color w:val="000000"/>
          <w:sz w:val="28"/>
        </w:rPr>
        <w:t xml:space="preserve">
      сыртқы (көрнекі) жарнама объектісін орналастыруға рұқсат беру" мемлекеттік көрсетілетін қызмет регламентінің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 </w:t>
      </w:r>
      <w:r>
        <w:br/>
      </w:r>
      <w:r>
        <w:rPr>
          <w:rFonts w:ascii="Times New Roman"/>
          <w:b w:val="false"/>
          <w:i w:val="false"/>
          <w:color w:val="000000"/>
          <w:sz w:val="28"/>
        </w:rPr>
        <w:t>
</w:t>
      </w:r>
    </w:p>
    <w:bookmarkStart w:name="z56" w:id="2"/>
    <w:p>
      <w:pPr>
        <w:spacing w:after="0"/>
        <w:ind w:left="0"/>
        <w:jc w:val="left"/>
      </w:pPr>
      <w:r>
        <w:rPr>
          <w:rFonts w:ascii="Times New Roman"/>
          <w:b/>
          <w:i w:val="false"/>
          <w:color w:val="000000"/>
        </w:rPr>
        <w:t xml:space="preserve"> 4. ХҚКО өзара іс-қимыл тәртібін, сондай-ақ мемлекеттік қызметті көрсету үдерісінде ақпараттық жүйелерді пайдалану тәртібін сипаттау</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ХҚКО-ға жүгінген кезде, мемлекеттік қызметті көрсету бойынша әрекетті бастау үшін негіз көрсетілетін қызметті алушыдан (не сенімхат бойынша оның өкілінен) ХҚКО қызметкерінің құжаттар топтамасын қабылдауы болып табылады.</w:t>
      </w:r>
      <w:r>
        <w:br/>
      </w:r>
      <w:r>
        <w:rPr>
          <w:rFonts w:ascii="Times New Roman"/>
          <w:b w:val="false"/>
          <w:i w:val="false"/>
          <w:color w:val="000000"/>
          <w:sz w:val="28"/>
        </w:rPr>
        <w:t xml:space="preserve">
      14. </w:t>
      </w:r>
      <w:r>
        <w:rPr>
          <w:rFonts w:ascii="Times New Roman"/>
          <w:b w:val="false"/>
          <w:i w:val="false"/>
          <w:color w:val="000000"/>
          <w:sz w:val="28"/>
        </w:rPr>
        <w:t>Мемлекеттік қызметті көрсету рәсімдері (әрекеттері) және оларды орындау ұзақтығы:</w:t>
      </w:r>
      <w:r>
        <w:br/>
      </w:r>
      <w:r>
        <w:rPr>
          <w:rFonts w:ascii="Times New Roman"/>
          <w:b w:val="false"/>
          <w:i w:val="false"/>
          <w:color w:val="000000"/>
          <w:sz w:val="28"/>
        </w:rPr>
        <w:t xml:space="preserve">
      1) </w:t>
      </w:r>
      <w:r>
        <w:rPr>
          <w:rFonts w:ascii="Times New Roman"/>
          <w:b w:val="false"/>
          <w:i w:val="false"/>
          <w:color w:val="000000"/>
          <w:sz w:val="28"/>
        </w:rPr>
        <w:t>ХҚКО қызметкері көрсетілетін қызметті алушының берген өтінішін не сұратуды дұрыс толтыруын және құжаттар топтамасының толық екенін тексереді (5 (бес минут) ішінде).</w:t>
      </w:r>
      <w:r>
        <w:br/>
      </w:r>
      <w:r>
        <w:rPr>
          <w:rFonts w:ascii="Times New Roman"/>
          <w:b w:val="false"/>
          <w:i w:val="false"/>
          <w:color w:val="000000"/>
          <w:sz w:val="28"/>
        </w:rPr>
        <w:t>
      </w:t>
      </w:r>
      <w:r>
        <w:rPr>
          <w:rFonts w:ascii="Times New Roman"/>
          <w:b w:val="false"/>
          <w:i w:val="false"/>
          <w:color w:val="000000"/>
          <w:sz w:val="28"/>
        </w:rPr>
        <w:t>Құжаттарды қабылдау кезінде ХҚКО қызметкері тұпнұсқалардың дұрыстығын құжаттар көшірмелерімен салыстырады, содан кейін тұпнұсқаларын көрсетілетін қызметті алушыға қайтарады.</w:t>
      </w:r>
      <w:r>
        <w:br/>
      </w:r>
      <w:r>
        <w:rPr>
          <w:rFonts w:ascii="Times New Roman"/>
          <w:b w:val="false"/>
          <w:i w:val="false"/>
          <w:color w:val="000000"/>
          <w:sz w:val="28"/>
        </w:rPr>
        <w:t>
      </w:t>
      </w:r>
      <w:r>
        <w:rPr>
          <w:rFonts w:ascii="Times New Roman"/>
          <w:b w:val="false"/>
          <w:i w:val="false"/>
          <w:color w:val="000000"/>
          <w:sz w:val="28"/>
        </w:rPr>
        <w:t xml:space="preserve">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көрсетілетін қызметті алушыға ХҚКО қызметкері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r>
        <w:br/>
      </w:r>
      <w:r>
        <w:rPr>
          <w:rFonts w:ascii="Times New Roman"/>
          <w:b w:val="false"/>
          <w:i w:val="false"/>
          <w:color w:val="000000"/>
          <w:sz w:val="28"/>
        </w:rPr>
        <w:t xml:space="preserve">
      2) </w:t>
      </w:r>
      <w:r>
        <w:rPr>
          <w:rFonts w:ascii="Times New Roman"/>
          <w:b w:val="false"/>
          <w:i w:val="false"/>
          <w:color w:val="000000"/>
          <w:sz w:val="28"/>
        </w:rPr>
        <w:t>ХҚКО қызметкері мемлекеттік қызметтерді көрсету кезінде, егер Қазақстан Республикасының заңдарында өзгеше көзделмесе, заңмен қорғалатын құпияны құрайтын ақпараттық жүйелердегі мәліметтерді пайдалануға көрсетілетін қызметті алушының жазбаша келісімін алады. (5 (бес) минут ішінде).</w:t>
      </w:r>
      <w:r>
        <w:br/>
      </w:r>
      <w:r>
        <w:rPr>
          <w:rFonts w:ascii="Times New Roman"/>
          <w:b w:val="false"/>
          <w:i w:val="false"/>
          <w:color w:val="000000"/>
          <w:sz w:val="28"/>
        </w:rPr>
        <w:t xml:space="preserve">
      3) </w:t>
      </w:r>
      <w:r>
        <w:rPr>
          <w:rFonts w:ascii="Times New Roman"/>
          <w:b w:val="false"/>
          <w:i w:val="false"/>
          <w:color w:val="000000"/>
          <w:sz w:val="28"/>
        </w:rPr>
        <w:t xml:space="preserve">ХҚКО қызметкері көрсетілетін қызметті алушының тұлғасын идентификациялау, көрсетілетін қызметті алушы және тапсырылған құжаттар тізімі туралы тиісті ақпарат ХҚКО ЫАЖ-ға енгізеді, көрсетілетін қызметті алушыға тиісті құжаттарды қабылдау туралы қолхат береді (5 (бес) минут ішінде). </w:t>
      </w:r>
      <w:r>
        <w:br/>
      </w:r>
      <w:r>
        <w:rPr>
          <w:rFonts w:ascii="Times New Roman"/>
          <w:b w:val="false"/>
          <w:i w:val="false"/>
          <w:color w:val="000000"/>
          <w:sz w:val="28"/>
        </w:rPr>
        <w:t xml:space="preserve">
      4) </w:t>
      </w:r>
      <w:r>
        <w:rPr>
          <w:rFonts w:ascii="Times New Roman"/>
          <w:b w:val="false"/>
          <w:i w:val="false"/>
          <w:color w:val="000000"/>
          <w:sz w:val="28"/>
        </w:rPr>
        <w:t xml:space="preserve">ХҚКО қызметкері құжаттар топтамасын әзірлеп, көрсетілетін қызметті берушіге курьерлік пошта арқылы немесе осыған уәкілетті өзгеше байланыс арқылы жолдайды (1 (бір) жұмыс күн ішінде). </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 кеңсесінің қызметкері құжаттар топтамасын қабылдайды және өтінішті тіркейді және көрсетілетін қызметті беруші басшысының қарауына енгізеді (түскен сәттен бастап 15 (он бес) минут ішінде);</w:t>
      </w:r>
      <w:r>
        <w:br/>
      </w:r>
      <w:r>
        <w:rPr>
          <w:rFonts w:ascii="Times New Roman"/>
          <w:b w:val="false"/>
          <w:i w:val="false"/>
          <w:color w:val="000000"/>
          <w:sz w:val="28"/>
        </w:rPr>
        <w:t xml:space="preserve">
      6) </w:t>
      </w:r>
      <w:r>
        <w:rPr>
          <w:rFonts w:ascii="Times New Roman"/>
          <w:b w:val="false"/>
          <w:i w:val="false"/>
          <w:color w:val="000000"/>
          <w:sz w:val="28"/>
        </w:rPr>
        <w:t xml:space="preserve">көрсетілетін қызметті берушінің басшысы көрсетілетін қызметті алушының өтінішін қарайды, бұрыштама койып, оларды көрсетілетін қызметті беруші бөлім қызметкеріне жолдайды (4 (төрт) сағат ішінде); </w:t>
      </w:r>
      <w:r>
        <w:br/>
      </w:r>
      <w:r>
        <w:rPr>
          <w:rFonts w:ascii="Times New Roman"/>
          <w:b w:val="false"/>
          <w:i w:val="false"/>
          <w:color w:val="000000"/>
          <w:sz w:val="28"/>
        </w:rPr>
        <w:t xml:space="preserve">
      7) </w:t>
      </w:r>
      <w:r>
        <w:rPr>
          <w:rFonts w:ascii="Times New Roman"/>
          <w:b w:val="false"/>
          <w:i w:val="false"/>
          <w:color w:val="000000"/>
          <w:sz w:val="28"/>
        </w:rPr>
        <w:t>көрсетілетін қызметті берушінің бөлім қызметкері көрсетілетін қызметті алушының құжаттар топтамасын қарастырып, мемлекеттік көрсетілетін қызмет нәтижесінің жобасын әзірлейді (4 (төрт) жұмыс күн ішінде).</w:t>
      </w:r>
      <w:r>
        <w:br/>
      </w:r>
      <w:r>
        <w:rPr>
          <w:rFonts w:ascii="Times New Roman"/>
          <w:b w:val="false"/>
          <w:i w:val="false"/>
          <w:color w:val="000000"/>
          <w:sz w:val="28"/>
        </w:rPr>
        <w:t xml:space="preserve">
      8) </w:t>
      </w:r>
      <w:r>
        <w:rPr>
          <w:rFonts w:ascii="Times New Roman"/>
          <w:b w:val="false"/>
          <w:i w:val="false"/>
          <w:color w:val="000000"/>
          <w:sz w:val="28"/>
        </w:rPr>
        <w:t>көрсетілетін қызметті берушінің басшысы мемлекеттік көрсетілетін қызмет нәтижесінің жобасына қол қойып ХҚКО ЫАЖ–ға көрсетілетін қызметті берушінің электрондық цифрлық қолтаңбасымен куәландырылған электрондық құжат түріндегі мемлекеттік көрсетілетін қызмет нәтижесін жолдайды немесе кеңсе қызметкеріне қағаз тасығышта мемлекеттік көрсетілетін қызмет нәтижесін жолдайды (4 (төрт) сағат ішінде).</w:t>
      </w:r>
      <w:r>
        <w:br/>
      </w:r>
      <w:r>
        <w:rPr>
          <w:rFonts w:ascii="Times New Roman"/>
          <w:b w:val="false"/>
          <w:i w:val="false"/>
          <w:color w:val="000000"/>
          <w:sz w:val="28"/>
        </w:rPr>
        <w:t xml:space="preserve">
      9) </w:t>
      </w:r>
      <w:r>
        <w:rPr>
          <w:rFonts w:ascii="Times New Roman"/>
          <w:b w:val="false"/>
          <w:i w:val="false"/>
          <w:color w:val="000000"/>
          <w:sz w:val="28"/>
        </w:rPr>
        <w:t>көрсетілетін қызметті беруші кеңсесінің қызметкері ХҚКО қызметкеріне мемлекеттік көрсетілетін қызмет нәтижесін береді (өтініш түскен күнде (15 (он бес) минут ішінде).</w:t>
      </w:r>
      <w:r>
        <w:br/>
      </w:r>
      <w:r>
        <w:rPr>
          <w:rFonts w:ascii="Times New Roman"/>
          <w:b w:val="false"/>
          <w:i w:val="false"/>
          <w:color w:val="000000"/>
          <w:sz w:val="28"/>
        </w:rPr>
        <w:t xml:space="preserve">
      10) </w:t>
      </w:r>
      <w:r>
        <w:rPr>
          <w:rFonts w:ascii="Times New Roman"/>
          <w:b w:val="false"/>
          <w:i w:val="false"/>
          <w:color w:val="000000"/>
          <w:sz w:val="28"/>
        </w:rPr>
        <w:t>ХҚКО қызметкері тиісті құжаттарды қабылдау туралы қолхатта көрсетілген мерзімде көрсетілетін қызмет алушыға мемлекеттік көрсетілетін қызмет нәтижесін береді (15 (он бес) минут ішінде).</w:t>
      </w:r>
      <w:r>
        <w:br/>
      </w:r>
      <w:r>
        <w:rPr>
          <w:rFonts w:ascii="Times New Roman"/>
          <w:b w:val="false"/>
          <w:i w:val="false"/>
          <w:color w:val="000000"/>
          <w:sz w:val="28"/>
        </w:rPr>
        <w:t xml:space="preserve">
      15. </w:t>
      </w:r>
      <w:r>
        <w:rPr>
          <w:rFonts w:ascii="Times New Roman"/>
          <w:b w:val="false"/>
          <w:i w:val="false"/>
          <w:color w:val="000000"/>
          <w:sz w:val="28"/>
        </w:rPr>
        <w:t>ХҚО-ға құжаттар топтамасын тапсыру кезінде кезек күтудің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ХҚО-да көрсетілетін қызметті алушыға қызмет көрсетудің рұқсат етілген ең ұзақ уақыты – 15 минут.</w:t>
      </w:r>
      <w:r>
        <w:br/>
      </w:r>
      <w:r>
        <w:rPr>
          <w:rFonts w:ascii="Times New Roman"/>
          <w:b w:val="false"/>
          <w:i w:val="false"/>
          <w:color w:val="000000"/>
          <w:sz w:val="28"/>
        </w:rPr>
        <w:t xml:space="preserve">
      16. </w:t>
      </w:r>
      <w:r>
        <w:rPr>
          <w:rFonts w:ascii="Times New Roman"/>
          <w:b w:val="false"/>
          <w:i w:val="false"/>
          <w:color w:val="000000"/>
          <w:sz w:val="28"/>
        </w:rPr>
        <w:t xml:space="preserve">ХҚКО-нің өтініштерді құжаттармен қабылдауы және мемлекеттік қызметті көрсету нәтижелерін беруі жедел қызмет көрсетусіз "электрондық" кезек тәртібімен жүзеге асырылады, портал арқылы электрондық кезекті броньдауға болады. </w:t>
      </w:r>
      <w:r>
        <w:br/>
      </w:r>
      <w:r>
        <w:rPr>
          <w:rFonts w:ascii="Times New Roman"/>
          <w:b w:val="false"/>
          <w:i w:val="false"/>
          <w:color w:val="000000"/>
          <w:sz w:val="28"/>
        </w:rPr>
        <w:t xml:space="preserve">
      17. </w:t>
      </w:r>
      <w:r>
        <w:rPr>
          <w:rFonts w:ascii="Times New Roman"/>
          <w:b w:val="false"/>
          <w:i w:val="false"/>
          <w:color w:val="000000"/>
          <w:sz w:val="28"/>
        </w:rPr>
        <w:t xml:space="preserve">Көрсетілетін қызметті алушыға мемлекеттік қызметті көрсету нәтижесін беруді ХҚКО қызметкері қолхат негізінде және онда көрсетілген мерзімде "кедергісіз қызмет көрсету" арқылы, жеке өзі келген кезде, қолын қойғызып және жеке басын куәландыратын құжатты немесе сенімхатты ұсыну арқылы жүзеге асырады. </w:t>
      </w:r>
      <w:r>
        <w:br/>
      </w:r>
      <w:r>
        <w:rPr>
          <w:rFonts w:ascii="Times New Roman"/>
          <w:b w:val="false"/>
          <w:i w:val="false"/>
          <w:color w:val="000000"/>
          <w:sz w:val="28"/>
        </w:rPr>
        <w:t xml:space="preserve">
      18. </w:t>
      </w:r>
      <w:r>
        <w:rPr>
          <w:rFonts w:ascii="Times New Roman"/>
          <w:b w:val="false"/>
          <w:i w:val="false"/>
          <w:color w:val="000000"/>
          <w:sz w:val="28"/>
        </w:rPr>
        <w:t xml:space="preserve">Мемлекеттік қызметті көрсетуге тартылған ХҚКО арқылы ақпараттық жүйелердің қызметтік өзара функционалдық әрекет ету сипаты "Облыстық және аудандық маңызы бар жалпы пайдаланымдағы, сондай-ақ елді мекендердегі автомобиль жолдарының бөлінген белдеуінде сыртқы (көрнекі) жарнама объектілерін орналастыруға рұқсат беру" осы мемлекеттік көрсетілетін қызмет регламентінің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 </w:t>
      </w:r>
      <w:r>
        <w:br/>
      </w:r>
      <w:r>
        <w:rPr>
          <w:rFonts w:ascii="Times New Roman"/>
          <w:b w:val="false"/>
          <w:i w:val="false"/>
          <w:color w:val="000000"/>
          <w:sz w:val="28"/>
        </w:rPr>
        <w:t xml:space="preserve">
      19. </w:t>
      </w:r>
      <w:r>
        <w:rPr>
          <w:rFonts w:ascii="Times New Roman"/>
          <w:b w:val="false"/>
          <w:i w:val="false"/>
          <w:color w:val="000000"/>
          <w:sz w:val="28"/>
        </w:rPr>
        <w:t xml:space="preserve">Портал арқылы мемлекеттік қызмет көрсету кезде көрсетілетін қызметті алушы мен көрсетілетін қызметті беруші әрекеттерінің тәртібі: </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алушы ЭЦҚ арқылы порталда тіркеуді (авторландыру) жүзеге арысыды (2 (екі) минут ішінде); </w:t>
      </w:r>
      <w:r>
        <w:br/>
      </w:r>
      <w:r>
        <w:rPr>
          <w:rFonts w:ascii="Times New Roman"/>
          <w:b w:val="false"/>
          <w:i w:val="false"/>
          <w:color w:val="000000"/>
          <w:sz w:val="28"/>
        </w:rPr>
        <w:t xml:space="preserve">
      2) </w:t>
      </w:r>
      <w:r>
        <w:rPr>
          <w:rFonts w:ascii="Times New Roman"/>
          <w:b w:val="false"/>
          <w:i w:val="false"/>
          <w:color w:val="000000"/>
          <w:sz w:val="28"/>
        </w:rPr>
        <w:t xml:space="preserve">көрсетілетін қызметті алушының электрондық мемлекеттік қызмет көрсетуді таңдауы, электрондық сұрату жолдарын толтыру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бекітуі (5 (бес) минут); </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алушының ЭЦҚ арқылы электрондық мемлекеттік қызметті көрсету үшін электрондық сұратуды куәландыруы;</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алушының электрондық сұратуын өңдеу (тексеріс, тіркелім) (2 (екі) минут ішінде);</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алушының электрондық сұрату мәртебесі және мемлекеттік қызмет көрсетудің мерзімі туралы хабарламаны көрсетілетін қызметті алушының "жеке кабинетінде" мемлекеттік қызмет көрсетудің тарихынан алуы (1 (бір) минут ішінде);</w:t>
      </w:r>
      <w:r>
        <w:br/>
      </w:r>
      <w:r>
        <w:rPr>
          <w:rFonts w:ascii="Times New Roman"/>
          <w:b w:val="false"/>
          <w:i w:val="false"/>
          <w:color w:val="000000"/>
          <w:sz w:val="28"/>
        </w:rPr>
        <w:t xml:space="preserve">
      6) </w:t>
      </w:r>
      <w:r>
        <w:rPr>
          <w:rFonts w:ascii="Times New Roman"/>
          <w:b w:val="false"/>
          <w:i w:val="false"/>
          <w:color w:val="000000"/>
          <w:sz w:val="28"/>
        </w:rPr>
        <w:t>көрсетілетін қызметті беруші кеңсесінің қызметкері құжаттар топтамасын қабылдайды және сұратуды тіркейді және көрсетілетін қызметті беруші басшысының қарауына енгізеді (түскен сәттен бастап 15 (он бес) минут ішінде);</w:t>
      </w:r>
      <w:r>
        <w:br/>
      </w:r>
      <w:r>
        <w:rPr>
          <w:rFonts w:ascii="Times New Roman"/>
          <w:b w:val="false"/>
          <w:i w:val="false"/>
          <w:color w:val="000000"/>
          <w:sz w:val="28"/>
        </w:rPr>
        <w:t xml:space="preserve">
      7) </w:t>
      </w:r>
      <w:r>
        <w:rPr>
          <w:rFonts w:ascii="Times New Roman"/>
          <w:b w:val="false"/>
          <w:i w:val="false"/>
          <w:color w:val="000000"/>
          <w:sz w:val="28"/>
        </w:rPr>
        <w:t xml:space="preserve">көрсетілетін қызметті берушінің басшысы көрсетілетін қызметті алушының сұратуды қарайды, бұрыштама койып көрсетілетін қызметті беруші бөлім қызметкеріне жолдайды (4 (төрт) сағат ішінде); </w:t>
      </w:r>
      <w:r>
        <w:br/>
      </w:r>
      <w:r>
        <w:rPr>
          <w:rFonts w:ascii="Times New Roman"/>
          <w:b w:val="false"/>
          <w:i w:val="false"/>
          <w:color w:val="000000"/>
          <w:sz w:val="28"/>
        </w:rPr>
        <w:t xml:space="preserve">
      8) </w:t>
      </w:r>
      <w:r>
        <w:rPr>
          <w:rFonts w:ascii="Times New Roman"/>
          <w:b w:val="false"/>
          <w:i w:val="false"/>
          <w:color w:val="000000"/>
          <w:sz w:val="28"/>
        </w:rPr>
        <w:t>көрсетілетін қызметті берушінің бөлім қызметкері көрсетілетін қызметті алушының құжаттар топтамасын қарастырып, мемлекеттік көрсетілетін қызмет нәтижесінің жобасын әзірлейді (4 (төрт) жұмыс күн ішінде).</w:t>
      </w:r>
      <w:r>
        <w:br/>
      </w:r>
      <w:r>
        <w:rPr>
          <w:rFonts w:ascii="Times New Roman"/>
          <w:b w:val="false"/>
          <w:i w:val="false"/>
          <w:color w:val="000000"/>
          <w:sz w:val="28"/>
        </w:rPr>
        <w:t xml:space="preserve">
      9) </w:t>
      </w:r>
      <w:r>
        <w:rPr>
          <w:rFonts w:ascii="Times New Roman"/>
          <w:b w:val="false"/>
          <w:i w:val="false"/>
          <w:color w:val="000000"/>
          <w:sz w:val="28"/>
        </w:rPr>
        <w:t>көрсетілетін қызметті берушінің басшысы мемлекеттік көрсетілетін қызмет нәтижесінің жобасына қол қойып порталға көрсетілетін қызметті берушінің электрондық цифрлық қолтаңбасымен куәландырылған электрондық құжат түріндегі мемлекеттік көрсетілетін қызмет нәтижесін жолдайды (4 (төрт) сағат ішінде).</w:t>
      </w:r>
      <w:r>
        <w:br/>
      </w:r>
      <w:r>
        <w:rPr>
          <w:rFonts w:ascii="Times New Roman"/>
          <w:b w:val="false"/>
          <w:i w:val="false"/>
          <w:color w:val="000000"/>
          <w:sz w:val="28"/>
        </w:rPr>
        <w:t xml:space="preserve">
      10) </w:t>
      </w:r>
      <w:r>
        <w:rPr>
          <w:rFonts w:ascii="Times New Roman"/>
          <w:b w:val="false"/>
          <w:i w:val="false"/>
          <w:color w:val="000000"/>
          <w:sz w:val="28"/>
        </w:rPr>
        <w:t>көрсетілетін қызметті берушімен көрсетілетін қызметті алушының ЭЦҚ койылған электрондық құжат нысанындағы мемлекеттік көрсетілетін қызмет нәтижесін көрсетілетін қызметті алушының "жеке кабинетіне" өңдеу және жолдау (1 (бір) минут ішінде);</w:t>
      </w:r>
      <w:r>
        <w:br/>
      </w:r>
      <w:r>
        <w:rPr>
          <w:rFonts w:ascii="Times New Roman"/>
          <w:b w:val="false"/>
          <w:i w:val="false"/>
          <w:color w:val="000000"/>
          <w:sz w:val="28"/>
        </w:rPr>
        <w:t xml:space="preserve">
      11) </w:t>
      </w:r>
      <w:r>
        <w:rPr>
          <w:rFonts w:ascii="Times New Roman"/>
          <w:b w:val="false"/>
          <w:i w:val="false"/>
          <w:color w:val="000000"/>
          <w:sz w:val="28"/>
        </w:rPr>
        <w:t>көрсетілетін қызметті алушымен мемлекеттік көрсетілетін қызмет нәтижесін мемлекеттік қызмет көрсетудің тарихында көрсетілетін қызметті алушының "жеке кабинетінен" алу (1 (бір) минут ішінде);</w:t>
      </w:r>
      <w:r>
        <w:br/>
      </w:r>
      <w:r>
        <w:rPr>
          <w:rFonts w:ascii="Times New Roman"/>
          <w:b w:val="false"/>
          <w:i w:val="false"/>
          <w:color w:val="000000"/>
          <w:sz w:val="28"/>
        </w:rPr>
        <w:t xml:space="preserve">
      20. </w:t>
      </w:r>
      <w:r>
        <w:rPr>
          <w:rFonts w:ascii="Times New Roman"/>
          <w:b w:val="false"/>
          <w:i w:val="false"/>
          <w:color w:val="000000"/>
          <w:sz w:val="28"/>
        </w:rPr>
        <w:t xml:space="preserve">Портал арқылы мемлекеттік қызметті көрсетуге тартылған ақпараттық жүйелердің қызметтік өзара әрекет ету "Облыстық және аудандық маңызы бар жалпы пайдаланымдағы, сондай-ақ елді мекендердегі автомобиль жолдарының бөлінген белдеуінде сыртқы (көрнекі) жарнама объектілерін орналастыруға рұқсат беру" осы мемлекеттік көрсетілетін қызмет регламентінің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көрсетілітін қызмет регламентіне 1-қосымша</w:t>
            </w:r>
          </w:p>
        </w:tc>
      </w:tr>
    </w:tbl>
    <w:bookmarkStart w:name="z90" w:id="3"/>
    <w:p>
      <w:pPr>
        <w:spacing w:after="0"/>
        <w:ind w:left="0"/>
        <w:jc w:val="left"/>
      </w:pPr>
      <w:r>
        <w:rPr>
          <w:rFonts w:ascii="Times New Roman"/>
          <w:b/>
          <w:i w:val="false"/>
          <w:color w:val="000000"/>
        </w:rPr>
        <w:t xml:space="preserve"> Облыстық маңызы бар жалпы пайдаланымдағы автомобиль жолдарының бөлінген белдеуінде сыртқы (көрнекі) жарнама объектісін орналастыруға рұқсат беру бойынша автомобиль жолдары саласындағы жергілікті атқарушы органның құрылымдық бөлімшелерінің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1853"/>
        <w:gridCol w:w="1157"/>
        <w:gridCol w:w="3834"/>
        <w:gridCol w:w="5088"/>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құрылымдық бөлімшесінің атауы</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 электрондық поштаның мекенжайы</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жолаушылар көлігі және автомобиль жолдары басқармасы" мемлекеттік мекемесі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w:t>
            </w:r>
            <w:r>
              <w:br/>
            </w:r>
            <w:r>
              <w:rPr>
                <w:rFonts w:ascii="Times New Roman"/>
                <w:b w:val="false"/>
                <w:i w:val="false"/>
                <w:color w:val="000000"/>
                <w:sz w:val="20"/>
              </w:rPr>
              <w:t>
Интернационал көшесі, 61.</w:t>
            </w:r>
            <w:r>
              <w:br/>
            </w:r>
            <w:r>
              <w:rPr>
                <w:rFonts w:ascii="Times New Roman"/>
                <w:b w:val="false"/>
                <w:i w:val="false"/>
                <w:color w:val="000000"/>
                <w:sz w:val="20"/>
              </w:rPr>
              <w:t>
301-кабинет</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9.00 - ден 18.30-ға дейін,</w:t>
            </w:r>
            <w:r>
              <w:br/>
            </w:r>
            <w:r>
              <w:rPr>
                <w:rFonts w:ascii="Times New Roman"/>
                <w:b w:val="false"/>
                <w:i w:val="false"/>
                <w:color w:val="000000"/>
                <w:sz w:val="20"/>
              </w:rPr>
              <w:t>
13.00-14.30 түскі үзіліс, демалыс –сенбі және жексенбі</w:t>
            </w: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 8(7152) 338695</w:t>
            </w:r>
            <w:r>
              <w:br/>
            </w:r>
            <w:r>
              <w:rPr>
                <w:rFonts w:ascii="Times New Roman"/>
                <w:b w:val="false"/>
                <w:i w:val="false"/>
                <w:color w:val="000000"/>
                <w:sz w:val="20"/>
              </w:rPr>
              <w:t>
Факс 8(7152)338765</w:t>
            </w:r>
            <w:r>
              <w:br/>
            </w:r>
            <w:r>
              <w:rPr>
                <w:rFonts w:ascii="Times New Roman"/>
                <w:b w:val="false"/>
                <w:i w:val="false"/>
                <w:color w:val="000000"/>
                <w:sz w:val="20"/>
              </w:rPr>
              <w:t>
trans@sko.kz</w:t>
            </w:r>
            <w:r>
              <w:br/>
            </w:r>
            <w:r>
              <w:rPr>
                <w:rFonts w:ascii="Times New Roman"/>
                <w:b w:val="false"/>
                <w:i w:val="false"/>
                <w:color w:val="000000"/>
                <w:sz w:val="20"/>
              </w:rPr>
              <w:t>
http://dptiad.sko.gov.kz</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көрсетілітін қызмет регламентіне 2-қосымша</w:t>
            </w:r>
          </w:p>
        </w:tc>
      </w:tr>
    </w:tbl>
    <w:bookmarkStart w:name="z94" w:id="4"/>
    <w:p>
      <w:pPr>
        <w:spacing w:after="0"/>
        <w:ind w:left="0"/>
        <w:jc w:val="left"/>
      </w:pPr>
      <w:r>
        <w:rPr>
          <w:rFonts w:ascii="Times New Roman"/>
          <w:b/>
          <w:i w:val="false"/>
          <w:color w:val="000000"/>
        </w:rPr>
        <w:t xml:space="preserve"> Аудандық маңызы бар жалпы пайдаланымдағы автомобиль жолдарының бөлінген белдеуінде сыртқы (көрнекі) жарнама объектісін орналастыруға рұқсат беру бойынша автомобиль жолдары саласындағы жергілікті атқарушы органның құрылымдық бөлімшелерінің тізбесі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2240"/>
        <w:gridCol w:w="1880"/>
        <w:gridCol w:w="2793"/>
        <w:gridCol w:w="4862"/>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құрылымдық бөлімшесінің атауы</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Байланыс телефоны, электрондық </w:t>
            </w:r>
            <w:r>
              <w:br/>
            </w:r>
            <w:r>
              <w:rPr>
                <w:rFonts w:ascii="Times New Roman"/>
                <w:b w:val="false"/>
                <w:i w:val="false"/>
                <w:color w:val="000000"/>
                <w:sz w:val="20"/>
              </w:rPr>
              <w:t>
поштаның мекенжайы</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Айыртау ауданы,</w:t>
            </w:r>
            <w:r>
              <w:br/>
            </w:r>
            <w:r>
              <w:rPr>
                <w:rFonts w:ascii="Times New Roman"/>
                <w:b w:val="false"/>
                <w:i w:val="false"/>
                <w:color w:val="000000"/>
                <w:sz w:val="20"/>
              </w:rPr>
              <w:t>
Саумалкөл ауылы,</w:t>
            </w:r>
            <w:r>
              <w:br/>
            </w:r>
            <w:r>
              <w:rPr>
                <w:rFonts w:ascii="Times New Roman"/>
                <w:b w:val="false"/>
                <w:i w:val="false"/>
                <w:color w:val="000000"/>
                <w:sz w:val="20"/>
              </w:rPr>
              <w:t xml:space="preserve">
Ш.Уәлиханов көшесі, 44. </w:t>
            </w:r>
            <w:r>
              <w:br/>
            </w:r>
            <w:r>
              <w:rPr>
                <w:rFonts w:ascii="Times New Roman"/>
                <w:b w:val="false"/>
                <w:i w:val="false"/>
                <w:color w:val="000000"/>
                <w:sz w:val="20"/>
              </w:rPr>
              <w:t>
5- кабинет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сағат 9.00-ден 18.00-ге дейін, </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8(715-33)</w:t>
            </w:r>
            <w:r>
              <w:br/>
            </w:r>
            <w:r>
              <w:rPr>
                <w:rFonts w:ascii="Times New Roman"/>
                <w:b w:val="false"/>
                <w:i w:val="false"/>
                <w:color w:val="000000"/>
                <w:sz w:val="20"/>
              </w:rPr>
              <w:t>
2-29-69</w:t>
            </w:r>
            <w:r>
              <w:br/>
            </w:r>
            <w:r>
              <w:rPr>
                <w:rFonts w:ascii="Times New Roman"/>
                <w:b w:val="false"/>
                <w:i w:val="false"/>
                <w:color w:val="000000"/>
                <w:sz w:val="20"/>
              </w:rPr>
              <w:t>
gkh-airtau@mail.ru</w:t>
            </w:r>
            <w:r>
              <w:br/>
            </w:r>
            <w:r>
              <w:rPr>
                <w:rFonts w:ascii="Times New Roman"/>
                <w:b w:val="false"/>
                <w:i w:val="false"/>
                <w:color w:val="000000"/>
                <w:sz w:val="20"/>
              </w:rPr>
              <w:t>
http://airtau.sko.kz/</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Ақжар ауданы,</w:t>
            </w:r>
            <w:r>
              <w:br/>
            </w:r>
            <w:r>
              <w:rPr>
                <w:rFonts w:ascii="Times New Roman"/>
                <w:b w:val="false"/>
                <w:i w:val="false"/>
                <w:color w:val="000000"/>
                <w:sz w:val="20"/>
              </w:rPr>
              <w:t>
Талшық ауылы,</w:t>
            </w:r>
            <w:r>
              <w:br/>
            </w:r>
            <w:r>
              <w:rPr>
                <w:rFonts w:ascii="Times New Roman"/>
                <w:b w:val="false"/>
                <w:i w:val="false"/>
                <w:color w:val="000000"/>
                <w:sz w:val="20"/>
              </w:rPr>
              <w:t xml:space="preserve">
Целинная көшесі, 15. </w:t>
            </w:r>
            <w:r>
              <w:br/>
            </w:r>
            <w:r>
              <w:rPr>
                <w:rFonts w:ascii="Times New Roman"/>
                <w:b w:val="false"/>
                <w:i w:val="false"/>
                <w:color w:val="000000"/>
                <w:sz w:val="20"/>
              </w:rPr>
              <w:t>
1-қабат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сағат 9.00-ден 18.00-ге дейін, </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8(715-46) 2-17-68</w:t>
            </w:r>
            <w:r>
              <w:br/>
            </w:r>
            <w:r>
              <w:rPr>
                <w:rFonts w:ascii="Times New Roman"/>
                <w:b w:val="false"/>
                <w:i w:val="false"/>
                <w:color w:val="000000"/>
                <w:sz w:val="20"/>
              </w:rPr>
              <w:t>
Akzhar_GKH@mail.ru</w:t>
            </w:r>
            <w:r>
              <w:br/>
            </w:r>
            <w:r>
              <w:rPr>
                <w:rFonts w:ascii="Times New Roman"/>
                <w:b w:val="false"/>
                <w:i w:val="false"/>
                <w:color w:val="000000"/>
                <w:sz w:val="20"/>
              </w:rPr>
              <w:t>
http://azh.sko.kz/</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Аққайың ауданы,</w:t>
            </w:r>
            <w:r>
              <w:br/>
            </w:r>
            <w:r>
              <w:rPr>
                <w:rFonts w:ascii="Times New Roman"/>
                <w:b w:val="false"/>
                <w:i w:val="false"/>
                <w:color w:val="000000"/>
                <w:sz w:val="20"/>
              </w:rPr>
              <w:t>
Смирнов ауылы,</w:t>
            </w:r>
            <w:r>
              <w:br/>
            </w:r>
            <w:r>
              <w:rPr>
                <w:rFonts w:ascii="Times New Roman"/>
                <w:b w:val="false"/>
                <w:i w:val="false"/>
                <w:color w:val="000000"/>
                <w:sz w:val="20"/>
              </w:rPr>
              <w:t>
Труд көшесі, 16.</w:t>
            </w:r>
            <w:r>
              <w:br/>
            </w:r>
            <w:r>
              <w:rPr>
                <w:rFonts w:ascii="Times New Roman"/>
                <w:b w:val="false"/>
                <w:i w:val="false"/>
                <w:color w:val="000000"/>
                <w:sz w:val="20"/>
              </w:rPr>
              <w:t>
1-қабат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сағат 9.00-ден 18.00-ге дейін, </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8(715-32)</w:t>
            </w:r>
            <w:r>
              <w:br/>
            </w:r>
            <w:r>
              <w:rPr>
                <w:rFonts w:ascii="Times New Roman"/>
                <w:b w:val="false"/>
                <w:i w:val="false"/>
                <w:color w:val="000000"/>
                <w:sz w:val="20"/>
              </w:rPr>
              <w:t>
2-20-35</w:t>
            </w:r>
            <w:r>
              <w:br/>
            </w:r>
            <w:r>
              <w:rPr>
                <w:rFonts w:ascii="Times New Roman"/>
                <w:b w:val="false"/>
                <w:i w:val="false"/>
                <w:color w:val="000000"/>
                <w:sz w:val="20"/>
              </w:rPr>
              <w:t>
akkain.zhilhoz@sko.kz</w:t>
            </w:r>
            <w:r>
              <w:br/>
            </w:r>
            <w:r>
              <w:rPr>
                <w:rFonts w:ascii="Times New Roman"/>
                <w:b w:val="false"/>
                <w:i w:val="false"/>
                <w:color w:val="000000"/>
                <w:sz w:val="20"/>
              </w:rPr>
              <w:t>
http://ak.sko.kz/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Есіл ауданы,</w:t>
            </w:r>
            <w:r>
              <w:br/>
            </w:r>
            <w:r>
              <w:rPr>
                <w:rFonts w:ascii="Times New Roman"/>
                <w:b w:val="false"/>
                <w:i w:val="false"/>
                <w:color w:val="000000"/>
                <w:sz w:val="20"/>
              </w:rPr>
              <w:t>
Явленка ауылы,</w:t>
            </w:r>
            <w:r>
              <w:br/>
            </w:r>
            <w:r>
              <w:rPr>
                <w:rFonts w:ascii="Times New Roman"/>
                <w:b w:val="false"/>
                <w:i w:val="false"/>
                <w:color w:val="000000"/>
                <w:sz w:val="20"/>
              </w:rPr>
              <w:t>
Ленин көшесі, 9.</w:t>
            </w:r>
            <w:r>
              <w:br/>
            </w:r>
            <w:r>
              <w:rPr>
                <w:rFonts w:ascii="Times New Roman"/>
                <w:b w:val="false"/>
                <w:i w:val="false"/>
                <w:color w:val="000000"/>
                <w:sz w:val="20"/>
              </w:rPr>
              <w:t>
2-қабат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8(715-43)</w:t>
            </w:r>
            <w:r>
              <w:br/>
            </w:r>
            <w:r>
              <w:rPr>
                <w:rFonts w:ascii="Times New Roman"/>
                <w:b w:val="false"/>
                <w:i w:val="false"/>
                <w:color w:val="000000"/>
                <w:sz w:val="20"/>
              </w:rPr>
              <w:t>
2-27-45</w:t>
            </w:r>
            <w:r>
              <w:br/>
            </w:r>
            <w:r>
              <w:rPr>
                <w:rFonts w:ascii="Times New Roman"/>
                <w:b w:val="false"/>
                <w:i w:val="false"/>
                <w:color w:val="000000"/>
                <w:sz w:val="20"/>
              </w:rPr>
              <w:t>
Esil-gkh@mail.ru</w:t>
            </w:r>
            <w:r>
              <w:br/>
            </w:r>
            <w:r>
              <w:rPr>
                <w:rFonts w:ascii="Times New Roman"/>
                <w:b w:val="false"/>
                <w:i w:val="false"/>
                <w:color w:val="000000"/>
                <w:sz w:val="20"/>
              </w:rPr>
              <w:t>
http://esl.sko.kz/</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Жамбыл ауданы,</w:t>
            </w:r>
            <w:r>
              <w:br/>
            </w:r>
            <w:r>
              <w:rPr>
                <w:rFonts w:ascii="Times New Roman"/>
                <w:b w:val="false"/>
                <w:i w:val="false"/>
                <w:color w:val="000000"/>
                <w:sz w:val="20"/>
              </w:rPr>
              <w:t>
Пресновка ауылы,</w:t>
            </w:r>
            <w:r>
              <w:br/>
            </w:r>
            <w:r>
              <w:rPr>
                <w:rFonts w:ascii="Times New Roman"/>
                <w:b w:val="false"/>
                <w:i w:val="false"/>
                <w:color w:val="000000"/>
                <w:sz w:val="20"/>
              </w:rPr>
              <w:t>
Шайкин көшесі, 30.</w:t>
            </w:r>
            <w:r>
              <w:br/>
            </w:r>
            <w:r>
              <w:rPr>
                <w:rFonts w:ascii="Times New Roman"/>
                <w:b w:val="false"/>
                <w:i w:val="false"/>
                <w:color w:val="000000"/>
                <w:sz w:val="20"/>
              </w:rPr>
              <w:t>
1-қабат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8(715-44)</w:t>
            </w:r>
            <w:r>
              <w:br/>
            </w:r>
            <w:r>
              <w:rPr>
                <w:rFonts w:ascii="Times New Roman"/>
                <w:b w:val="false"/>
                <w:i w:val="false"/>
                <w:color w:val="000000"/>
                <w:sz w:val="20"/>
              </w:rPr>
              <w:t>
2-29-68, 2-19-91</w:t>
            </w:r>
            <w:r>
              <w:br/>
            </w:r>
            <w:r>
              <w:rPr>
                <w:rFonts w:ascii="Times New Roman"/>
                <w:b w:val="false"/>
                <w:i w:val="false"/>
                <w:color w:val="000000"/>
                <w:sz w:val="20"/>
              </w:rPr>
              <w:t>
jkh_jamb@bk.ru</w:t>
            </w:r>
            <w:r>
              <w:br/>
            </w:r>
            <w:r>
              <w:rPr>
                <w:rFonts w:ascii="Times New Roman"/>
                <w:b w:val="false"/>
                <w:i w:val="false"/>
                <w:color w:val="000000"/>
                <w:sz w:val="20"/>
              </w:rPr>
              <w:t>
http://zhb.sko.kz/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w:t>
            </w:r>
            <w:r>
              <w:br/>
            </w:r>
            <w:r>
              <w:rPr>
                <w:rFonts w:ascii="Times New Roman"/>
                <w:b w:val="false"/>
                <w:i w:val="false"/>
                <w:color w:val="000000"/>
                <w:sz w:val="20"/>
              </w:rPr>
              <w:t>
Булаев қаласы,</w:t>
            </w:r>
            <w:r>
              <w:br/>
            </w:r>
            <w:r>
              <w:rPr>
                <w:rFonts w:ascii="Times New Roman"/>
                <w:b w:val="false"/>
                <w:i w:val="false"/>
                <w:color w:val="000000"/>
                <w:sz w:val="20"/>
              </w:rPr>
              <w:t xml:space="preserve">
Юбилейная көшесі, 56. </w:t>
            </w:r>
            <w:r>
              <w:br/>
            </w:r>
            <w:r>
              <w:rPr>
                <w:rFonts w:ascii="Times New Roman"/>
                <w:b w:val="false"/>
                <w:i w:val="false"/>
                <w:color w:val="000000"/>
                <w:sz w:val="20"/>
              </w:rPr>
              <w:t>
2-қабат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сағат 9.00-ден 18.00-ге дейін, </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8(715-31)</w:t>
            </w:r>
            <w:r>
              <w:br/>
            </w:r>
            <w:r>
              <w:rPr>
                <w:rFonts w:ascii="Times New Roman"/>
                <w:b w:val="false"/>
                <w:i w:val="false"/>
                <w:color w:val="000000"/>
                <w:sz w:val="20"/>
              </w:rPr>
              <w:t>
2-28-16</w:t>
            </w:r>
            <w:r>
              <w:br/>
            </w:r>
            <w:r>
              <w:rPr>
                <w:rFonts w:ascii="Times New Roman"/>
                <w:b w:val="false"/>
                <w:i w:val="false"/>
                <w:color w:val="000000"/>
                <w:sz w:val="20"/>
              </w:rPr>
              <w:t>
zhum-bulaevo@mail.ru</w:t>
            </w:r>
            <w:r>
              <w:br/>
            </w:r>
            <w:r>
              <w:rPr>
                <w:rFonts w:ascii="Times New Roman"/>
                <w:b w:val="false"/>
                <w:i w:val="false"/>
                <w:color w:val="000000"/>
                <w:sz w:val="20"/>
              </w:rPr>
              <w:t>
http://mzh.sko.kz</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Қызылжар ауданы,</w:t>
            </w:r>
            <w:r>
              <w:br/>
            </w:r>
            <w:r>
              <w:rPr>
                <w:rFonts w:ascii="Times New Roman"/>
                <w:b w:val="false"/>
                <w:i w:val="false"/>
                <w:color w:val="000000"/>
                <w:sz w:val="20"/>
              </w:rPr>
              <w:t>
Бескөл ауылы,</w:t>
            </w:r>
            <w:r>
              <w:br/>
            </w:r>
            <w:r>
              <w:rPr>
                <w:rFonts w:ascii="Times New Roman"/>
                <w:b w:val="false"/>
                <w:i w:val="false"/>
                <w:color w:val="000000"/>
                <w:sz w:val="20"/>
              </w:rPr>
              <w:t>
Гагарин көшесі, 11.</w:t>
            </w:r>
            <w:r>
              <w:br/>
            </w:r>
            <w:r>
              <w:rPr>
                <w:rFonts w:ascii="Times New Roman"/>
                <w:b w:val="false"/>
                <w:i w:val="false"/>
                <w:color w:val="000000"/>
                <w:sz w:val="20"/>
              </w:rPr>
              <w:t>
2-қабат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8(715-38)</w:t>
            </w:r>
            <w:r>
              <w:br/>
            </w:r>
            <w:r>
              <w:rPr>
                <w:rFonts w:ascii="Times New Roman"/>
                <w:b w:val="false"/>
                <w:i w:val="false"/>
                <w:color w:val="000000"/>
                <w:sz w:val="20"/>
              </w:rPr>
              <w:t>
2-27-84, 2-21-11</w:t>
            </w:r>
            <w:r>
              <w:br/>
            </w:r>
            <w:r>
              <w:rPr>
                <w:rFonts w:ascii="Times New Roman"/>
                <w:b w:val="false"/>
                <w:i w:val="false"/>
                <w:color w:val="000000"/>
                <w:sz w:val="20"/>
              </w:rPr>
              <w:t>
Kyzylzhar-zhkh@sko.kz</w:t>
            </w:r>
            <w:r>
              <w:br/>
            </w:r>
            <w:r>
              <w:rPr>
                <w:rFonts w:ascii="Times New Roman"/>
                <w:b w:val="false"/>
                <w:i w:val="false"/>
                <w:color w:val="000000"/>
                <w:sz w:val="20"/>
              </w:rPr>
              <w:t>
http://kzh.sko.kz/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w:t>
            </w:r>
            <w:r>
              <w:br/>
            </w:r>
            <w:r>
              <w:rPr>
                <w:rFonts w:ascii="Times New Roman"/>
                <w:b w:val="false"/>
                <w:i w:val="false"/>
                <w:color w:val="000000"/>
                <w:sz w:val="20"/>
              </w:rPr>
              <w:t>
Мамлютка қаласы,</w:t>
            </w:r>
            <w:r>
              <w:br/>
            </w:r>
            <w:r>
              <w:rPr>
                <w:rFonts w:ascii="Times New Roman"/>
                <w:b w:val="false"/>
                <w:i w:val="false"/>
                <w:color w:val="000000"/>
                <w:sz w:val="20"/>
              </w:rPr>
              <w:t>
А.Құнанбаев көшесі, 5. 2-қабат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xml:space="preserve">
13.00-14.00 түскі үзіліс, </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8(715-41)</w:t>
            </w:r>
            <w:r>
              <w:br/>
            </w:r>
            <w:r>
              <w:rPr>
                <w:rFonts w:ascii="Times New Roman"/>
                <w:b w:val="false"/>
                <w:i w:val="false"/>
                <w:color w:val="000000"/>
                <w:sz w:val="20"/>
              </w:rPr>
              <w:t>
2-26-36</w:t>
            </w:r>
            <w:r>
              <w:br/>
            </w:r>
            <w:r>
              <w:rPr>
                <w:rFonts w:ascii="Times New Roman"/>
                <w:b w:val="false"/>
                <w:i w:val="false"/>
                <w:color w:val="000000"/>
                <w:sz w:val="20"/>
              </w:rPr>
              <w:t>
maml-ogkh@mail.ru</w:t>
            </w:r>
            <w:r>
              <w:br/>
            </w:r>
            <w:r>
              <w:rPr>
                <w:rFonts w:ascii="Times New Roman"/>
                <w:b w:val="false"/>
                <w:i w:val="false"/>
                <w:color w:val="000000"/>
                <w:sz w:val="20"/>
              </w:rPr>
              <w:t>
http://maml.sko.kz/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Ғабит Мүсірепов атындағы аудан, Новоишимское ауылы,</w:t>
            </w:r>
            <w:r>
              <w:br/>
            </w:r>
            <w:r>
              <w:rPr>
                <w:rFonts w:ascii="Times New Roman"/>
                <w:b w:val="false"/>
                <w:i w:val="false"/>
                <w:color w:val="000000"/>
                <w:sz w:val="20"/>
              </w:rPr>
              <w:t>
Ленин көшесі, 2.</w:t>
            </w:r>
            <w:r>
              <w:br/>
            </w:r>
            <w:r>
              <w:rPr>
                <w:rFonts w:ascii="Times New Roman"/>
                <w:b w:val="false"/>
                <w:i w:val="false"/>
                <w:color w:val="000000"/>
                <w:sz w:val="20"/>
              </w:rPr>
              <w:t>
1-қабат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8(715-35)</w:t>
            </w:r>
            <w:r>
              <w:br/>
            </w:r>
            <w:r>
              <w:rPr>
                <w:rFonts w:ascii="Times New Roman"/>
                <w:b w:val="false"/>
                <w:i w:val="false"/>
                <w:color w:val="000000"/>
                <w:sz w:val="20"/>
              </w:rPr>
              <w:t>
2-13-63</w:t>
            </w:r>
            <w:r>
              <w:br/>
            </w:r>
            <w:r>
              <w:rPr>
                <w:rFonts w:ascii="Times New Roman"/>
                <w:b w:val="false"/>
                <w:i w:val="false"/>
                <w:color w:val="000000"/>
                <w:sz w:val="20"/>
              </w:rPr>
              <w:t>
mzhkkh_08@ yandex.ru</w:t>
            </w:r>
            <w:r>
              <w:br/>
            </w:r>
            <w:r>
              <w:rPr>
                <w:rFonts w:ascii="Times New Roman"/>
                <w:b w:val="false"/>
                <w:i w:val="false"/>
                <w:color w:val="000000"/>
                <w:sz w:val="20"/>
              </w:rPr>
              <w:t>
http://gm.sko.kz/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Тайынша ауылы,</w:t>
            </w:r>
            <w:r>
              <w:br/>
            </w:r>
            <w:r>
              <w:rPr>
                <w:rFonts w:ascii="Times New Roman"/>
                <w:b w:val="false"/>
                <w:i w:val="false"/>
                <w:color w:val="000000"/>
                <w:sz w:val="20"/>
              </w:rPr>
              <w:t>
Қазақстан Конституциясы көшесі, 203.</w:t>
            </w:r>
            <w:r>
              <w:br/>
            </w:r>
            <w:r>
              <w:rPr>
                <w:rFonts w:ascii="Times New Roman"/>
                <w:b w:val="false"/>
                <w:i w:val="false"/>
                <w:color w:val="000000"/>
                <w:sz w:val="20"/>
              </w:rPr>
              <w:t>
1, 2, 3-кабинеттер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8(715-36)</w:t>
            </w:r>
            <w:r>
              <w:br/>
            </w:r>
            <w:r>
              <w:rPr>
                <w:rFonts w:ascii="Times New Roman"/>
                <w:b w:val="false"/>
                <w:i w:val="false"/>
                <w:color w:val="000000"/>
                <w:sz w:val="20"/>
              </w:rPr>
              <w:t>
2-10-12, 2-17-49</w:t>
            </w:r>
            <w:r>
              <w:br/>
            </w:r>
            <w:r>
              <w:rPr>
                <w:rFonts w:ascii="Times New Roman"/>
                <w:b w:val="false"/>
                <w:i w:val="false"/>
                <w:color w:val="000000"/>
                <w:sz w:val="20"/>
              </w:rPr>
              <w:t>
zhkh-taiynsha@yandex.ru</w:t>
            </w:r>
            <w:r>
              <w:br/>
            </w:r>
            <w:r>
              <w:rPr>
                <w:rFonts w:ascii="Times New Roman"/>
                <w:b w:val="false"/>
                <w:i w:val="false"/>
                <w:color w:val="000000"/>
                <w:sz w:val="20"/>
              </w:rPr>
              <w:t>
http://tsh.sko.kz/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w:t>
            </w:r>
            <w:r>
              <w:br/>
            </w:r>
            <w:r>
              <w:rPr>
                <w:rFonts w:ascii="Times New Roman"/>
                <w:b w:val="false"/>
                <w:i w:val="false"/>
                <w:color w:val="000000"/>
                <w:sz w:val="20"/>
              </w:rPr>
              <w:t>
Тимирязев ауылы,</w:t>
            </w:r>
            <w:r>
              <w:br/>
            </w:r>
            <w:r>
              <w:rPr>
                <w:rFonts w:ascii="Times New Roman"/>
                <w:b w:val="false"/>
                <w:i w:val="false"/>
                <w:color w:val="000000"/>
                <w:sz w:val="20"/>
              </w:rPr>
              <w:t>
Ш.Уәлиханов көшесі, 1. 313- кабинет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xml:space="preserve">
13.00-14.00 түскі үзіліс, </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8(715-37)</w:t>
            </w:r>
            <w:r>
              <w:br/>
            </w:r>
            <w:r>
              <w:rPr>
                <w:rFonts w:ascii="Times New Roman"/>
                <w:b w:val="false"/>
                <w:i w:val="false"/>
                <w:color w:val="000000"/>
                <w:sz w:val="20"/>
              </w:rPr>
              <w:t>
2-14-72</w:t>
            </w:r>
            <w:r>
              <w:br/>
            </w:r>
            <w:r>
              <w:rPr>
                <w:rFonts w:ascii="Times New Roman"/>
                <w:b w:val="false"/>
                <w:i w:val="false"/>
                <w:color w:val="000000"/>
                <w:sz w:val="20"/>
              </w:rPr>
              <w:t>
Timiryazevo_gkh@mail.ru</w:t>
            </w:r>
            <w:r>
              <w:br/>
            </w:r>
            <w:r>
              <w:rPr>
                <w:rFonts w:ascii="Times New Roman"/>
                <w:b w:val="false"/>
                <w:i w:val="false"/>
                <w:color w:val="000000"/>
                <w:sz w:val="20"/>
              </w:rPr>
              <w:t>
http://tm.sko.kz/</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w:t>
            </w:r>
            <w:r>
              <w:br/>
            </w:r>
            <w:r>
              <w:rPr>
                <w:rFonts w:ascii="Times New Roman"/>
                <w:b w:val="false"/>
                <w:i w:val="false"/>
                <w:color w:val="000000"/>
                <w:sz w:val="20"/>
              </w:rPr>
              <w:t>
Кішкенекөл ауылы,</w:t>
            </w:r>
            <w:r>
              <w:br/>
            </w:r>
            <w:r>
              <w:rPr>
                <w:rFonts w:ascii="Times New Roman"/>
                <w:b w:val="false"/>
                <w:i w:val="false"/>
                <w:color w:val="000000"/>
                <w:sz w:val="20"/>
              </w:rPr>
              <w:t>
Гагарин көшесі, 85.</w:t>
            </w:r>
            <w:r>
              <w:br/>
            </w:r>
            <w:r>
              <w:rPr>
                <w:rFonts w:ascii="Times New Roman"/>
                <w:b w:val="false"/>
                <w:i w:val="false"/>
                <w:color w:val="000000"/>
                <w:sz w:val="20"/>
              </w:rPr>
              <w:t>
1-қабат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8(715-42)</w:t>
            </w:r>
            <w:r>
              <w:br/>
            </w:r>
            <w:r>
              <w:rPr>
                <w:rFonts w:ascii="Times New Roman"/>
                <w:b w:val="false"/>
                <w:i w:val="false"/>
                <w:color w:val="000000"/>
                <w:sz w:val="20"/>
              </w:rPr>
              <w:t>
2-20-85</w:t>
            </w:r>
            <w:r>
              <w:br/>
            </w:r>
            <w:r>
              <w:rPr>
                <w:rFonts w:ascii="Times New Roman"/>
                <w:b w:val="false"/>
                <w:i w:val="false"/>
                <w:color w:val="000000"/>
                <w:sz w:val="20"/>
              </w:rPr>
              <w:t>
Ualzhkh-kz@mail.ru</w:t>
            </w:r>
            <w:r>
              <w:br/>
            </w:r>
            <w:r>
              <w:rPr>
                <w:rFonts w:ascii="Times New Roman"/>
                <w:b w:val="false"/>
                <w:i w:val="false"/>
                <w:color w:val="000000"/>
                <w:sz w:val="20"/>
              </w:rPr>
              <w:t>
http://ua.sko.kz/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Шал ақын ауданы,</w:t>
            </w:r>
            <w:r>
              <w:br/>
            </w:r>
            <w:r>
              <w:rPr>
                <w:rFonts w:ascii="Times New Roman"/>
                <w:b w:val="false"/>
                <w:i w:val="false"/>
                <w:color w:val="000000"/>
                <w:sz w:val="20"/>
              </w:rPr>
              <w:t>
Сергеевка қаласы,</w:t>
            </w:r>
            <w:r>
              <w:br/>
            </w:r>
            <w:r>
              <w:rPr>
                <w:rFonts w:ascii="Times New Roman"/>
                <w:b w:val="false"/>
                <w:i w:val="false"/>
                <w:color w:val="000000"/>
                <w:sz w:val="20"/>
              </w:rPr>
              <w:t>
Победа көшесі, 35.</w:t>
            </w:r>
            <w:r>
              <w:br/>
            </w:r>
            <w:r>
              <w:rPr>
                <w:rFonts w:ascii="Times New Roman"/>
                <w:b w:val="false"/>
                <w:i w:val="false"/>
                <w:color w:val="000000"/>
                <w:sz w:val="20"/>
              </w:rPr>
              <w:t>
2-қабат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8(715-34)</w:t>
            </w:r>
            <w:r>
              <w:br/>
            </w:r>
            <w:r>
              <w:rPr>
                <w:rFonts w:ascii="Times New Roman"/>
                <w:b w:val="false"/>
                <w:i w:val="false"/>
                <w:color w:val="000000"/>
                <w:sz w:val="20"/>
              </w:rPr>
              <w:t>
2-71-37, 2-74-72</w:t>
            </w:r>
            <w:r>
              <w:br/>
            </w:r>
            <w:r>
              <w:rPr>
                <w:rFonts w:ascii="Times New Roman"/>
                <w:b w:val="false"/>
                <w:i w:val="false"/>
                <w:color w:val="000000"/>
                <w:sz w:val="20"/>
              </w:rPr>
              <w:t>
sh-gena@mail.ru</w:t>
            </w:r>
            <w:r>
              <w:br/>
            </w:r>
            <w:r>
              <w:rPr>
                <w:rFonts w:ascii="Times New Roman"/>
                <w:b w:val="false"/>
                <w:i w:val="false"/>
                <w:color w:val="000000"/>
                <w:sz w:val="20"/>
              </w:rPr>
              <w:t>
http://shn.sko.kz/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w:t>
            </w:r>
            <w:r>
              <w:br/>
            </w:r>
            <w:r>
              <w:rPr>
                <w:rFonts w:ascii="Times New Roman"/>
                <w:b w:val="false"/>
                <w:i w:val="false"/>
                <w:color w:val="000000"/>
                <w:sz w:val="20"/>
              </w:rPr>
              <w:t>
Қазақстан Конституциясы көшесі, 23.</w:t>
            </w:r>
            <w:r>
              <w:br/>
            </w:r>
            <w:r>
              <w:rPr>
                <w:rFonts w:ascii="Times New Roman"/>
                <w:b w:val="false"/>
                <w:i w:val="false"/>
                <w:color w:val="000000"/>
                <w:sz w:val="20"/>
              </w:rPr>
              <w:t>
125, 10-кабинеттер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w:t>
            </w:r>
            <w:r>
              <w:br/>
            </w:r>
            <w:r>
              <w:rPr>
                <w:rFonts w:ascii="Times New Roman"/>
                <w:b w:val="false"/>
                <w:i w:val="false"/>
                <w:color w:val="000000"/>
                <w:sz w:val="20"/>
              </w:rPr>
              <w:t>
46-18-69, 46-88-71</w:t>
            </w:r>
            <w:r>
              <w:br/>
            </w:r>
            <w:r>
              <w:rPr>
                <w:rFonts w:ascii="Times New Roman"/>
                <w:b w:val="false"/>
                <w:i w:val="false"/>
                <w:color w:val="000000"/>
                <w:sz w:val="20"/>
              </w:rPr>
              <w:t>
petropavl-gkx@mail.ru</w:t>
            </w:r>
            <w:r>
              <w:br/>
            </w:r>
            <w:r>
              <w:rPr>
                <w:rFonts w:ascii="Times New Roman"/>
                <w:b w:val="false"/>
                <w:i w:val="false"/>
                <w:color w:val="000000"/>
                <w:sz w:val="20"/>
              </w:rPr>
              <w:t>
http://petropavl.sko.kz/</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көрсетілітін қызмет регламентіне 3-қосымша</w:t>
            </w:r>
          </w:p>
        </w:tc>
      </w:tr>
    </w:tbl>
    <w:bookmarkStart w:name="z111" w:id="5"/>
    <w:p>
      <w:pPr>
        <w:spacing w:after="0"/>
        <w:ind w:left="0"/>
        <w:jc w:val="left"/>
      </w:pPr>
      <w:r>
        <w:rPr>
          <w:rFonts w:ascii="Times New Roman"/>
          <w:b/>
          <w:i w:val="false"/>
          <w:color w:val="000000"/>
        </w:rPr>
        <w:t xml:space="preserve"> Елді мекендердегі сыртқы (көрнекі) жарнама объектісін орналастыруға паспорт беру бойынша сәулет және қала құрылысы саласындағы жергілікті атқарушы органның құрылымдық бөлімшелерінің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496"/>
        <w:gridCol w:w="1999"/>
        <w:gridCol w:w="3157"/>
        <w:gridCol w:w="5055"/>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құрылымдық бөлімшесінің атауы</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 электрондық поштаның мекенжайы, ақпарат</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Айыртау ауданы,</w:t>
            </w:r>
            <w:r>
              <w:br/>
            </w:r>
            <w:r>
              <w:rPr>
                <w:rFonts w:ascii="Times New Roman"/>
                <w:b w:val="false"/>
                <w:i w:val="false"/>
                <w:color w:val="000000"/>
                <w:sz w:val="20"/>
              </w:rPr>
              <w:t>
Саумалкөл ауылы,</w:t>
            </w:r>
            <w:r>
              <w:br/>
            </w:r>
            <w:r>
              <w:rPr>
                <w:rFonts w:ascii="Times New Roman"/>
                <w:b w:val="false"/>
                <w:i w:val="false"/>
                <w:color w:val="000000"/>
                <w:sz w:val="20"/>
              </w:rPr>
              <w:t xml:space="preserve">
Ш.Уәлиханов көшесі, 44. </w:t>
            </w:r>
            <w:r>
              <w:br/>
            </w:r>
            <w:r>
              <w:rPr>
                <w:rFonts w:ascii="Times New Roman"/>
                <w:b w:val="false"/>
                <w:i w:val="false"/>
                <w:color w:val="000000"/>
                <w:sz w:val="20"/>
              </w:rPr>
              <w:t>
8, 7- кабинеттер</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8(715-33)</w:t>
            </w:r>
            <w:r>
              <w:br/>
            </w:r>
            <w:r>
              <w:rPr>
                <w:rFonts w:ascii="Times New Roman"/>
                <w:b w:val="false"/>
                <w:i w:val="false"/>
                <w:color w:val="000000"/>
                <w:sz w:val="20"/>
              </w:rPr>
              <w:t>
22-561, 2-26-79</w:t>
            </w:r>
            <w:r>
              <w:br/>
            </w:r>
            <w:r>
              <w:rPr>
                <w:rFonts w:ascii="Times New Roman"/>
                <w:b w:val="false"/>
                <w:i w:val="false"/>
                <w:color w:val="000000"/>
                <w:sz w:val="20"/>
              </w:rPr>
              <w:t>
danyar_@mail.ru</w:t>
            </w:r>
            <w:r>
              <w:br/>
            </w:r>
            <w:r>
              <w:rPr>
                <w:rFonts w:ascii="Times New Roman"/>
                <w:b w:val="false"/>
                <w:i w:val="false"/>
                <w:color w:val="000000"/>
                <w:sz w:val="20"/>
              </w:rPr>
              <w:t>
http://airtau.sko.kz/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Талшық ауылы,</w:t>
            </w:r>
            <w:r>
              <w:br/>
            </w:r>
            <w:r>
              <w:rPr>
                <w:rFonts w:ascii="Times New Roman"/>
                <w:b w:val="false"/>
                <w:i w:val="false"/>
                <w:color w:val="000000"/>
                <w:sz w:val="20"/>
              </w:rPr>
              <w:t>
Целинная көшесі, 15. 1-қабат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8(715-46)</w:t>
            </w:r>
            <w:r>
              <w:br/>
            </w:r>
            <w:r>
              <w:rPr>
                <w:rFonts w:ascii="Times New Roman"/>
                <w:b w:val="false"/>
                <w:i w:val="false"/>
                <w:color w:val="000000"/>
                <w:sz w:val="20"/>
              </w:rPr>
              <w:t>
2-10-09, 21-99-2</w:t>
            </w:r>
            <w:r>
              <w:br/>
            </w:r>
            <w:r>
              <w:rPr>
                <w:rFonts w:ascii="Times New Roman"/>
                <w:b w:val="false"/>
                <w:i w:val="false"/>
                <w:color w:val="000000"/>
                <w:sz w:val="20"/>
              </w:rPr>
              <w:t>
akzhar-stroi@sko.kz</w:t>
            </w:r>
            <w:r>
              <w:br/>
            </w:r>
            <w:r>
              <w:rPr>
                <w:rFonts w:ascii="Times New Roman"/>
                <w:b w:val="false"/>
                <w:i w:val="false"/>
                <w:color w:val="000000"/>
                <w:sz w:val="20"/>
              </w:rPr>
              <w:t>
http://azh.sko.kz/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Аққайың ауданы,</w:t>
            </w:r>
            <w:r>
              <w:br/>
            </w:r>
            <w:r>
              <w:rPr>
                <w:rFonts w:ascii="Times New Roman"/>
                <w:b w:val="false"/>
                <w:i w:val="false"/>
                <w:color w:val="000000"/>
                <w:sz w:val="20"/>
              </w:rPr>
              <w:t>
Смирнов ауылы,</w:t>
            </w:r>
            <w:r>
              <w:br/>
            </w:r>
            <w:r>
              <w:rPr>
                <w:rFonts w:ascii="Times New Roman"/>
                <w:b w:val="false"/>
                <w:i w:val="false"/>
                <w:color w:val="000000"/>
                <w:sz w:val="20"/>
              </w:rPr>
              <w:t>
Труд көшесі, 16.</w:t>
            </w:r>
            <w:r>
              <w:br/>
            </w:r>
            <w:r>
              <w:rPr>
                <w:rFonts w:ascii="Times New Roman"/>
                <w:b w:val="false"/>
                <w:i w:val="false"/>
                <w:color w:val="000000"/>
                <w:sz w:val="20"/>
              </w:rPr>
              <w:t>
1-қабат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8(715-32)</w:t>
            </w:r>
            <w:r>
              <w:br/>
            </w:r>
            <w:r>
              <w:rPr>
                <w:rFonts w:ascii="Times New Roman"/>
                <w:b w:val="false"/>
                <w:i w:val="false"/>
                <w:color w:val="000000"/>
                <w:sz w:val="20"/>
              </w:rPr>
              <w:t>
2-20-35</w:t>
            </w:r>
            <w:r>
              <w:br/>
            </w:r>
            <w:r>
              <w:rPr>
                <w:rFonts w:ascii="Times New Roman"/>
                <w:b w:val="false"/>
                <w:i w:val="false"/>
                <w:color w:val="000000"/>
                <w:sz w:val="20"/>
              </w:rPr>
              <w:t>
akkain.stroy@sko.kz</w:t>
            </w:r>
            <w:r>
              <w:br/>
            </w:r>
            <w:r>
              <w:rPr>
                <w:rFonts w:ascii="Times New Roman"/>
                <w:b w:val="false"/>
                <w:i w:val="false"/>
                <w:color w:val="000000"/>
                <w:sz w:val="20"/>
              </w:rPr>
              <w:t>
http://ak.sko.kz/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Есіл ауданы,</w:t>
            </w:r>
            <w:r>
              <w:br/>
            </w:r>
            <w:r>
              <w:rPr>
                <w:rFonts w:ascii="Times New Roman"/>
                <w:b w:val="false"/>
                <w:i w:val="false"/>
                <w:color w:val="000000"/>
                <w:sz w:val="20"/>
              </w:rPr>
              <w:t>
Явленка ауылы,</w:t>
            </w:r>
            <w:r>
              <w:br/>
            </w:r>
            <w:r>
              <w:rPr>
                <w:rFonts w:ascii="Times New Roman"/>
                <w:b w:val="false"/>
                <w:i w:val="false"/>
                <w:color w:val="000000"/>
                <w:sz w:val="20"/>
              </w:rPr>
              <w:t>
Ленин көшесі, 9.</w:t>
            </w:r>
            <w:r>
              <w:br/>
            </w:r>
            <w:r>
              <w:rPr>
                <w:rFonts w:ascii="Times New Roman"/>
                <w:b w:val="false"/>
                <w:i w:val="false"/>
                <w:color w:val="000000"/>
                <w:sz w:val="20"/>
              </w:rPr>
              <w:t>
2-қабат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8(715-43)</w:t>
            </w:r>
            <w:r>
              <w:br/>
            </w:r>
            <w:r>
              <w:rPr>
                <w:rFonts w:ascii="Times New Roman"/>
                <w:b w:val="false"/>
                <w:i w:val="false"/>
                <w:color w:val="000000"/>
                <w:sz w:val="20"/>
              </w:rPr>
              <w:t>
2-14-87</w:t>
            </w:r>
            <w:r>
              <w:br/>
            </w:r>
            <w:r>
              <w:rPr>
                <w:rFonts w:ascii="Times New Roman"/>
                <w:b w:val="false"/>
                <w:i w:val="false"/>
                <w:color w:val="000000"/>
                <w:sz w:val="20"/>
              </w:rPr>
              <w:t xml:space="preserve">
esilstroi@mail.ru </w:t>
            </w:r>
            <w:r>
              <w:br/>
            </w:r>
            <w:r>
              <w:rPr>
                <w:rFonts w:ascii="Times New Roman"/>
                <w:b w:val="false"/>
                <w:i w:val="false"/>
                <w:color w:val="000000"/>
                <w:sz w:val="20"/>
              </w:rPr>
              <w:t>
http://esl.sko.kz/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Жамбыл ауданы,</w:t>
            </w:r>
            <w:r>
              <w:br/>
            </w:r>
            <w:r>
              <w:rPr>
                <w:rFonts w:ascii="Times New Roman"/>
                <w:b w:val="false"/>
                <w:i w:val="false"/>
                <w:color w:val="000000"/>
                <w:sz w:val="20"/>
              </w:rPr>
              <w:t>
Пресновка ауылы,</w:t>
            </w:r>
            <w:r>
              <w:br/>
            </w:r>
            <w:r>
              <w:rPr>
                <w:rFonts w:ascii="Times New Roman"/>
                <w:b w:val="false"/>
                <w:i w:val="false"/>
                <w:color w:val="000000"/>
                <w:sz w:val="20"/>
              </w:rPr>
              <w:t>
Шайкин көшесі 30.</w:t>
            </w:r>
            <w:r>
              <w:br/>
            </w:r>
            <w:r>
              <w:rPr>
                <w:rFonts w:ascii="Times New Roman"/>
                <w:b w:val="false"/>
                <w:i w:val="false"/>
                <w:color w:val="000000"/>
                <w:sz w:val="20"/>
              </w:rPr>
              <w:t>
1-қабат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8(715-44)</w:t>
            </w:r>
            <w:r>
              <w:br/>
            </w:r>
            <w:r>
              <w:rPr>
                <w:rFonts w:ascii="Times New Roman"/>
                <w:b w:val="false"/>
                <w:i w:val="false"/>
                <w:color w:val="000000"/>
                <w:sz w:val="20"/>
              </w:rPr>
              <w:t>
2-27-12</w:t>
            </w:r>
            <w:r>
              <w:br/>
            </w:r>
            <w:r>
              <w:rPr>
                <w:rFonts w:ascii="Times New Roman"/>
                <w:b w:val="false"/>
                <w:i w:val="false"/>
                <w:color w:val="000000"/>
                <w:sz w:val="20"/>
              </w:rPr>
              <w:t>
otdstroijamb@mail.ru</w:t>
            </w:r>
            <w:r>
              <w:br/>
            </w:r>
            <w:r>
              <w:rPr>
                <w:rFonts w:ascii="Times New Roman"/>
                <w:b w:val="false"/>
                <w:i w:val="false"/>
                <w:color w:val="000000"/>
                <w:sz w:val="20"/>
              </w:rPr>
              <w:t>
http://zhb.sko.kz/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w:t>
            </w:r>
            <w:r>
              <w:br/>
            </w:r>
            <w:r>
              <w:rPr>
                <w:rFonts w:ascii="Times New Roman"/>
                <w:b w:val="false"/>
                <w:i w:val="false"/>
                <w:color w:val="000000"/>
                <w:sz w:val="20"/>
              </w:rPr>
              <w:t>
Булаев қаласы,</w:t>
            </w:r>
            <w:r>
              <w:br/>
            </w:r>
            <w:r>
              <w:rPr>
                <w:rFonts w:ascii="Times New Roman"/>
                <w:b w:val="false"/>
                <w:i w:val="false"/>
                <w:color w:val="000000"/>
                <w:sz w:val="20"/>
              </w:rPr>
              <w:t>
Юбилейная көшесі, 56. 1-қабат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8(715-31)</w:t>
            </w:r>
            <w:r>
              <w:br/>
            </w:r>
            <w:r>
              <w:rPr>
                <w:rFonts w:ascii="Times New Roman"/>
                <w:b w:val="false"/>
                <w:i w:val="false"/>
                <w:color w:val="000000"/>
                <w:sz w:val="20"/>
              </w:rPr>
              <w:t>
2-01-19</w:t>
            </w:r>
            <w:r>
              <w:br/>
            </w:r>
            <w:r>
              <w:rPr>
                <w:rFonts w:ascii="Times New Roman"/>
                <w:b w:val="false"/>
                <w:i w:val="false"/>
                <w:color w:val="000000"/>
                <w:sz w:val="20"/>
              </w:rPr>
              <w:t>
mzh-stroitelstvo@sko.kz</w:t>
            </w:r>
            <w:r>
              <w:br/>
            </w:r>
            <w:r>
              <w:rPr>
                <w:rFonts w:ascii="Times New Roman"/>
                <w:b w:val="false"/>
                <w:i w:val="false"/>
                <w:color w:val="000000"/>
                <w:sz w:val="20"/>
              </w:rPr>
              <w:t>
http://mzh.sko.kz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Қызылжар ауданы,</w:t>
            </w:r>
            <w:r>
              <w:br/>
            </w:r>
            <w:r>
              <w:rPr>
                <w:rFonts w:ascii="Times New Roman"/>
                <w:b w:val="false"/>
                <w:i w:val="false"/>
                <w:color w:val="000000"/>
                <w:sz w:val="20"/>
              </w:rPr>
              <w:t>
Бескөл ауылы,</w:t>
            </w:r>
            <w:r>
              <w:br/>
            </w:r>
            <w:r>
              <w:rPr>
                <w:rFonts w:ascii="Times New Roman"/>
                <w:b w:val="false"/>
                <w:i w:val="false"/>
                <w:color w:val="000000"/>
                <w:sz w:val="20"/>
              </w:rPr>
              <w:t>
Гагарин көшесі, 11.</w:t>
            </w:r>
            <w:r>
              <w:br/>
            </w:r>
            <w:r>
              <w:rPr>
                <w:rFonts w:ascii="Times New Roman"/>
                <w:b w:val="false"/>
                <w:i w:val="false"/>
                <w:color w:val="000000"/>
                <w:sz w:val="20"/>
              </w:rPr>
              <w:t>
1-қабат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8(715-38)</w:t>
            </w:r>
            <w:r>
              <w:br/>
            </w:r>
            <w:r>
              <w:rPr>
                <w:rFonts w:ascii="Times New Roman"/>
                <w:b w:val="false"/>
                <w:i w:val="false"/>
                <w:color w:val="000000"/>
                <w:sz w:val="20"/>
              </w:rPr>
              <w:t>
2-10-73, 2-19-86</w:t>
            </w:r>
            <w:r>
              <w:br/>
            </w:r>
            <w:r>
              <w:rPr>
                <w:rFonts w:ascii="Times New Roman"/>
                <w:b w:val="false"/>
                <w:i w:val="false"/>
                <w:color w:val="000000"/>
                <w:sz w:val="20"/>
              </w:rPr>
              <w:t>
кyzylzhar-stroi@sko.kz</w:t>
            </w:r>
            <w:r>
              <w:br/>
            </w:r>
            <w:r>
              <w:rPr>
                <w:rFonts w:ascii="Times New Roman"/>
                <w:b w:val="false"/>
                <w:i w:val="false"/>
                <w:color w:val="000000"/>
                <w:sz w:val="20"/>
              </w:rPr>
              <w:t>
http://kzh.sko.kz/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w:t>
            </w:r>
            <w:r>
              <w:br/>
            </w:r>
            <w:r>
              <w:rPr>
                <w:rFonts w:ascii="Times New Roman"/>
                <w:b w:val="false"/>
                <w:i w:val="false"/>
                <w:color w:val="000000"/>
                <w:sz w:val="20"/>
              </w:rPr>
              <w:t>
Мамлютка қаласы,</w:t>
            </w:r>
            <w:r>
              <w:br/>
            </w:r>
            <w:r>
              <w:rPr>
                <w:rFonts w:ascii="Times New Roman"/>
                <w:b w:val="false"/>
                <w:i w:val="false"/>
                <w:color w:val="000000"/>
                <w:sz w:val="20"/>
              </w:rPr>
              <w:t>
А.Құнанбаев көшесі, 5. 1-қабат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8(715-41)</w:t>
            </w:r>
            <w:r>
              <w:br/>
            </w:r>
            <w:r>
              <w:rPr>
                <w:rFonts w:ascii="Times New Roman"/>
                <w:b w:val="false"/>
                <w:i w:val="false"/>
                <w:color w:val="000000"/>
                <w:sz w:val="20"/>
              </w:rPr>
              <w:t>
2-24-48</w:t>
            </w:r>
            <w:r>
              <w:br/>
            </w:r>
            <w:r>
              <w:rPr>
                <w:rFonts w:ascii="Times New Roman"/>
                <w:b w:val="false"/>
                <w:i w:val="false"/>
                <w:color w:val="000000"/>
                <w:sz w:val="20"/>
              </w:rPr>
              <w:t>
maml-os@sko.kz</w:t>
            </w:r>
            <w:r>
              <w:br/>
            </w:r>
            <w:r>
              <w:rPr>
                <w:rFonts w:ascii="Times New Roman"/>
                <w:b w:val="false"/>
                <w:i w:val="false"/>
                <w:color w:val="000000"/>
                <w:sz w:val="20"/>
              </w:rPr>
              <w:t>
http://maml.sko.kz/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Ғабит Мүсірепов атындағы аудан, Новоишимское ауылы,</w:t>
            </w:r>
            <w:r>
              <w:br/>
            </w:r>
            <w:r>
              <w:rPr>
                <w:rFonts w:ascii="Times New Roman"/>
                <w:b w:val="false"/>
                <w:i w:val="false"/>
                <w:color w:val="000000"/>
                <w:sz w:val="20"/>
              </w:rPr>
              <w:t>
Ленин көшесі, 2.</w:t>
            </w:r>
            <w:r>
              <w:br/>
            </w:r>
            <w:r>
              <w:rPr>
                <w:rFonts w:ascii="Times New Roman"/>
                <w:b w:val="false"/>
                <w:i w:val="false"/>
                <w:color w:val="000000"/>
                <w:sz w:val="20"/>
              </w:rPr>
              <w:t>
1-қабат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8(715-35) 21-5-79</w:t>
            </w:r>
            <w:r>
              <w:br/>
            </w:r>
            <w:r>
              <w:rPr>
                <w:rFonts w:ascii="Times New Roman"/>
                <w:b w:val="false"/>
                <w:i w:val="false"/>
                <w:color w:val="000000"/>
                <w:sz w:val="20"/>
              </w:rPr>
              <w:t>
os-gm@sko.kz</w:t>
            </w:r>
            <w:r>
              <w:br/>
            </w:r>
            <w:r>
              <w:rPr>
                <w:rFonts w:ascii="Times New Roman"/>
                <w:b w:val="false"/>
                <w:i w:val="false"/>
                <w:color w:val="000000"/>
                <w:sz w:val="20"/>
              </w:rPr>
              <w:t>
http://gm.sko.kz/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Тайынша қаласы,</w:t>
            </w:r>
            <w:r>
              <w:br/>
            </w:r>
            <w:r>
              <w:rPr>
                <w:rFonts w:ascii="Times New Roman"/>
                <w:b w:val="false"/>
                <w:i w:val="false"/>
                <w:color w:val="000000"/>
                <w:sz w:val="20"/>
              </w:rPr>
              <w:t>
Қазақстан Конституциясы көшесі, 206.</w:t>
            </w:r>
            <w:r>
              <w:br/>
            </w:r>
            <w:r>
              <w:rPr>
                <w:rFonts w:ascii="Times New Roman"/>
                <w:b w:val="false"/>
                <w:i w:val="false"/>
                <w:color w:val="000000"/>
                <w:sz w:val="20"/>
              </w:rPr>
              <w:t>
2-қабат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8(715-36)</w:t>
            </w:r>
            <w:r>
              <w:br/>
            </w:r>
            <w:r>
              <w:rPr>
                <w:rFonts w:ascii="Times New Roman"/>
                <w:b w:val="false"/>
                <w:i w:val="false"/>
                <w:color w:val="000000"/>
                <w:sz w:val="20"/>
              </w:rPr>
              <w:t>
2-20-56, 2-17-30</w:t>
            </w:r>
            <w:r>
              <w:br/>
            </w:r>
            <w:r>
              <w:rPr>
                <w:rFonts w:ascii="Times New Roman"/>
                <w:b w:val="false"/>
                <w:i w:val="false"/>
                <w:color w:val="000000"/>
                <w:sz w:val="20"/>
              </w:rPr>
              <w:t>
os.tainsha@sko.kz</w:t>
            </w:r>
            <w:r>
              <w:br/>
            </w:r>
            <w:r>
              <w:rPr>
                <w:rFonts w:ascii="Times New Roman"/>
                <w:b w:val="false"/>
                <w:i w:val="false"/>
                <w:color w:val="000000"/>
                <w:sz w:val="20"/>
              </w:rPr>
              <w:t>
http://tsh.sko.kz/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w:t>
            </w:r>
            <w:r>
              <w:br/>
            </w:r>
            <w:r>
              <w:rPr>
                <w:rFonts w:ascii="Times New Roman"/>
                <w:b w:val="false"/>
                <w:i w:val="false"/>
                <w:color w:val="000000"/>
                <w:sz w:val="20"/>
              </w:rPr>
              <w:t>
Тимирязев ауылы,</w:t>
            </w:r>
            <w:r>
              <w:br/>
            </w:r>
            <w:r>
              <w:rPr>
                <w:rFonts w:ascii="Times New Roman"/>
                <w:b w:val="false"/>
                <w:i w:val="false"/>
                <w:color w:val="000000"/>
                <w:sz w:val="20"/>
              </w:rPr>
              <w:t>
Ш.Уәлиханов көшесі, 1.</w:t>
            </w:r>
            <w:r>
              <w:br/>
            </w:r>
            <w:r>
              <w:rPr>
                <w:rFonts w:ascii="Times New Roman"/>
                <w:b w:val="false"/>
                <w:i w:val="false"/>
                <w:color w:val="000000"/>
                <w:sz w:val="20"/>
              </w:rPr>
              <w:t>
316, 309-кабинеттер</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8(715-37)</w:t>
            </w:r>
            <w:r>
              <w:br/>
            </w:r>
            <w:r>
              <w:rPr>
                <w:rFonts w:ascii="Times New Roman"/>
                <w:b w:val="false"/>
                <w:i w:val="false"/>
                <w:color w:val="000000"/>
                <w:sz w:val="20"/>
              </w:rPr>
              <w:t>
2-19-43</w:t>
            </w:r>
            <w:r>
              <w:br/>
            </w:r>
            <w:r>
              <w:rPr>
                <w:rFonts w:ascii="Times New Roman"/>
                <w:b w:val="false"/>
                <w:i w:val="false"/>
                <w:color w:val="000000"/>
                <w:sz w:val="20"/>
              </w:rPr>
              <w:t>
timstroy@rambler.ru</w:t>
            </w:r>
            <w:r>
              <w:br/>
            </w:r>
            <w:r>
              <w:rPr>
                <w:rFonts w:ascii="Times New Roman"/>
                <w:b w:val="false"/>
                <w:i w:val="false"/>
                <w:color w:val="000000"/>
                <w:sz w:val="20"/>
              </w:rPr>
              <w:t>
http://tm.sko.kz/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w:t>
            </w:r>
            <w:r>
              <w:br/>
            </w:r>
            <w:r>
              <w:rPr>
                <w:rFonts w:ascii="Times New Roman"/>
                <w:b w:val="false"/>
                <w:i w:val="false"/>
                <w:color w:val="000000"/>
                <w:sz w:val="20"/>
              </w:rPr>
              <w:t>
Кішкенекөл ауылы,</w:t>
            </w:r>
            <w:r>
              <w:br/>
            </w:r>
            <w:r>
              <w:rPr>
                <w:rFonts w:ascii="Times New Roman"/>
                <w:b w:val="false"/>
                <w:i w:val="false"/>
                <w:color w:val="000000"/>
                <w:sz w:val="20"/>
              </w:rPr>
              <w:t>
Уалиханов көшесі, 85.</w:t>
            </w:r>
            <w:r>
              <w:br/>
            </w:r>
            <w:r>
              <w:rPr>
                <w:rFonts w:ascii="Times New Roman"/>
                <w:b w:val="false"/>
                <w:i w:val="false"/>
                <w:color w:val="000000"/>
                <w:sz w:val="20"/>
              </w:rPr>
              <w:t>
1-қабат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сағат 9.00-ден 18.00-ге дейін, </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8(715-42)</w:t>
            </w:r>
            <w:r>
              <w:br/>
            </w:r>
            <w:r>
              <w:rPr>
                <w:rFonts w:ascii="Times New Roman"/>
                <w:b w:val="false"/>
                <w:i w:val="false"/>
                <w:color w:val="000000"/>
                <w:sz w:val="20"/>
              </w:rPr>
              <w:t>
2-25-05, 22-055</w:t>
            </w:r>
            <w:r>
              <w:br/>
            </w:r>
            <w:r>
              <w:rPr>
                <w:rFonts w:ascii="Times New Roman"/>
                <w:b w:val="false"/>
                <w:i w:val="false"/>
                <w:color w:val="000000"/>
                <w:sz w:val="20"/>
              </w:rPr>
              <w:t>
ualos@mail.ru</w:t>
            </w:r>
            <w:r>
              <w:br/>
            </w:r>
            <w:r>
              <w:rPr>
                <w:rFonts w:ascii="Times New Roman"/>
                <w:b w:val="false"/>
                <w:i w:val="false"/>
                <w:color w:val="000000"/>
                <w:sz w:val="20"/>
              </w:rPr>
              <w:t>
http://ua.sko.kz/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ауданының құрылыс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Шал ақын ауданы,</w:t>
            </w:r>
            <w:r>
              <w:br/>
            </w:r>
            <w:r>
              <w:rPr>
                <w:rFonts w:ascii="Times New Roman"/>
                <w:b w:val="false"/>
                <w:i w:val="false"/>
                <w:color w:val="000000"/>
                <w:sz w:val="20"/>
              </w:rPr>
              <w:t>
Сергеевка қаласы,</w:t>
            </w:r>
            <w:r>
              <w:br/>
            </w:r>
            <w:r>
              <w:rPr>
                <w:rFonts w:ascii="Times New Roman"/>
                <w:b w:val="false"/>
                <w:i w:val="false"/>
                <w:color w:val="000000"/>
                <w:sz w:val="20"/>
              </w:rPr>
              <w:t>
Победа көшесі, 35.</w:t>
            </w:r>
            <w:r>
              <w:br/>
            </w:r>
            <w:r>
              <w:rPr>
                <w:rFonts w:ascii="Times New Roman"/>
                <w:b w:val="false"/>
                <w:i w:val="false"/>
                <w:color w:val="000000"/>
                <w:sz w:val="20"/>
              </w:rPr>
              <w:t>
2-қабат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8(715-34)</w:t>
            </w:r>
            <w:r>
              <w:br/>
            </w:r>
            <w:r>
              <w:rPr>
                <w:rFonts w:ascii="Times New Roman"/>
                <w:b w:val="false"/>
                <w:i w:val="false"/>
                <w:color w:val="000000"/>
                <w:sz w:val="20"/>
              </w:rPr>
              <w:t>
2-03-89</w:t>
            </w:r>
            <w:r>
              <w:br/>
            </w:r>
            <w:r>
              <w:rPr>
                <w:rFonts w:ascii="Times New Roman"/>
                <w:b w:val="false"/>
                <w:i w:val="false"/>
                <w:color w:val="000000"/>
                <w:sz w:val="20"/>
              </w:rPr>
              <w:t>
shalakyn-stroi@sko.kz</w:t>
            </w:r>
            <w:r>
              <w:br/>
            </w:r>
            <w:r>
              <w:rPr>
                <w:rFonts w:ascii="Times New Roman"/>
                <w:b w:val="false"/>
                <w:i w:val="false"/>
                <w:color w:val="000000"/>
                <w:sz w:val="20"/>
              </w:rPr>
              <w:t>
http://shn.sko.kz/</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сәулет және қала құрылысы бөлімі" мемлекеттік мекемесі</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w:t>
            </w:r>
            <w:r>
              <w:br/>
            </w:r>
            <w:r>
              <w:rPr>
                <w:rFonts w:ascii="Times New Roman"/>
                <w:b w:val="false"/>
                <w:i w:val="false"/>
                <w:color w:val="000000"/>
                <w:sz w:val="20"/>
              </w:rPr>
              <w:t>
Қазақстан Конституциясы көшесі, 23.</w:t>
            </w:r>
            <w:r>
              <w:br/>
            </w:r>
            <w:r>
              <w:rPr>
                <w:rFonts w:ascii="Times New Roman"/>
                <w:b w:val="false"/>
                <w:i w:val="false"/>
                <w:color w:val="000000"/>
                <w:sz w:val="20"/>
              </w:rPr>
              <w:t>
325-кабинет</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w:t>
            </w:r>
            <w:r>
              <w:br/>
            </w:r>
            <w:r>
              <w:rPr>
                <w:rFonts w:ascii="Times New Roman"/>
                <w:b w:val="false"/>
                <w:i w:val="false"/>
                <w:color w:val="000000"/>
                <w:sz w:val="20"/>
              </w:rPr>
              <w:t>
13.00-14.00 түскі үзіліс,</w:t>
            </w:r>
            <w:r>
              <w:br/>
            </w:r>
            <w:r>
              <w:rPr>
                <w:rFonts w:ascii="Times New Roman"/>
                <w:b w:val="false"/>
                <w:i w:val="false"/>
                <w:color w:val="000000"/>
                <w:sz w:val="20"/>
              </w:rPr>
              <w:t>
демалыс – сенбі және жексенбі</w:t>
            </w: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w:t>
            </w:r>
            <w:r>
              <w:br/>
            </w:r>
            <w:r>
              <w:rPr>
                <w:rFonts w:ascii="Times New Roman"/>
                <w:b w:val="false"/>
                <w:i w:val="false"/>
                <w:color w:val="000000"/>
                <w:sz w:val="20"/>
              </w:rPr>
              <w:t>
46-57-81</w:t>
            </w:r>
            <w:r>
              <w:br/>
            </w:r>
            <w:r>
              <w:rPr>
                <w:rFonts w:ascii="Times New Roman"/>
                <w:b w:val="false"/>
                <w:i w:val="false"/>
                <w:color w:val="000000"/>
                <w:sz w:val="20"/>
              </w:rPr>
              <w:t>
gor.arhitektura@sko.kz</w:t>
            </w:r>
            <w:r>
              <w:br/>
            </w:r>
            <w:r>
              <w:rPr>
                <w:rFonts w:ascii="Times New Roman"/>
                <w:b w:val="false"/>
                <w:i w:val="false"/>
                <w:color w:val="000000"/>
                <w:sz w:val="20"/>
              </w:rPr>
              <w:t>
http://petropavl.sko.kz/</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көрсетілітін қызмет регламентіне 4-қосымша</w:t>
            </w:r>
          </w:p>
        </w:tc>
      </w:tr>
    </w:tbl>
    <w:bookmarkStart w:name="z128" w:id="6"/>
    <w:p>
      <w:pPr>
        <w:spacing w:after="0"/>
        <w:ind w:left="0"/>
        <w:jc w:val="left"/>
      </w:pPr>
      <w:r>
        <w:rPr>
          <w:rFonts w:ascii="Times New Roman"/>
          <w:b/>
          <w:i w:val="false"/>
          <w:color w:val="000000"/>
        </w:rPr>
        <w:t xml:space="preserve"> Мемлекеттік қызмет қөрсету бойынша халыққа мемлекеттік қызмет көрсету орталықтарының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2435"/>
        <w:gridCol w:w="1392"/>
        <w:gridCol w:w="3477"/>
        <w:gridCol w:w="4444"/>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w:t>
            </w:r>
            <w:r>
              <w:br/>
            </w:r>
            <w:r>
              <w:rPr>
                <w:rFonts w:ascii="Times New Roman"/>
                <w:b w:val="false"/>
                <w:i w:val="false"/>
                <w:color w:val="000000"/>
                <w:sz w:val="20"/>
              </w:rPr>
              <w:t xml:space="preserve">
атауы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w:t>
            </w:r>
            <w:r>
              <w:br/>
            </w: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филиалы</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xml:space="preserve">
Әуезов көшесі, 157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(7152) 33-01-03</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филиалының №2 бөлімі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Конституциясы көшесі, 72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(7152) 33-06-52</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Айыртау ауданы бойынша бөлімі</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xml:space="preserve">
Саумалкөл ауылы, Дәулетбай Сыздықов көшесі, 4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(71533) 2-01-84</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Ақжар ауданы бойынша бөлімі</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Ақжар ауданы</w:t>
            </w:r>
            <w:r>
              <w:br/>
            </w:r>
            <w:r>
              <w:rPr>
                <w:rFonts w:ascii="Times New Roman"/>
                <w:b w:val="false"/>
                <w:i w:val="false"/>
                <w:color w:val="000000"/>
                <w:sz w:val="20"/>
              </w:rPr>
              <w:t>
Талшық ауылы,</w:t>
            </w:r>
            <w:r>
              <w:br/>
            </w:r>
            <w:r>
              <w:rPr>
                <w:rFonts w:ascii="Times New Roman"/>
                <w:b w:val="false"/>
                <w:i w:val="false"/>
                <w:color w:val="000000"/>
                <w:sz w:val="20"/>
              </w:rPr>
              <w:t xml:space="preserve">
Победа көшесі, 67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(71546) 2-21-08</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Аққайың ауданы бойынша бөлімі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Аққайың ауданы Смирнов ауылы, </w:t>
            </w:r>
            <w:r>
              <w:br/>
            </w:r>
            <w:r>
              <w:rPr>
                <w:rFonts w:ascii="Times New Roman"/>
                <w:b w:val="false"/>
                <w:i w:val="false"/>
                <w:color w:val="000000"/>
                <w:sz w:val="20"/>
              </w:rPr>
              <w:t xml:space="preserve">
Труд көшесі, 11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(71532) 2-25-86</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Есіл ауданы бойынша бөлімі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w:t>
            </w:r>
            <w:r>
              <w:br/>
            </w:r>
            <w:r>
              <w:rPr>
                <w:rFonts w:ascii="Times New Roman"/>
                <w:b w:val="false"/>
                <w:i w:val="false"/>
                <w:color w:val="000000"/>
                <w:sz w:val="20"/>
              </w:rPr>
              <w:t>
Есіл ауданы облысы</w:t>
            </w:r>
            <w:r>
              <w:br/>
            </w:r>
            <w:r>
              <w:rPr>
                <w:rFonts w:ascii="Times New Roman"/>
                <w:b w:val="false"/>
                <w:i w:val="false"/>
                <w:color w:val="000000"/>
                <w:sz w:val="20"/>
              </w:rPr>
              <w:t>
Явленка ауылы,</w:t>
            </w:r>
            <w:r>
              <w:br/>
            </w:r>
            <w:r>
              <w:rPr>
                <w:rFonts w:ascii="Times New Roman"/>
                <w:b w:val="false"/>
                <w:i w:val="false"/>
                <w:color w:val="000000"/>
                <w:sz w:val="20"/>
              </w:rPr>
              <w:t xml:space="preserve">
Ленин көшесі, 6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(71543) 2-20-03</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Жамбыл ауданы бойынша бөлімі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Жамбыл ауданы Пресновка ауылы,</w:t>
            </w:r>
            <w:r>
              <w:br/>
            </w:r>
            <w:r>
              <w:rPr>
                <w:rFonts w:ascii="Times New Roman"/>
                <w:b w:val="false"/>
                <w:i w:val="false"/>
                <w:color w:val="000000"/>
                <w:sz w:val="20"/>
              </w:rPr>
              <w:t xml:space="preserve">
Горький қиылысы, 10 "Г"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(71544) 2-29-16</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Ғ. Мүсірепов атындағы аудан бойынша бөлімі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Ғабит Мүсірепов атындағы аудан</w:t>
            </w:r>
            <w:r>
              <w:br/>
            </w:r>
            <w:r>
              <w:rPr>
                <w:rFonts w:ascii="Times New Roman"/>
                <w:b w:val="false"/>
                <w:i w:val="false"/>
                <w:color w:val="000000"/>
                <w:sz w:val="20"/>
              </w:rPr>
              <w:t>
Новоишимское ауылы,</w:t>
            </w:r>
            <w:r>
              <w:br/>
            </w:r>
            <w:r>
              <w:rPr>
                <w:rFonts w:ascii="Times New Roman"/>
                <w:b w:val="false"/>
                <w:i w:val="false"/>
                <w:color w:val="000000"/>
                <w:sz w:val="20"/>
              </w:rPr>
              <w:t xml:space="preserve">
Ленин көшесі, 7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(71535) 2-22-19</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РМК Қызылжар ауданы бойынша бөлімі</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Қызылжар ауданы</w:t>
            </w:r>
            <w:r>
              <w:br/>
            </w:r>
            <w:r>
              <w:rPr>
                <w:rFonts w:ascii="Times New Roman"/>
                <w:b w:val="false"/>
                <w:i w:val="false"/>
                <w:color w:val="000000"/>
                <w:sz w:val="20"/>
              </w:rPr>
              <w:t>
Бескөл ауылы,</w:t>
            </w:r>
            <w:r>
              <w:br/>
            </w:r>
            <w:r>
              <w:rPr>
                <w:rFonts w:ascii="Times New Roman"/>
                <w:b w:val="false"/>
                <w:i w:val="false"/>
                <w:color w:val="000000"/>
                <w:sz w:val="20"/>
              </w:rPr>
              <w:t xml:space="preserve">
Институт көшесі, 1 "А"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(71538) 2-17-46</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М.Жұмабаев ауданы бойынша бөлімі</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Мағжан Жұмабаев ауданы</w:t>
            </w:r>
            <w:r>
              <w:br/>
            </w:r>
            <w:r>
              <w:rPr>
                <w:rFonts w:ascii="Times New Roman"/>
                <w:b w:val="false"/>
                <w:i w:val="false"/>
                <w:color w:val="000000"/>
                <w:sz w:val="20"/>
              </w:rPr>
              <w:t xml:space="preserve">
Булаев қаласы Юбилейная көшесі, 62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(71531) 2-03-76</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Мамлют ауданы бойынша бөлімі</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Мамлют ауданы</w:t>
            </w:r>
            <w:r>
              <w:br/>
            </w:r>
            <w:r>
              <w:rPr>
                <w:rFonts w:ascii="Times New Roman"/>
                <w:b w:val="false"/>
                <w:i w:val="false"/>
                <w:color w:val="000000"/>
                <w:sz w:val="20"/>
              </w:rPr>
              <w:t xml:space="preserve">
Мамлют қаласы, С.Мұқанов көшесі, 11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(71541) 2-27-48</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Тайынша ауданы бойынша бөлімі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Тайнша қаласы,</w:t>
            </w:r>
            <w:r>
              <w:br/>
            </w:r>
            <w:r>
              <w:rPr>
                <w:rFonts w:ascii="Times New Roman"/>
                <w:b w:val="false"/>
                <w:i w:val="false"/>
                <w:color w:val="000000"/>
                <w:sz w:val="20"/>
              </w:rPr>
              <w:t xml:space="preserve">
Казақстан </w:t>
            </w:r>
            <w:r>
              <w:br/>
            </w:r>
            <w:r>
              <w:rPr>
                <w:rFonts w:ascii="Times New Roman"/>
                <w:b w:val="false"/>
                <w:i w:val="false"/>
                <w:color w:val="000000"/>
                <w:sz w:val="20"/>
              </w:rPr>
              <w:t>
Тайынша ауданы</w:t>
            </w:r>
            <w:r>
              <w:br/>
            </w:r>
            <w:r>
              <w:rPr>
                <w:rFonts w:ascii="Times New Roman"/>
                <w:b w:val="false"/>
                <w:i w:val="false"/>
                <w:color w:val="000000"/>
                <w:sz w:val="20"/>
              </w:rPr>
              <w:t xml:space="preserve">
Конституциясы көшесі, 208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(71536) 2-36-03</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Тимирязев ауданы бойынша бөлімі</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Тимирязев ауданы</w:t>
            </w:r>
            <w:r>
              <w:br/>
            </w:r>
            <w:r>
              <w:rPr>
                <w:rFonts w:ascii="Times New Roman"/>
                <w:b w:val="false"/>
                <w:i w:val="false"/>
                <w:color w:val="000000"/>
                <w:sz w:val="20"/>
              </w:rPr>
              <w:t>
Тимирязево ауылы</w:t>
            </w:r>
            <w:r>
              <w:br/>
            </w:r>
            <w:r>
              <w:rPr>
                <w:rFonts w:ascii="Times New Roman"/>
                <w:b w:val="false"/>
                <w:i w:val="false"/>
                <w:color w:val="000000"/>
                <w:sz w:val="20"/>
              </w:rPr>
              <w:t xml:space="preserve">
Уәлиханов көшесі, 17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(71537) 2-03-02</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Уәлиханов ауданы бойынша бөлімі</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Кішкенекөл ауылы</w:t>
            </w:r>
            <w:r>
              <w:br/>
            </w:r>
            <w:r>
              <w:rPr>
                <w:rFonts w:ascii="Times New Roman"/>
                <w:b w:val="false"/>
                <w:i w:val="false"/>
                <w:color w:val="000000"/>
                <w:sz w:val="20"/>
              </w:rPr>
              <w:t xml:space="preserve">
Уәлиханов көшесі, 80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(71542) 2-28-11</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Шал ақын ауданы бойынша бөлімі</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Шал ақын ауданы</w:t>
            </w:r>
            <w:r>
              <w:br/>
            </w:r>
            <w:r>
              <w:rPr>
                <w:rFonts w:ascii="Times New Roman"/>
                <w:b w:val="false"/>
                <w:i w:val="false"/>
                <w:color w:val="000000"/>
                <w:sz w:val="20"/>
              </w:rPr>
              <w:t xml:space="preserve">
Сергеевка қаласы Желтоқсан көшесі, 31 </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(71534) 2-73-90</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Түскі үзіліссіз сағат 09.00-ден 20.00-ге дейін, демалыс және мейрам күндерін қоспағанда, күн сайын дүйсенбіден сенбі аралығында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көрсетілітін қызмет регламентіне 5-қосымша</w:t>
            </w:r>
          </w:p>
        </w:tc>
      </w:tr>
    </w:tbl>
    <w:bookmarkStart w:name="z148" w:id="7"/>
    <w:p>
      <w:pPr>
        <w:spacing w:after="0"/>
        <w:ind w:left="0"/>
        <w:jc w:val="left"/>
      </w:pPr>
      <w:r>
        <w:rPr>
          <w:rFonts w:ascii="Times New Roman"/>
          <w:b/>
          <w:i w:val="false"/>
          <w:color w:val="000000"/>
        </w:rPr>
        <w:t xml:space="preserve"> Мемлекеттік қызмет көрсету бизнес-процестерінің анықтамалығы</w:t>
      </w:r>
      <w:r>
        <w:br/>
      </w:r>
      <w:r>
        <w:rPr>
          <w:rFonts w:ascii="Times New Roman"/>
          <w:b/>
          <w:i w:val="false"/>
          <w:color w:val="000000"/>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Көрсетілетін қызметті берушінің кеңсесі арқылы мемлекеттік қызмет көрсету кезінде</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1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8"/>
    <w:p>
      <w:pPr>
        <w:spacing w:after="0"/>
        <w:ind w:left="0"/>
        <w:jc w:val="left"/>
      </w:pPr>
      <w:r>
        <w:rPr>
          <w:rFonts w:ascii="Times New Roman"/>
          <w:b/>
          <w:i w:val="false"/>
          <w:color w:val="000000"/>
        </w:rPr>
        <w:t xml:space="preserve"> ХҚКО арқылы мемлекеттік қызмет көрсету кезінде</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294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29400" cy="848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 w:id="9"/>
    <w:p>
      <w:pPr>
        <w:spacing w:after="0"/>
        <w:ind w:left="0"/>
        <w:jc w:val="left"/>
      </w:pPr>
      <w:r>
        <w:rPr>
          <w:rFonts w:ascii="Times New Roman"/>
          <w:b/>
          <w:i w:val="false"/>
          <w:color w:val="000000"/>
        </w:rPr>
        <w:t xml:space="preserve"> Портал арқылы мемлекеттік қызмет көрсету кезінде</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42100" cy="922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42100" cy="922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1174"/>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қызметті көрсетудің басталуы немесе аяқталуы </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көрсетілетін қызметті алушының және (немесе) ҚБФ рәсімінің (іс-қимылының) атауы </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таңдау нұсқасы</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іс-қимылға (әрекетке) ауысу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