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a30b" w14:textId="a1ea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 беру саласында көрсетілетін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10 шілдедегі № 238 қаулысы. Солтүстік Қазақстан облысының Әділет департаментінде 2014 жылғы 11 тамызда N 2902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"Техникалық және кәсіптік білім беру ұйымдарында білім алушыларға жатақхана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"Техникалық және кәсіптік білім туралы құжаттардың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беру ұйымдарында білім алушыларға жатақхана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"Техникалық және кәсіптік білім беру ұйымдарында білім алушыларға жатақхана беру" мемлекеттік көрсетілетін қызметін (бұдан әрі – мемлекеттік көрсетілетін қызмет) "Техникалық және кәсіптік білім беру саласында көрсетілетін мемлекеттік қызметтер стандарттарын бекіту туралы" Қазақстан Республикасы Үкіметінің 2014 жылғы 30 сәуірдегі № 423 қаулысымен бекітілген "Техникалық және кәсіптік білім беру ұйымдарында білім алушыларға жатақхана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жатақханалары бар техникалық және кәсіптік білім беру ұйымдары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 қабылдау және мемлекеттік қызмет көрсету нәтижелерін беру техникалық және кәсіптік білім беру оқу орнының базасында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 нәтижесі – техникалық және кәсіптік білім беру ұйымдарында білім алушыларға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жатақхана беру туралы жолдама.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іс-әрекеттері тәртібінің сипаттамасы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Көрсетілетін қызметті берушінің көрсетілетін қызметті алушыдан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алуы мемлекеттік қызмет көрсету бойынша рәсімдерді (іс-әрекетті)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(іс-әрекеттің)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 көрсетілетін қызметті алушы ұсынған құжаттар топтамасын қабылдауды жүзеге асырады, оларды тіркейді, 15 минут ішінде, көрсетілетін қызметті берушінің басшылығына береді,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құжаттар топтамасын береді, 3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көрсетілетін қызметті алушының құжаттар топтамасын зерделейді, мемлекеттік қызметті көрсету нәтижесі жобасын дайындайды және көрсетілетін қызметті берушінің басшылығына береді, 7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 жобасын көрсетілетін қызметті берушінің қызметкеріне береді, 4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қызметкері мемлекеттік қызмет көрсету жобасын көрсетілетін қызметті алушыға береді, 15 минут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(іс-әрекетті) орындауға негіз болатын мемлекеттік қызмет көрсету жөніндегі рәсімнің (іс-әрекеттің)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 топтамасын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 басшылығының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 басшысының мемлекеттік қызмет көрсету нәтижесінің жобасына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қол қойылған мемлекеттік қызмет көрсету нәтижесі, оны көрсетілетін қызметті алушыға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іс-әрекеттері тәртібінің сипаттамасы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(іс-әрекеттің) ұзақтығы көрсетілген құрылымдық бөлімшелер (қызметкерлер) арасындағы рәсімнің (іс-әрекеттің)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 көрсетілетін қызметті алушы ұсынған құжаттар топтамасын қабылдауды жүзеге асырады, оларды тіркейді, 15 минут ішінде, көрсетілетін қызметті берушінің басшылығына береді,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құжаттар топтамасын береді, 3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көрсетілетін қызметті алушының құжаттар топтамасын зерделейді, мемлекеттік қызметті көрсету нәтижесі жобасын дайындайды және көрсетілетін қызметті берушінің басшылығына береді, 7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 жобасын көрсетілетін қызметті берушінің қызметкеріне береді, 4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қызметкері мемлекеттік қызмет көрсету жобасын көрсетілетін қызметті алушыға береді, 15 минут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Рәсімнің (іс-әрекеттің) реттілігінің сипаттамасы осы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бизнес–үрдерістерінің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ұйымдарында білім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 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кеңсесі арқылы мемлекеттік қызмет көрсету бизнес-үдерістерінің анықтамалығы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қаулысымен бекітілген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туралы құжаттардың телнұсқасын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"Техникалық және кәсіптік білім туралы құжаттардың телнұсқаларын беру" мемлекеттік көрсетілетін қызметін (бұдан әрі – мемлекеттік көрсетілетін қызмет) "Техникалық және кәсіптік білім беру саласында көрсетілетін мемлекеттік қызметтер стандарттарын бекіту туралы" Қазақстан Республикасы Үкіметінің 2014 жылғы 30 сәуірдегі № 423 қаулысымен бекітілген "Техникалық және кәсіптік білім туралы құжаттардың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техникалық және кәсіптік білім беру ұйымдары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 қабылдау және мемлекеттік қызмет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техникалық және кәсіптік білім беру оқу орнының базасында;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Қазақстан Республикасы Байланыс және ақпарат агенттігінің "Халыққа қызмет көрсету орталығы" шаруашылық жүргізу құқығындағы республикалық мемлекеттік кәсіпорны арқылы (бұдан әрі – ХҚО)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 – техникалық және кәсіптік білім туралы құжаттардың телнұсқаларын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іс-әрекеттері тәртібінің сипаттамасы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Көрсетілетін қызметті берушінің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алуы мемлекеттік қызмет көрсету бойынша рәсімді (іс-әрекетті)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(іс-әрекеттің)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 көрсетілетін қызметті алушы ұсынған құжаттарды қабылдауды жүзеге асырады, оларды тіркейді, 15 минут ішінде. Көрсетілетін қызметті берушінің басшылығына береді,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құжаттар топтамасын береді, 3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көрсетілетін қызметті алушының құжаттар топтамасын зерделейді, мемлекеттік қызметті көрсету нәтижесі жобасын дайындайды және көрсетілетін қызметті берушінің басшылығына береді, күнтізбелік 25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 жобасын көрсетілетін қызметті берушінің қызметкеріне береді, 4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қызметкері мемлекеттік қызмет көрсету жобасын көрсетілетін қызметті алушыға береді, 15 минут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(іс-әрекетті) орындауға негіз болатын мемлекеттік қызмет көрсету жөніндегі рәсімнің (іс-әрекеттің)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 топтамасын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 басшылығының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 басшысының мемлекеттік қызмет көрсету нәтижесінің жобасына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қол қойылған мемлекеттік қызмет көрсету нәтижесі, оны көрсетілетін қызметті алушыға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іс-әрекеттері тәртібінің сипаттамасы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(іс-әрекеттің) ұзақтығы көрсетілген құрылымдық бөлімшелер (қызметкерлер) арасындағы рәсімнің (іс-әрекеттің)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қызметкері көрсетілетін қызметті алушы не ХҚО ұсынған құжаттарды қабылдауды жүзеге асырады, оларды тіркейді, 15 минут ішінде. Көрсетілетін қызметті берушінің басшылығына береді,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құжаттар топтамасын береді, 3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көрсетілетін қызметті алушының құжаттар топтамасын зерделейді, мемлекеттік қызметті көрсету нәтижесі жобасын дайындайды және көрсетілетін қызметті берушінің басшылығына береді, күнтізбелік 25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 жобасын көрсетілетін қызметті берушінің қызметкеріне береді, 4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қызметкері мемлекеттік қызмет көрсету жобасын көрсетілетін қызметті алушыға береді не ХҚО жолдайды, 15 минут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Рәсімдердің (іс-әрекеттің) реттілігі осы мемлекеттік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 көрсету бизнес – үрдістерінің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іс-әрекет тәртібінің, сондай-ақ мемлекеттік қызмет көрсету үдерісінде ақпараттық жүйелерді пайдалану тәрбінің сипаттамасы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ХҚО жүгіну тәртібінің сипаттамасы, көрсетілетін қызметті берушінің сұранысын өңдеу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алушы мемлекеттік қызметті алу үшін ХҚО жүгінеді;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ХҚО қызметкері өтініштің дұрыс толтырылғанын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топтамасының толықтығын тексереді. ХҚО қызметкері өтінішті дұрыс толтыру сақталып, құжаттар топтамасын толық ұсынған кезде "Халыққа қызмет көрсету орталықтарына арналған ықпалдастырылған ақпараттық жүйе" ақпараттық жүйесінде (бұдан әрі – ХҚО ЫАЖ) өтініштерді тіркейді және көрсетілетін қызметті алушыға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мәліметтер көрсетілген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сұратуды қабылдау нөмірі мен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сұратылатын мемлекеттік көрсетілетін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қоса берілген құжаттар саны мен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құжаттардың берілетін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құжаттарды ресімдеуге өтініш қабылдаған ХҚО қызметкерінің тегі, аты, әкесінің аты (бар болса). Құжаттардың қабылданғаны туралы қолхат, 10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ХҚО қызметкері егер Қазақстан Республикасының заңдарында өзгеше көзделмесе, ХҚО ұсынған нысан бойынша ақпараттық жүйелерде қамтылатын заңмен қорғалатын құпияны құрайтын мәліметтерді пайдалануға көрсетілетін қызметті алушының жазбаша келісімін алады,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ХҚО қызметкері көрсетілетін қызметті алушының тұлғасын сәйкестендіреді, берілген құжаттар тізімі мен көрсетілетін қызметті алушы туралы тиісті ақпаратты ХҚО ЫАЖ енгізеді,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ХҚО қызметкері құжаттар топтамасын дайындайды және оны көрсетілетін қызметті алушыға жолдайды, күнтізбелік 1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көрсетілетін қызметті берушінің қызметкері ХҚО қызметкері ұсынған құжаттар топтамасын қабылдауды жүзеге асырады, оларды тіркейді, 15 минут ішінде. Көрсетілетін қызметті берушінің басшылығына береді, 5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көрсетілетін қызметті берушінің басшылығы көрсетілетін қызметті берушінің жауапты орындаушысын айқындайды, тиісті бұрыштаманы қояды және көрсетілетін қызметті берушінің жауапты орындаушысына құжаттар топтамасын береді, 3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көрсетілетін қызметті берушінің жауапты орындаушысы көрсетілетін қызметті алушының құжаттар топтамасын зерделейді, мемлекеттік қызметті көрсету нәтижесі жобасын дайындайды және көрсетілетін қызметті берушінің басшылығына береді, күнтізбелік 25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көрсетілетін қызметті берушінің басшылығы шешім қабылдайды және мемлекеттік қызмет көрсету нәтижесі жобасына қол қояды және мемлекеттік қызмет көрсету нәтижесі жобасын көрсетілетін қызметті берушінің қызметкеріне береді, 4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ХҚО қызметкері құжаттар топтамасының қабылданғаны туралы қолхатта көрсетілген мерзімде көрсетілетін қызметті алушыға мемлекеттік қызметті көрсету нәтижесін береді, 15 минут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қызметті көрсетуге тартылған ақпараттық жүйелердің ХҚО арқылы функционалдық өзара іс-әрекетінің сипаттамасы осы мемлекеттік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бизнес – үдерістерінің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құжаттардың телнұсқасын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кеңсесі арқылы мемлекеттік қызмет көрсету бизнес-үдерістерінің анықтамалығы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құжаттардың телнұсқасын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ХҚО арқылы мемлекеттік қызмет көрсету бизнес-үрдерістерінің анықтамалығы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