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2c83" w14:textId="b612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облысының су объектілерінің су қорғау аймақтары мен белдеулерін белгілеу туралы" Солтүстік Қазақстан облысы әкімдігінің 2007 жылғы 28 мамырдағы № 123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2014 жылғы 15 шілдедегі N 239 қаулысы. Солтүстік Қазақстан облысының Әділет департаментінде 2014 жылғы 18 тамызда N 2908 болып тіркелді. Күші жойылды - Солтүстік Қазақстан облысы әкімдігінің 2015 жылғы 9 сәуірдегі N 120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әкімдігінің 9.04.2015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"Нормативтiк құқықтық актiлер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"Солтүстік Қазақстан облысының су объектілерінің су қорғау аймақтары мен белдеулерін белгілеу туралы" Солтүстік Қазақстан облысы әкімдігінің 2007 жылғы 28 мамырдағы № 123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1647 тіркелген, 2007 жылғы 04 шілдеде "Солтүстік Қазақстан"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ресурстары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ресурстары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ресурстарын пайдалануды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реттеу және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бассейндік инспекциясы"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Мейрамов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 15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 құқығын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агенттігінің 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 бойынша тұтынушылар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құқығын қорғау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Исенеев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 15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239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28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123 қаулысына 1-қосымша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су объектілерінің су қорғау аймақтары мен белдеулері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14"/>
        <w:gridCol w:w="1289"/>
        <w:gridCol w:w="2271"/>
        <w:gridCol w:w="2333"/>
        <w:gridCol w:w="14"/>
        <w:gridCol w:w="2348"/>
        <w:gridCol w:w="267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жері(селолық округ, елді мекен)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айдынының алаңы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аймағының ені (метр)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белдеуінің ені (метр)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Ақанбұрлық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Иманбұрлық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Лобанов, Лобаново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Тоқшын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Тоқшын, Тоқшын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Теңіз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Аралағаш, Аралағаш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Аралағаш, 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Аралағаш, Рублевка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Аралағаш, Рублевка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Григорьев, Григорьевка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Құндыкөл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Полтавский, Полтавка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Полоустное (Полонское)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Петров, Покровка, Петровка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Қазан, Екатериновка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Железнинский, Богатое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Қазан, Усердное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Первомай, Кабань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Жамбыл, 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Мұжық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Озерный, Майбалық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Майбалық, Жалтырша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Благовещен, Майбалық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Преснов, Островка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Благовещен, 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Благовещен, 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Железнин, Лопушки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Железнин, Лопушки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Преснов, 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Шырықмай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Майбалық, Жалтырша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Озерный, Ақбалық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Логуново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Соколов, Соколовка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Налобин- Виноградов, Сергино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Налобин, 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Налобин, Гайдуково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Рассвет, 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Сиверга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Лесной-Якорь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Петропавл, Прибрежный, Тепличное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Вагулин, Вагулино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Бугров, 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Бугров, 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Белов,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Белов, Щучье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Белов, Студенное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Белов, Прогресс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Дубровин, 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Краснознамен, Беловка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Дубровин, 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Белов,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Белов, Чистое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Меңгесер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Қызыләскер- Новомихайловка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Краснознамен, Калугино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Федосейкино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Воскресенов, Воскресеновка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Белов,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Белов,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Таловое (Талое)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Пригородный, 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Белов,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Белов, Прогресс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Белов, Прогресс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Краснознамен, Краснознаменка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Краснознамен, Калугино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Тетеркино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Белов, Студенное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Куропаткино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Белов, Студенное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Черок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Дубровин, 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Бірлік, Рузаевка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Шарық бөгені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Андреевка, Қоқалажар, Андреевка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Лебяжі, 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Лебяжі, 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Гаврин, 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Фурманов, Рявкино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Полудин, Полудино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Дзержинский- Москворецк, Москворецкое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Дмитриев, 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Дмитриев, 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