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a136" w14:textId="e0aa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және орта білім беру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2014 жылғы 11 тамыздағы № 286 қаулысы. Солтүстік Қазақстан облысының Әділет департаментінде 2014 жылғы 5 қыркуйекте N 2930 болып тіркелді. Күші жойылды – Солтүстік Қазақстан облысы әкімдігінің 2015 жылғы 20 тамыздағы N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әкімдігінің 20.08.2015 </w:t>
      </w:r>
      <w:r>
        <w:rPr>
          <w:rFonts w:ascii="Times New Roman"/>
          <w:b w:val="false"/>
          <w:i w:val="false"/>
          <w:color w:val="ff0000"/>
          <w:sz w:val="28"/>
        </w:rPr>
        <w:t>N 309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1) "Мектепке дейінгі білім беру ұйымдарына құжаттарды қабылдау және балаларды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2)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4)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xml:space="preserve">
      5) "Балаларға қосымша білім беру бойынша қосымша білім беру ұйымдарына құжаттар қабылдау және оқуға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6)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әкімдігінің 2014 жылғы 11 тамыздағы</w:t>
            </w:r>
            <w:r>
              <w:br/>
            </w:r>
            <w:r>
              <w:rPr>
                <w:rFonts w:ascii="Times New Roman"/>
                <w:b w:val="false"/>
                <w:i w:val="false"/>
                <w:color w:val="000000"/>
                <w:sz w:val="20"/>
              </w:rPr>
              <w:t>№ 286 қаулысымен бекітілген</w:t>
            </w:r>
          </w:p>
        </w:tc>
      </w:tr>
    </w:tbl>
    <w:bookmarkStart w:name="z6" w:id="0"/>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"Мектепке дейінгі білім беру ұйымдарына құжаттарды қабылдау және балаларды қабылдау" мемлекеттік көрсетілетін қызметін (бұдан әрі – мемлекеттік көрсетілетін қызмет) "Мектепке дейінгі және орта білім беру саласындағы мемлекеттік көрсетілетін қызметтер стандарттарын бекіту туралы" Қазақстан Республикасы Үкіметінің 2014 жылғы 9 маусымдағы № 633 қаулысымен бекітілген "Мектепке дейінгі білім беру ұйымдарына құжаттарды қабылдау және балаларды қабылдау"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барлық үлгідегі және түрдегі мектепке дейінгі ұйымдар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көрсетудің нәтижесі: баланың ата-анасының бірінің немесе заңды өкілінің өтініші негізінде баланы мектепке дейінгі ұйымға қабылдау.</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іс-әрекеттері тәртібінің сипаттамасы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берушінің өтінішті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(бұдан әрі – құжаттар топтамасы) алуы мемлекеттік қызмет көрсету бойынша рәсімді (іс-әрекетті) бастауға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(іс-әрекеттің) мазмұны, оны орындаудың ұзақтығы:</w:t>
      </w:r>
      <w:r>
        <w:br/>
      </w: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оларды тіркейді және көрсетілетін қызметті берушінің басшылығына береді, 5 минут ішінде;</w:t>
      </w:r>
      <w:r>
        <w:br/>
      </w:r>
      <w:r>
        <w:rPr>
          <w:rFonts w:ascii="Times New Roman"/>
          <w:b w:val="false"/>
          <w:i w:val="false"/>
          <w:color w:val="000000"/>
          <w:sz w:val="28"/>
        </w:rPr>
        <w:t>
      2) көрсетілетін қызметті берушінің басшылығы көрсетілетін қызметті берушінің жауапты орындаушысын айқындайды, тиісті бұрыштаманы қояды және көрсетілетін қызметті берушінің жауапты орындаушысына құжаттар топтамасын береді, 5 минут ішінде;</w:t>
      </w:r>
      <w:r>
        <w:br/>
      </w: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баланы мектепке дейінгі ұйымға қабылдау туралы бұйрық жобасы түріндегі мемлекеттік қызметті көрсету нәтижесі жобасын дайындайды. Баланы мектепке дейінгі ұйымға қабылдау туралы бұйрық жобасын көрсетілетін қызметті берушінің басшылығына береді, 10 минут ішінде.</w:t>
      </w:r>
      <w:r>
        <w:br/>
      </w:r>
      <w:r>
        <w:rPr>
          <w:rFonts w:ascii="Times New Roman"/>
          <w:b w:val="false"/>
          <w:i w:val="false"/>
          <w:color w:val="000000"/>
          <w:sz w:val="28"/>
        </w:rPr>
        <w:t>
      4) көрсетілетін қызметті берушінің басшылығы шешім қабылдайды және баланы мектепке дейінгі ұйымға қабылдау туралы бұйрық жобасына қол қояды және көрсетілетін қызметті берушінің кеңсесіне береді, 5 минут ішінде;</w:t>
      </w:r>
      <w:r>
        <w:br/>
      </w:r>
      <w:r>
        <w:rPr>
          <w:rFonts w:ascii="Times New Roman"/>
          <w:b w:val="false"/>
          <w:i w:val="false"/>
          <w:color w:val="000000"/>
          <w:sz w:val="28"/>
        </w:rPr>
        <w:t>
      5) көрсетілетін қызметті берушінің кеңсесі баланы мектепке дейінгі ұйымға қабылдау туралы бұйрық көшірмесін көрсетілетін қызметті алушыға береді, 5 минут ішінде.</w:t>
      </w:r>
      <w:r>
        <w:br/>
      </w:r>
      <w:r>
        <w:rPr>
          <w:rFonts w:ascii="Times New Roman"/>
          <w:b w:val="false"/>
          <w:i w:val="false"/>
          <w:color w:val="000000"/>
          <w:sz w:val="28"/>
        </w:rPr>
        <w:t>
      </w:t>
      </w:r>
      <w:r>
        <w:rPr>
          <w:rFonts w:ascii="Times New Roman"/>
          <w:b w:val="false"/>
          <w:i w:val="false"/>
          <w:color w:val="000000"/>
          <w:sz w:val="28"/>
        </w:rPr>
        <w:t>6. Келесі рәсімді (іс-әрекетті) орындауға негіз болатын мемлекеттік қызмет көрсету жөніндегі рәсімнің (іс-әрекеттің) нәтижесі:</w:t>
      </w:r>
      <w:r>
        <w:br/>
      </w:r>
      <w:r>
        <w:rPr>
          <w:rFonts w:ascii="Times New Roman"/>
          <w:b w:val="false"/>
          <w:i w:val="false"/>
          <w:color w:val="000000"/>
          <w:sz w:val="28"/>
        </w:rPr>
        <w:t>
      1) құжаттар топтамасын тіркеу;</w:t>
      </w:r>
      <w:r>
        <w:br/>
      </w:r>
      <w:r>
        <w:rPr>
          <w:rFonts w:ascii="Times New Roman"/>
          <w:b w:val="false"/>
          <w:i w:val="false"/>
          <w:color w:val="000000"/>
          <w:sz w:val="28"/>
        </w:rPr>
        <w:t>
      2) көрсетілетін қызметті беруші басшылығының бұрыштамасы;</w:t>
      </w:r>
      <w:r>
        <w:br/>
      </w:r>
      <w:r>
        <w:rPr>
          <w:rFonts w:ascii="Times New Roman"/>
          <w:b w:val="false"/>
          <w:i w:val="false"/>
          <w:color w:val="000000"/>
          <w:sz w:val="28"/>
        </w:rPr>
        <w:t>
      3) баланы мектепке дейінгі ұйымға қабылдау туралы бұйрық жобасы;</w:t>
      </w:r>
      <w:r>
        <w:br/>
      </w:r>
      <w:r>
        <w:rPr>
          <w:rFonts w:ascii="Times New Roman"/>
          <w:b w:val="false"/>
          <w:i w:val="false"/>
          <w:color w:val="000000"/>
          <w:sz w:val="28"/>
        </w:rPr>
        <w:t>
      4) көрсетілетін қызметті беруші басшысының баланы мектепке дейінгі ұйымға қабылдау туралы бұйрық жобасына қол қоюы;</w:t>
      </w:r>
      <w:r>
        <w:br/>
      </w:r>
      <w:r>
        <w:rPr>
          <w:rFonts w:ascii="Times New Roman"/>
          <w:b w:val="false"/>
          <w:i w:val="false"/>
          <w:color w:val="000000"/>
          <w:sz w:val="28"/>
        </w:rPr>
        <w:t>
      5) қол қойылған баланы мектепке дейінгі ұйымға қабылдау туралы бұйрық, оның көшірмесін көрсетілетін қызметті алушыға беру.</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іс-әрекеттері тәртібінің сипаттамасы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Құрылымдық бөлімшелер (қызметкерлер) арасындағы рәсімнің (іс-әрекеттің) реттілігінің сипаттамасы, әрбір рәсімнің (іс-әрекеттің) ұзақтығы:</w:t>
      </w:r>
      <w:r>
        <w:br/>
      </w: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оларды тіркейді және көрсетілетін қызметті берушінің басшылығына береді, 5 минут ішінде;</w:t>
      </w:r>
      <w:r>
        <w:br/>
      </w:r>
      <w:r>
        <w:rPr>
          <w:rFonts w:ascii="Times New Roman"/>
          <w:b w:val="false"/>
          <w:i w:val="false"/>
          <w:color w:val="000000"/>
          <w:sz w:val="28"/>
        </w:rPr>
        <w:t>
      2) көрсетілетін қызметті берушінің басшылығы көрсетілетін қызметті берушінің жауапты орындаушысын айқындайды, тиісті бұрыштаманы қояды және көр сетілетін қызметті берушінің жауапты орындаушысына құжаттар топтамасын береді, 5 минут ішінде;</w:t>
      </w:r>
      <w:r>
        <w:br/>
      </w: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баланы мектепке дейінгі ұйымға қабылдау туралы бұйрық жобасы түріндегі мемлекеттік қызметті көрсету нәтижесі жобасын дайындайды. Баланы мектепке дейінгі ұйымға қабылдау туралы бұйрық жобасын көрсетілетін қызметті берушінің басшылығына береді, 10 минут ішінде.</w:t>
      </w:r>
      <w:r>
        <w:br/>
      </w:r>
      <w:r>
        <w:rPr>
          <w:rFonts w:ascii="Times New Roman"/>
          <w:b w:val="false"/>
          <w:i w:val="false"/>
          <w:color w:val="000000"/>
          <w:sz w:val="28"/>
        </w:rPr>
        <w:t>
      4) көрсетілетін қызметті берушінің басшылығы шешім қабылдайды және баланы мектепке дейінгі ұйымға қабылдау туралы бұйрық жобасына қол қояды және көрсетілетін қызметті берушінің кеңсесіне береді, 5 минут ішінде;</w:t>
      </w:r>
      <w:r>
        <w:br/>
      </w:r>
      <w:r>
        <w:rPr>
          <w:rFonts w:ascii="Times New Roman"/>
          <w:b w:val="false"/>
          <w:i w:val="false"/>
          <w:color w:val="000000"/>
          <w:sz w:val="28"/>
        </w:rPr>
        <w:t>
      5) көрсетілетін қызметті берушінің кеңсесі баланы мектепке дейінгі ұйымға қабылдау туралы бұйрық көшірмесін көрсетілетін қызметті алушыға береді, 5 минут ішінде.</w:t>
      </w:r>
      <w:r>
        <w:br/>
      </w:r>
      <w:r>
        <w:rPr>
          <w:rFonts w:ascii="Times New Roman"/>
          <w:b w:val="false"/>
          <w:i w:val="false"/>
          <w:color w:val="000000"/>
          <w:sz w:val="28"/>
        </w:rPr>
        <w:t>
      Рәсімдердің (іс-әрекеттің) реттілігі осы мемлекеттік қызмет регламентіне қосымшаға сәйкес, мемлекеттік қызмет көрсету бизнес-үдерістерінің анықтамалығында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 ұйымдарына құжаттарды қабылдау және балаларды қабылдау" мемлекеттік көрсетілетін қызмет регламентіне қосымша</w:t>
            </w:r>
          </w:p>
        </w:tc>
      </w:tr>
    </w:tbl>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көрсетудің бизнес-үдерістердің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әкімдігінің 2014 жылғы 11 тамыздағы</w:t>
            </w:r>
            <w:r>
              <w:br/>
            </w:r>
            <w:r>
              <w:rPr>
                <w:rFonts w:ascii="Times New Roman"/>
                <w:b w:val="false"/>
                <w:i w:val="false"/>
                <w:color w:val="000000"/>
                <w:sz w:val="20"/>
              </w:rPr>
              <w:t>№ 286 қаулысымен бекітілген</w:t>
            </w:r>
          </w:p>
        </w:tc>
      </w:tr>
    </w:tbl>
    <w:bookmarkStart w:name="z20" w:id="3"/>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w:t>
      </w:r>
      <w:r>
        <w:br/>
      </w:r>
      <w:r>
        <w:rPr>
          <w:rFonts w:ascii="Times New Roman"/>
          <w:b/>
          <w:i w:val="false"/>
          <w:color w:val="000000"/>
        </w:rPr>
        <w:t>1. Жалпы ережелер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қызметін (бұдан әрі – мемлекеттік көрсетілетін қызмет) "Мектепке дейінгі және орта білім беру саласындағы мемлекеттік көрсетілетін қызметтер стандарттарын бекіту туралы" Қазақстан Республикасы Үкіметінің 2014 жылғы 9 маусымдағы № 633 қаулысымен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Республикасының бастауыш, негізгі орта, жалпы орта білім беру ұйымдары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электронды/қағаз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көрсетудің нәтижесі: бастауыш, негізгі орта, жалпы орта білім беру ұйымына қабылдау туралы бұйрық.</w:t>
      </w:r>
      <w:r>
        <w:br/>
      </w:r>
      <w:r>
        <w:rPr>
          <w:rFonts w:ascii="Times New Roman"/>
          <w:b w:val="false"/>
          <w:i w:val="false"/>
          <w:color w:val="000000"/>
          <w:sz w:val="28"/>
        </w:rPr>
        <w:t>
      Көрсетілетін қызметті берушіге жүгінген кезде мемлекеттік қызмет көрсету нәтижесі қағаз жеткізгіште ресімделеді.</w:t>
      </w:r>
      <w:r>
        <w:br/>
      </w:r>
      <w:r>
        <w:rPr>
          <w:rFonts w:ascii="Times New Roman"/>
          <w:b w:val="false"/>
          <w:i w:val="false"/>
          <w:color w:val="000000"/>
          <w:sz w:val="28"/>
        </w:rPr>
        <w:t>
      Портал арқылы жүгінген кезде көрсетілетін қызметті алушының "жеке кабинетіне" білім беру ұйымына қабылданғаны туралы, көрсетілетін қызметті берушінің электрондық цифрлық қолтаңбасы (бұдан әрі – ЭЦҚ) қойылған электрондық құжат нысанында хабарлама келеді.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іс-әрекеттері тәртібінің сипаттамасы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берушінің өтінішті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(бұдан әрі – құжаттар топтамасы) алуы мемлекеттік қызмет көрсету бойынша рәсімді (іс-әрекетті) бастауға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(іс-әрекеттің) мазмұны, оны орындаудың ұзақтығы:</w:t>
      </w:r>
      <w:r>
        <w:br/>
      </w:r>
      <w:r>
        <w:rPr>
          <w:rFonts w:ascii="Times New Roman"/>
          <w:b w:val="false"/>
          <w:i w:val="false"/>
          <w:color w:val="000000"/>
          <w:sz w:val="28"/>
        </w:rPr>
        <w:t xml:space="preserve">
      1) көрселетін қызметті берушінің кеңсесі құжаттар топтамасын қабылдауды, оларды тіркеуді және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құжаттардың қабылданғаны туралы қолхат беруді жүзеге асырады, 10 минут ішінде. Көрсетілетін қызметті берушінің басшылығына береді, 5 минут ішінде;</w:t>
      </w:r>
      <w:r>
        <w:br/>
      </w:r>
      <w:r>
        <w:rPr>
          <w:rFonts w:ascii="Times New Roman"/>
          <w:b w:val="false"/>
          <w:i w:val="false"/>
          <w:color w:val="000000"/>
          <w:sz w:val="28"/>
        </w:rPr>
        <w:t>
      2) көрсетілетін қызметті берушінің басшылығы көрсетілетін қызметті берушінің жауапты орындаушысын айқындайды, тиісті бұрыштаманы қояды және көрсетілетін қызметті берушінің жауапты орындаушысына құжаттар топтамасын береді, 5 минут ішінде;</w:t>
      </w:r>
      <w:r>
        <w:br/>
      </w: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нәтижесінің жобасын дайындайды:</w:t>
      </w:r>
      <w:r>
        <w:br/>
      </w:r>
      <w:r>
        <w:rPr>
          <w:rFonts w:ascii="Times New Roman"/>
          <w:b w:val="false"/>
          <w:i w:val="false"/>
          <w:color w:val="000000"/>
          <w:sz w:val="28"/>
        </w:rPr>
        <w:t>
      оқудың күндізгі және кешкі нысанына – 30 тамыздан кешіктірмей;</w:t>
      </w:r>
      <w:r>
        <w:br/>
      </w:r>
      <w:r>
        <w:rPr>
          <w:rFonts w:ascii="Times New Roman"/>
          <w:b w:val="false"/>
          <w:i w:val="false"/>
          <w:color w:val="000000"/>
          <w:sz w:val="28"/>
        </w:rPr>
        <w:t>
      бірінші сыныпқа – 1 шілдеден бастап 30 тамыз аралығында.</w:t>
      </w:r>
      <w:r>
        <w:br/>
      </w:r>
      <w:r>
        <w:rPr>
          <w:rFonts w:ascii="Times New Roman"/>
          <w:b w:val="false"/>
          <w:i w:val="false"/>
          <w:color w:val="000000"/>
          <w:sz w:val="28"/>
        </w:rPr>
        <w:t>
      Мемлекеттік қызмет көрсету нәтижесі жобасын көрсетілетін қызметті берушінің басшылығына қол қою үшін береді, 5 минут ішінде;</w:t>
      </w:r>
      <w:r>
        <w:br/>
      </w:r>
      <w:r>
        <w:rPr>
          <w:rFonts w:ascii="Times New Roman"/>
          <w:b w:val="false"/>
          <w:i w:val="false"/>
          <w:color w:val="000000"/>
          <w:sz w:val="28"/>
        </w:rPr>
        <w:t>
      4) көрсетілетін қызметті берушінің басшылығы шешім қабылдайды және мемлекеттік қызмет көрсету нәтижесі жобасына қол қояды және мемлекеттік қызмет көрсету нәтижесін көрсетілетін қызметті берушінің кеңсесіне береді, 1 сағат ішінде;</w:t>
      </w:r>
      <w:r>
        <w:br/>
      </w: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береді, 5 минут ішінде.</w:t>
      </w:r>
      <w:r>
        <w:br/>
      </w:r>
      <w:r>
        <w:rPr>
          <w:rFonts w:ascii="Times New Roman"/>
          <w:b w:val="false"/>
          <w:i w:val="false"/>
          <w:color w:val="000000"/>
          <w:sz w:val="28"/>
        </w:rPr>
        <w:t>
      </w:t>
      </w:r>
      <w:r>
        <w:rPr>
          <w:rFonts w:ascii="Times New Roman"/>
          <w:b w:val="false"/>
          <w:i w:val="false"/>
          <w:color w:val="000000"/>
          <w:sz w:val="28"/>
        </w:rPr>
        <w:t>6. Келесі рәсімді (іс-әрекетті) орындауға негіз болатын мемлекеттік қызмет көрсету жөніндегі рәсімнің (іс-әрекеттің) нәтижесі:</w:t>
      </w:r>
      <w:r>
        <w:br/>
      </w:r>
      <w:r>
        <w:rPr>
          <w:rFonts w:ascii="Times New Roman"/>
          <w:b w:val="false"/>
          <w:i w:val="false"/>
          <w:color w:val="000000"/>
          <w:sz w:val="28"/>
        </w:rPr>
        <w:t>
      1) құжаттар топтамасын тіркеу;</w:t>
      </w:r>
      <w:r>
        <w:br/>
      </w:r>
      <w:r>
        <w:rPr>
          <w:rFonts w:ascii="Times New Roman"/>
          <w:b w:val="false"/>
          <w:i w:val="false"/>
          <w:color w:val="000000"/>
          <w:sz w:val="28"/>
        </w:rPr>
        <w:t>
      2) көрсетілетін қызметті беруші басшылығының бұрыштамасы;</w:t>
      </w:r>
      <w:r>
        <w:br/>
      </w:r>
      <w:r>
        <w:rPr>
          <w:rFonts w:ascii="Times New Roman"/>
          <w:b w:val="false"/>
          <w:i w:val="false"/>
          <w:color w:val="000000"/>
          <w:sz w:val="28"/>
        </w:rPr>
        <w:t>
      3) мемлекеттік қызмет көрсету нәтижесі жобасы;</w:t>
      </w:r>
      <w:r>
        <w:br/>
      </w:r>
      <w:r>
        <w:rPr>
          <w:rFonts w:ascii="Times New Roman"/>
          <w:b w:val="false"/>
          <w:i w:val="false"/>
          <w:color w:val="000000"/>
          <w:sz w:val="28"/>
        </w:rPr>
        <w:t>
      4) көрсетілетін қызметті беруші басшысының мемлекеттік қызмет көрсету нәтижесі жобасына қол қоюы;</w:t>
      </w:r>
      <w:r>
        <w:br/>
      </w:r>
      <w:r>
        <w:rPr>
          <w:rFonts w:ascii="Times New Roman"/>
          <w:b w:val="false"/>
          <w:i w:val="false"/>
          <w:color w:val="000000"/>
          <w:sz w:val="28"/>
        </w:rPr>
        <w:t>
      5) қол қойылған мемлекеттік қызмет көрсету нәтижесі жобасы, оны көрсетілетін қызметті алушыға беру.</w:t>
      </w:r>
      <w:r>
        <w:br/>
      </w:r>
      <w:r>
        <w:rPr>
          <w:rFonts w:ascii="Times New Roman"/>
          <w:b w:val="false"/>
          <w:i w:val="false"/>
          <w:color w:val="000000"/>
          <w:sz w:val="28"/>
        </w:rPr>
        <w:t>
</w:t>
      </w:r>
    </w:p>
    <w:bookmarkStart w:name="z29" w:id="5"/>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іс-әрекеттері тәртібінің сипаттамасы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Құрылымдық бөлімшелер (қызметкерлер) арасындағы рәсімнің (іс-әрекеттің) реттілігінің сипаттамасы, әрбір рәсімнің (іс-әрекеттің) ұзақтығы:</w:t>
      </w:r>
      <w:r>
        <w:br/>
      </w:r>
      <w:r>
        <w:rPr>
          <w:rFonts w:ascii="Times New Roman"/>
          <w:b w:val="false"/>
          <w:i w:val="false"/>
          <w:color w:val="000000"/>
          <w:sz w:val="28"/>
        </w:rPr>
        <w:t xml:space="preserve">
      1) көрселетін қызметті берушінің кеңсесі құжаттар топтамасын қабылдауды, оларды тіркеуді және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құжаттардың қабылданғаны туралы қолхат беруді жүзеге асырады, 10 минут ішінде. Көрсетілетін қызметті берушінің басшылығына береді, 5 минут ішінде;</w:t>
      </w:r>
      <w:r>
        <w:br/>
      </w:r>
      <w:r>
        <w:rPr>
          <w:rFonts w:ascii="Times New Roman"/>
          <w:b w:val="false"/>
          <w:i w:val="false"/>
          <w:color w:val="000000"/>
          <w:sz w:val="28"/>
        </w:rPr>
        <w:t>
      2) көрсетілетін қызметті берушінің басшылығы көрсетілетін қызметті берушінің жауапты орындаушысын айқындайды, тиісті бұрыштаманы қояды және көрсетілетін қызметті берушінің жауапты орындаушысына құжаттар топтамасын береді, 5 минут ішінде;</w:t>
      </w:r>
      <w:r>
        <w:br/>
      </w: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 жобасын дайындайды:</w:t>
      </w:r>
      <w:r>
        <w:br/>
      </w:r>
      <w:r>
        <w:rPr>
          <w:rFonts w:ascii="Times New Roman"/>
          <w:b w:val="false"/>
          <w:i w:val="false"/>
          <w:color w:val="000000"/>
          <w:sz w:val="28"/>
        </w:rPr>
        <w:t>
      оқудың күндізгі және кешкі нысанына – 30 тамыздан кешіктірмей;</w:t>
      </w:r>
      <w:r>
        <w:br/>
      </w:r>
      <w:r>
        <w:rPr>
          <w:rFonts w:ascii="Times New Roman"/>
          <w:b w:val="false"/>
          <w:i w:val="false"/>
          <w:color w:val="000000"/>
          <w:sz w:val="28"/>
        </w:rPr>
        <w:t>
      бірінші сыныпқа – 1 шілдеден бастап 30 тамыз аралығында.</w:t>
      </w:r>
      <w:r>
        <w:br/>
      </w:r>
      <w:r>
        <w:rPr>
          <w:rFonts w:ascii="Times New Roman"/>
          <w:b w:val="false"/>
          <w:i w:val="false"/>
          <w:color w:val="000000"/>
          <w:sz w:val="28"/>
        </w:rPr>
        <w:t>
      Мемлекеттік қызмет көрсету нәтижесі жобасын көрсетілетін қызметті берушінің басшылығына қол қою үшін береді, 5 минут ішінде;</w:t>
      </w:r>
      <w:r>
        <w:br/>
      </w:r>
      <w:r>
        <w:rPr>
          <w:rFonts w:ascii="Times New Roman"/>
          <w:b w:val="false"/>
          <w:i w:val="false"/>
          <w:color w:val="000000"/>
          <w:sz w:val="28"/>
        </w:rPr>
        <w:t>
      4) көрсетілетін қызметті берушінің басшылығы шешім қабылдайды және мемлекеттік қызмет көрсету нәтижесі жобасына қол қояды және мемлекеттік қызмет көрсету нәтижесін көрсетілетін қызметті берушінің кеңсесіне береді, 1 сағат ішінде;</w:t>
      </w:r>
      <w:r>
        <w:br/>
      </w: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береді, 5 минут ішінде.</w:t>
      </w:r>
      <w:r>
        <w:br/>
      </w:r>
      <w:r>
        <w:rPr>
          <w:rFonts w:ascii="Times New Roman"/>
          <w:b w:val="false"/>
          <w:i w:val="false"/>
          <w:color w:val="000000"/>
          <w:sz w:val="28"/>
        </w:rPr>
        <w:t xml:space="preserve">
      Рәсімнің (іс-әрекеттің) реттілігінің сипаттамасы осы мемлекеттік көрсетілетін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 бизнес-үдерісінің анықтамалығында көрсетілген.</w:t>
      </w:r>
      <w:r>
        <w:br/>
      </w:r>
      <w:r>
        <w:rPr>
          <w:rFonts w:ascii="Times New Roman"/>
          <w:b w:val="false"/>
          <w:i w:val="false"/>
          <w:color w:val="000000"/>
          <w:sz w:val="28"/>
        </w:rPr>
        <w:t>
</w:t>
      </w:r>
    </w:p>
    <w:bookmarkStart w:name="z32" w:id="6"/>
    <w:p>
      <w:pPr>
        <w:spacing w:after="0"/>
        <w:ind w:left="0"/>
        <w:jc w:val="left"/>
      </w:pPr>
      <w:r>
        <w:rPr>
          <w:rFonts w:ascii="Times New Roman"/>
          <w:b/>
          <w:i w:val="false"/>
          <w:color w:val="000000"/>
        </w:rPr>
        <w:t xml:space="preserve"> 4. Мемлекеттік қызмет көрсету үдерісінде ақпараттық жүйелерді қолдану тәртібінің сипаттамасы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9. Портал арқылы мемлекеттік қызмет көрсеткен кезде жүгіну тәртібінің және көрсетілетін қызметті алушының және көрсетілетін қызметті берушінің рәсімдерінің (іс-әрекеттерінің) реттілігінің сипаттамасы.</w:t>
      </w:r>
      <w:r>
        <w:br/>
      </w:r>
      <w:r>
        <w:rPr>
          <w:rFonts w:ascii="Times New Roman"/>
          <w:b w:val="false"/>
          <w:i w:val="false"/>
          <w:color w:val="000000"/>
          <w:sz w:val="28"/>
        </w:rPr>
        <w:t>
      1) көрсетілетін қызметті алушы жеке сәйкестендіру нөмірі, ЭЦҚ арқылы порталда тіркелуді (авторландыруды) жүзеге асырады;</w:t>
      </w:r>
      <w:r>
        <w:br/>
      </w:r>
      <w:r>
        <w:rPr>
          <w:rFonts w:ascii="Times New Roman"/>
          <w:b w:val="false"/>
          <w:i w:val="false"/>
          <w:color w:val="000000"/>
          <w:sz w:val="28"/>
        </w:rPr>
        <w:t xml:space="preserve">
      2) көрсетілетін қызметті алушы электрондық мемлекеттік қызметті таңдайды, электрондық сұраныс жолдарын толтырады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тіркейді;</w:t>
      </w:r>
      <w:r>
        <w:br/>
      </w:r>
      <w:r>
        <w:rPr>
          <w:rFonts w:ascii="Times New Roman"/>
          <w:b w:val="false"/>
          <w:i w:val="false"/>
          <w:color w:val="000000"/>
          <w:sz w:val="28"/>
        </w:rPr>
        <w:t>
      3) көрсетілетін қызметті алушының ЭЦҚ арқылы электрондық мемлекеттік қызметті көрсету үшін электрондық сұранысты куәландыру;</w:t>
      </w:r>
      <w:r>
        <w:br/>
      </w:r>
      <w:r>
        <w:rPr>
          <w:rFonts w:ascii="Times New Roman"/>
          <w:b w:val="false"/>
          <w:i w:val="false"/>
          <w:color w:val="000000"/>
          <w:sz w:val="28"/>
        </w:rPr>
        <w:t>
      4) көрсетілетін қызметті берушінің электрондық сұранысты өңдеуі (тексеру, тіркеу);</w:t>
      </w:r>
      <w:r>
        <w:br/>
      </w:r>
      <w:r>
        <w:rPr>
          <w:rFonts w:ascii="Times New Roman"/>
          <w:b w:val="false"/>
          <w:i w:val="false"/>
          <w:color w:val="000000"/>
          <w:sz w:val="28"/>
        </w:rPr>
        <w:t>
      5) көрсетілетін қызметті алушының жеке кабинетінде мемлекетік көрсетілетін қызметті алу тарихында көрсетілетін қызметті алушының электрондық сұрауының мәртебесі және мемлекеттік көрсетілетін қызмет көрсетудің мерзімі туралы хабарламаны алуы;</w:t>
      </w:r>
      <w:r>
        <w:br/>
      </w:r>
      <w:r>
        <w:rPr>
          <w:rFonts w:ascii="Times New Roman"/>
          <w:b w:val="false"/>
          <w:i w:val="false"/>
          <w:color w:val="000000"/>
          <w:sz w:val="28"/>
        </w:rPr>
        <w:t>
      6) көрсетілетін қызметті берушінің электрондық цифрлық қолтаңбасы қойылған электрондық құжат түріндегі мемлекеттік қызметті көрсету нәтижесін көрсетілетін қызметті алушының "жеке кабинетіне" жолдауы;</w:t>
      </w:r>
      <w:r>
        <w:br/>
      </w:r>
      <w:r>
        <w:rPr>
          <w:rFonts w:ascii="Times New Roman"/>
          <w:b w:val="false"/>
          <w:i w:val="false"/>
          <w:color w:val="000000"/>
          <w:sz w:val="28"/>
        </w:rPr>
        <w:t>
      7) көрсетілетін қызметті алушының мемлекеттік қызметтің нәтижесін көрсетілетін қызметті алушының жеке кабинетінің мемлекеттік қызметті алу тарихынан алуы, өтінішті жолдаған уақыттан 5 жұмыс күні ішінде.</w:t>
      </w:r>
      <w:r>
        <w:br/>
      </w:r>
      <w:r>
        <w:rPr>
          <w:rFonts w:ascii="Times New Roman"/>
          <w:b w:val="false"/>
          <w:i w:val="false"/>
          <w:color w:val="000000"/>
          <w:sz w:val="28"/>
        </w:rPr>
        <w:t xml:space="preserve">
      Мемлекеттік қызметті көрсетуге тартылған ақпараттық жүйелердің портал арқылы функционалдық өзара іс-әрекетінің сипаттамасы осы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 бизнес –үдерісінің анықтамалығында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w:t>
            </w:r>
            <w:r>
              <w:br/>
            </w:r>
            <w:r>
              <w:rPr>
                <w:rFonts w:ascii="Times New Roman"/>
                <w:b w:val="false"/>
                <w:i w:val="false"/>
                <w:color w:val="000000"/>
                <w:sz w:val="20"/>
              </w:rPr>
              <w:t>білім берудің жалпы білім беретін</w:t>
            </w:r>
            <w:r>
              <w:br/>
            </w:r>
            <w:r>
              <w:rPr>
                <w:rFonts w:ascii="Times New Roman"/>
                <w:b w:val="false"/>
                <w:i w:val="false"/>
                <w:color w:val="000000"/>
                <w:sz w:val="20"/>
              </w:rPr>
              <w:t>бағдарламалары бойынша оқыту үшін</w:t>
            </w:r>
            <w:r>
              <w:br/>
            </w:r>
            <w:r>
              <w:rPr>
                <w:rFonts w:ascii="Times New Roman"/>
                <w:b w:val="false"/>
                <w:i w:val="false"/>
                <w:color w:val="000000"/>
                <w:sz w:val="20"/>
              </w:rPr>
              <w:t>ведомстволық бағыныстылығына қарамастан</w:t>
            </w:r>
            <w:r>
              <w:br/>
            </w:r>
            <w:r>
              <w:rPr>
                <w:rFonts w:ascii="Times New Roman"/>
                <w:b w:val="false"/>
                <w:i w:val="false"/>
                <w:color w:val="000000"/>
                <w:sz w:val="20"/>
              </w:rPr>
              <w:t>білім беру ұйымдарына құжаттарды қабылдау</w:t>
            </w:r>
            <w:r>
              <w:br/>
            </w:r>
            <w:r>
              <w:rPr>
                <w:rFonts w:ascii="Times New Roman"/>
                <w:b w:val="false"/>
                <w:i w:val="false"/>
                <w:color w:val="000000"/>
                <w:sz w:val="20"/>
              </w:rPr>
              <w:t>және оқуға қабылдау" мемлекеттік көрсетілетін</w:t>
            </w:r>
            <w:r>
              <w:br/>
            </w:r>
            <w:r>
              <w:rPr>
                <w:rFonts w:ascii="Times New Roman"/>
                <w:b w:val="false"/>
                <w:i w:val="false"/>
                <w:color w:val="000000"/>
                <w:sz w:val="20"/>
              </w:rPr>
              <w:t>қызмет регламентіне 1-қосымша</w:t>
            </w:r>
          </w:p>
        </w:tc>
      </w:tr>
    </w:tbl>
    <w:bookmarkStart w:name="z35" w:id="7"/>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 бизнес-үдерістерінің анықтамалығы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 білім</w:t>
            </w:r>
            <w:r>
              <w:br/>
            </w:r>
            <w:r>
              <w:rPr>
                <w:rFonts w:ascii="Times New Roman"/>
                <w:b w:val="false"/>
                <w:i w:val="false"/>
                <w:color w:val="000000"/>
                <w:sz w:val="20"/>
              </w:rPr>
              <w:t>берудің жалпы білім беретін бағдарламалары</w:t>
            </w:r>
            <w:r>
              <w:br/>
            </w:r>
            <w:r>
              <w:rPr>
                <w:rFonts w:ascii="Times New Roman"/>
                <w:b w:val="false"/>
                <w:i w:val="false"/>
                <w:color w:val="000000"/>
                <w:sz w:val="20"/>
              </w:rPr>
              <w:t>бойынша оқыту үшін ведомстволық бағыныстылығына</w:t>
            </w:r>
            <w:r>
              <w:br/>
            </w:r>
            <w:r>
              <w:rPr>
                <w:rFonts w:ascii="Times New Roman"/>
                <w:b w:val="false"/>
                <w:i w:val="false"/>
                <w:color w:val="000000"/>
                <w:sz w:val="20"/>
              </w:rPr>
              <w:t>қарамастан білім беру ұйымдарына құжаттарды қабылдау</w:t>
            </w:r>
            <w:r>
              <w:br/>
            </w:r>
            <w:r>
              <w:rPr>
                <w:rFonts w:ascii="Times New Roman"/>
                <w:b w:val="false"/>
                <w:i w:val="false"/>
                <w:color w:val="000000"/>
                <w:sz w:val="20"/>
              </w:rPr>
              <w:t>және оқуға қабылдау" мемлекеттік көрсетілетін</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Портал арқылы мемлекеттік қызмет көрсетудің бизнес-үдерістерінің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43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әкімдігінің 2014 жылғы 11 тамыздағы</w:t>
            </w:r>
            <w:r>
              <w:br/>
            </w:r>
            <w:r>
              <w:rPr>
                <w:rFonts w:ascii="Times New Roman"/>
                <w:b w:val="false"/>
                <w:i w:val="false"/>
                <w:color w:val="000000"/>
                <w:sz w:val="20"/>
              </w:rPr>
              <w:t>№ 286 қаулысымен бекітілген</w:t>
            </w:r>
          </w:p>
        </w:tc>
      </w:tr>
    </w:tbl>
    <w:bookmarkStart w:name="z38" w:id="8"/>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регламенті</w:t>
      </w:r>
      <w:r>
        <w:br/>
      </w:r>
      <w:r>
        <w:rPr>
          <w:rFonts w:ascii="Times New Roman"/>
          <w:b/>
          <w:i w:val="false"/>
          <w:color w:val="000000"/>
        </w:rPr>
        <w:t>1. Жалпы ережелер</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қызметін (бұдан әрі – мемлекеттік көрсетілетін қызмет) "Мектепке дейінгі және орта білім беру саласындағы мемлекеттік көрсетілетін қызметтер стандарттарын бекіту туралы" Қазақстан Республикасы Үкіметінің 2014 жылғы 9 маусымдағы № 633 қаулысымен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бастауыш, негізгі орта, жалпы орта білім беру ұйымдары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көрсетудің нәтижесі: құжаттарды қабылдау туралы қолхат (еркін нысанда).</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p>
    <w:bookmarkStart w:name="z43" w:id="9"/>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іс-әрекеттері тәртібінің сипаттамасы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(бұдан әрі – құжаттар топтамасы) алуы мемлекеттік қызмет көрсету бойынша рәсімді (іс-әрекетті) бастауға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(іс-әрекеттің) мазмұны, оны орындаудың ұзақтығы:</w:t>
      </w:r>
      <w:r>
        <w:br/>
      </w:r>
      <w:r>
        <w:rPr>
          <w:rFonts w:ascii="Times New Roman"/>
          <w:b w:val="false"/>
          <w:i w:val="false"/>
          <w:color w:val="000000"/>
          <w:sz w:val="28"/>
        </w:rPr>
        <w:t>
      көрсетілетін қызметті берушінің кеңсесі көрсетілетін қызметті алушы ұсынған құжаттар топтамасын қабылдауды жүзеге асырады, оларды тіркейді, 5 минут ішінде. Құжаттардың қабылданғаны туралы қолхат дайындайды (еркін нысанда) және оны көрсетілетін қызметті алушыға береді, 10 минут ішінде.</w:t>
      </w:r>
      <w:r>
        <w:br/>
      </w:r>
      <w:r>
        <w:rPr>
          <w:rFonts w:ascii="Times New Roman"/>
          <w:b w:val="false"/>
          <w:i w:val="false"/>
          <w:color w:val="000000"/>
          <w:sz w:val="28"/>
        </w:rPr>
        <w:t>
      </w:t>
      </w:r>
      <w:r>
        <w:rPr>
          <w:rFonts w:ascii="Times New Roman"/>
          <w:b w:val="false"/>
          <w:i w:val="false"/>
          <w:color w:val="000000"/>
          <w:sz w:val="28"/>
        </w:rPr>
        <w:t>6. Келесі рәсімді (іс-әрекетті) орындауды бастауға негіз болатын мемлекеттік қызмет көрсету жөніндегі рәсімнің (іс-әрекеттің) нәтижесі:</w:t>
      </w:r>
      <w:r>
        <w:br/>
      </w:r>
      <w:r>
        <w:rPr>
          <w:rFonts w:ascii="Times New Roman"/>
          <w:b w:val="false"/>
          <w:i w:val="false"/>
          <w:color w:val="000000"/>
          <w:sz w:val="28"/>
        </w:rPr>
        <w:t>
      1) кұжаттар топтамасын тіркеу;</w:t>
      </w:r>
      <w:r>
        <w:br/>
      </w:r>
      <w:r>
        <w:rPr>
          <w:rFonts w:ascii="Times New Roman"/>
          <w:b w:val="false"/>
          <w:i w:val="false"/>
          <w:color w:val="000000"/>
          <w:sz w:val="28"/>
        </w:rPr>
        <w:t>
      2) кұжаттардың қабылданғаны туралы қолхатты (еркін нысанда) көрсетілетін қызметті алушыға беру.</w:t>
      </w:r>
      <w:r>
        <w:br/>
      </w:r>
      <w:r>
        <w:rPr>
          <w:rFonts w:ascii="Times New Roman"/>
          <w:b w:val="false"/>
          <w:i w:val="false"/>
          <w:color w:val="000000"/>
          <w:sz w:val="28"/>
        </w:rPr>
        <w:t>
</w:t>
      </w:r>
    </w:p>
    <w:bookmarkStart w:name="z47" w:id="10"/>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іс-әрекеттері тәртібінің сипаттамасы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8. Әрбір рәсімнің (іс-әрекеттің) ұзақтығы көрсетілген құрылымдық бөлімшелер (қызметкерлер) арасындағы рәсімнің (іс-әрекеттің) реттілігінің сипаттамасы:</w:t>
      </w:r>
      <w:r>
        <w:br/>
      </w:r>
      <w:r>
        <w:rPr>
          <w:rFonts w:ascii="Times New Roman"/>
          <w:b w:val="false"/>
          <w:i w:val="false"/>
          <w:color w:val="000000"/>
          <w:sz w:val="28"/>
        </w:rPr>
        <w:t>
      көрсетілетін қызметті берушінің кеңсесі көрсетілетін қызметті алушы ұсынған құжаттар топтамасын қабылдауды жүзеге асырады, оларды тіркейді, 5 минут ішінде. Құжаттардың қабылданғаны туралы қолхат дайындайды (еркін нысанда) және оны көрсетілетін қызметті алушыға береді, 10 минут ішінде.</w:t>
      </w:r>
      <w:r>
        <w:br/>
      </w:r>
      <w:r>
        <w:rPr>
          <w:rFonts w:ascii="Times New Roman"/>
          <w:b w:val="false"/>
          <w:i w:val="false"/>
          <w:color w:val="000000"/>
          <w:sz w:val="28"/>
        </w:rPr>
        <w:t xml:space="preserve">
      Рәсімдердің (іс-әрекеттің) реттілігі осы мемлекеттік қызмет регламентіне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 бизнес-үдерістерінің анықтамалығында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w:t>
            </w:r>
            <w:r>
              <w:br/>
            </w:r>
            <w:r>
              <w:rPr>
                <w:rFonts w:ascii="Times New Roman"/>
                <w:b w:val="false"/>
                <w:i w:val="false"/>
                <w:color w:val="000000"/>
                <w:sz w:val="20"/>
              </w:rPr>
              <w:t>білім беру ұйымдарына денсаулығына</w:t>
            </w:r>
            <w:r>
              <w:br/>
            </w:r>
            <w:r>
              <w:rPr>
                <w:rFonts w:ascii="Times New Roman"/>
                <w:b w:val="false"/>
                <w:i w:val="false"/>
                <w:color w:val="000000"/>
                <w:sz w:val="20"/>
              </w:rPr>
              <w:t>байланысты ұзақ уақыт бойы бара алмайтын</w:t>
            </w:r>
            <w:r>
              <w:br/>
            </w:r>
            <w:r>
              <w:rPr>
                <w:rFonts w:ascii="Times New Roman"/>
                <w:b w:val="false"/>
                <w:i w:val="false"/>
                <w:color w:val="000000"/>
                <w:sz w:val="20"/>
              </w:rPr>
              <w:t>балаларды үйде жеке тегін оқытуды ұйымдастыру</w:t>
            </w:r>
            <w:r>
              <w:br/>
            </w:r>
            <w:r>
              <w:rPr>
                <w:rFonts w:ascii="Times New Roman"/>
                <w:b w:val="false"/>
                <w:i w:val="false"/>
                <w:color w:val="000000"/>
                <w:sz w:val="20"/>
              </w:rPr>
              <w:t>үшін құжаттарды қабылдау" мемлекеттік</w:t>
            </w:r>
            <w:r>
              <w:br/>
            </w:r>
            <w:r>
              <w:rPr>
                <w:rFonts w:ascii="Times New Roman"/>
                <w:b w:val="false"/>
                <w:i w:val="false"/>
                <w:color w:val="000000"/>
                <w:sz w:val="20"/>
              </w:rPr>
              <w:t>көрсетілетін қызмет регламентіне қосымша</w:t>
            </w:r>
          </w:p>
        </w:tc>
      </w:tr>
    </w:tbl>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 бизнес-үдерісінің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r>
              <w:br/>
            </w:r>
            <w:r>
              <w:rPr>
                <w:rFonts w:ascii="Times New Roman"/>
                <w:b w:val="false"/>
                <w:i w:val="false"/>
                <w:color w:val="000000"/>
                <w:sz w:val="20"/>
              </w:rPr>
              <w:t>2014 жылғы 11 тамыздағы</w:t>
            </w:r>
            <w:r>
              <w:br/>
            </w:r>
            <w:r>
              <w:rPr>
                <w:rFonts w:ascii="Times New Roman"/>
                <w:b w:val="false"/>
                <w:i w:val="false"/>
                <w:color w:val="000000"/>
                <w:sz w:val="20"/>
              </w:rPr>
              <w:t>№ 286 қаулысымен бекітілген</w:t>
            </w:r>
          </w:p>
        </w:tc>
      </w:tr>
    </w:tbl>
    <w:bookmarkStart w:name="z52" w:id="11"/>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регламенті</w:t>
      </w:r>
      <w:r>
        <w:br/>
      </w:r>
      <w:r>
        <w:rPr>
          <w:rFonts w:ascii="Times New Roman"/>
          <w:b/>
          <w:i w:val="false"/>
          <w:color w:val="000000"/>
        </w:rPr>
        <w:t>1. Жалпы ережелер</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қызметін (бұдан әрі – мемлекеттік көрсетілетін қызмет) "Мектепке дейінгі және орта білім беру саласындағы мемлекеттік көрсетілетін қызметтер стандарттарын бекіту туралы" Қазақстан Республикасы Үкіметінің 2014 жылғы 9 маусымдағы № 633 қаулысымен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(бұжан әрі – Стандарт) сәйкес, арнайы білім беру ұйымдары, бастауыш, негізгі орта, жалпы орта білім беру ұйымдары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көрсетудің нәтижесі: арнайы білім беру ұйымына немесе бастауыш, негізгі орта, жалпы орта білім беру ұйымына қабылданғаны туралы бұйрық.</w:t>
      </w:r>
      <w:r>
        <w:br/>
      </w:r>
      <w:r>
        <w:rPr>
          <w:rFonts w:ascii="Times New Roman"/>
          <w:b w:val="false"/>
          <w:i w:val="false"/>
          <w:color w:val="000000"/>
          <w:sz w:val="28"/>
        </w:rPr>
        <w:t>
</w:t>
      </w:r>
    </w:p>
    <w:bookmarkStart w:name="z57" w:id="12"/>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іс-әрекеттері тәртібінің сипаттамасы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берушінің өтінішті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(бұдан әрі – құжаттар топтамасы) алуы мемлекеттік қызмет көрсету бойынша рәсімді (іс-әрекетті) бастауға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(іс-әрекеттің) мазмұны, оны орындаудың ұзақтығы:</w:t>
      </w:r>
      <w:r>
        <w:br/>
      </w: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оларды тіркейді, 10 минут ішінде. Көрсетілетін қызметті берушінің басшылығына береді, 5 минут ішінде;</w:t>
      </w:r>
      <w:r>
        <w:br/>
      </w:r>
      <w:r>
        <w:rPr>
          <w:rFonts w:ascii="Times New Roman"/>
          <w:b w:val="false"/>
          <w:i w:val="false"/>
          <w:color w:val="000000"/>
          <w:sz w:val="28"/>
        </w:rPr>
        <w:t>
      2) көрсетілетін қызметті берушінің басшылығы көрсетілетін қызметті берушінің жауапты орындаушысын айқындайды, тиісті бұрыштаманы қояды және көрсетілетін қызметті берушінің жауапты орындаушысына құжаттар топтамасын береді, 30 минут ішінде;</w:t>
      </w:r>
      <w:r>
        <w:br/>
      </w: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 жобасын дайындайды:</w:t>
      </w:r>
      <w:r>
        <w:br/>
      </w:r>
      <w:r>
        <w:rPr>
          <w:rFonts w:ascii="Times New Roman"/>
          <w:b w:val="false"/>
          <w:i w:val="false"/>
          <w:color w:val="000000"/>
          <w:sz w:val="28"/>
        </w:rPr>
        <w:t>
      арнайы білім беру ұйымына, бастауыш, негізгі орта, жалпы орта білім беру ұйымына қабылдау үшін – 30 тамыздан кешіктірмей;</w:t>
      </w:r>
      <w:r>
        <w:br/>
      </w:r>
      <w:r>
        <w:rPr>
          <w:rFonts w:ascii="Times New Roman"/>
          <w:b w:val="false"/>
          <w:i w:val="false"/>
          <w:color w:val="000000"/>
          <w:sz w:val="28"/>
        </w:rPr>
        <w:t>
      бірінші сыныпқа – 1 шілдеден бастап 30 тамыз аралығында;</w:t>
      </w:r>
      <w:r>
        <w:br/>
      </w:r>
      <w:r>
        <w:rPr>
          <w:rFonts w:ascii="Times New Roman"/>
          <w:b w:val="false"/>
          <w:i w:val="false"/>
          <w:color w:val="000000"/>
          <w:sz w:val="28"/>
        </w:rPr>
        <w:t>
      Мемлекеттік қызмет көрсету нәтижесі жобасын көрсетілетін қызметті берушінің басшылығына қол қою үшін береді, 10 минут ішінде;</w:t>
      </w:r>
      <w:r>
        <w:br/>
      </w:r>
      <w:r>
        <w:rPr>
          <w:rFonts w:ascii="Times New Roman"/>
          <w:b w:val="false"/>
          <w:i w:val="false"/>
          <w:color w:val="000000"/>
          <w:sz w:val="28"/>
        </w:rPr>
        <w:t>
      4) көрсетілетін қызметті берушінің басшылығы шешім қабылдайды және мемлекеттік қызмет көрсету нәтижесі жобасына қол қояды және мемлекеттік қызмет көрсету нәтижесін көрсетілетін қызметті берушінің кеңсесіне береді, 1 сағат ішінде;</w:t>
      </w:r>
      <w:r>
        <w:br/>
      </w: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береді, 5 минут ішінде.</w:t>
      </w:r>
      <w:r>
        <w:br/>
      </w:r>
      <w:r>
        <w:rPr>
          <w:rFonts w:ascii="Times New Roman"/>
          <w:b w:val="false"/>
          <w:i w:val="false"/>
          <w:color w:val="000000"/>
          <w:sz w:val="28"/>
        </w:rPr>
        <w:t>
      </w:t>
      </w:r>
      <w:r>
        <w:rPr>
          <w:rFonts w:ascii="Times New Roman"/>
          <w:b w:val="false"/>
          <w:i w:val="false"/>
          <w:color w:val="000000"/>
          <w:sz w:val="28"/>
        </w:rPr>
        <w:t>6. Келесі рәсімді (іс-әрекетті) орындауға негіз болатын мемлекеттік қызмет көрсету жөніндегі рәсімнің (іс-әрекеттің) нәтижесі:</w:t>
      </w:r>
      <w:r>
        <w:br/>
      </w:r>
      <w:r>
        <w:rPr>
          <w:rFonts w:ascii="Times New Roman"/>
          <w:b w:val="false"/>
          <w:i w:val="false"/>
          <w:color w:val="000000"/>
          <w:sz w:val="28"/>
        </w:rPr>
        <w:t>
      1) құжаттар топтамасын тіркеу;</w:t>
      </w:r>
      <w:r>
        <w:br/>
      </w:r>
      <w:r>
        <w:rPr>
          <w:rFonts w:ascii="Times New Roman"/>
          <w:b w:val="false"/>
          <w:i w:val="false"/>
          <w:color w:val="000000"/>
          <w:sz w:val="28"/>
        </w:rPr>
        <w:t>
      2) көрсетілетін қызметті беруші басшылығының бұрыштамасы;</w:t>
      </w:r>
      <w:r>
        <w:br/>
      </w:r>
      <w:r>
        <w:rPr>
          <w:rFonts w:ascii="Times New Roman"/>
          <w:b w:val="false"/>
          <w:i w:val="false"/>
          <w:color w:val="000000"/>
          <w:sz w:val="28"/>
        </w:rPr>
        <w:t>
      3 мемлекеттік қызмет көрсету нәтижесінің жобасы;</w:t>
      </w:r>
      <w:r>
        <w:br/>
      </w:r>
      <w:r>
        <w:rPr>
          <w:rFonts w:ascii="Times New Roman"/>
          <w:b w:val="false"/>
          <w:i w:val="false"/>
          <w:color w:val="000000"/>
          <w:sz w:val="28"/>
        </w:rPr>
        <w:t>
      4) көрсетілетін қызметті беруші басшысының мемлекеттік қызмет көрсету нәтижесі жобасына қол қоюы;</w:t>
      </w:r>
      <w:r>
        <w:br/>
      </w:r>
      <w:r>
        <w:rPr>
          <w:rFonts w:ascii="Times New Roman"/>
          <w:b w:val="false"/>
          <w:i w:val="false"/>
          <w:color w:val="000000"/>
          <w:sz w:val="28"/>
        </w:rPr>
        <w:t>
      5) қол қойылған мемлекеттік қызмет көрсету нәтижесін, оны көрсетілетін қызметті алушыға беру.</w:t>
      </w:r>
      <w:r>
        <w:br/>
      </w:r>
      <w:r>
        <w:rPr>
          <w:rFonts w:ascii="Times New Roman"/>
          <w:b w:val="false"/>
          <w:i w:val="false"/>
          <w:color w:val="000000"/>
          <w:sz w:val="28"/>
        </w:rPr>
        <w:t>
</w:t>
      </w:r>
    </w:p>
    <w:bookmarkStart w:name="z61" w:id="13"/>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іс-әрекеттері тәртібінің сипаттамасы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Құрылымдық бөлімшелер (қызметкерлер) арасындағы рәсімнің (іс-әрекеттің) реттілігінің сипаттамасы, әрбір рәсімнің (іс-әрекеттің) ұзақтығы:</w:t>
      </w:r>
      <w:r>
        <w:br/>
      </w: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оларды тіркейді, 10 минут ішінде. Көрсетілетін қызметті берушінің басшылығына береді, 5 минут ішінде;</w:t>
      </w:r>
      <w:r>
        <w:br/>
      </w:r>
      <w:r>
        <w:rPr>
          <w:rFonts w:ascii="Times New Roman"/>
          <w:b w:val="false"/>
          <w:i w:val="false"/>
          <w:color w:val="000000"/>
          <w:sz w:val="28"/>
        </w:rPr>
        <w:t>
      2) көрсетілетін қызметті берушінің басшылығы көрсетілетін қызметті берушінің жауапты орындаушысын айқындайды, тиісті бұрыштаманы қояды және көрсетілетін қызметті берушінің жауапты орындаушысына құжаттар топтамасын береді, 30 минут ішінде;</w:t>
      </w:r>
      <w:r>
        <w:br/>
      </w: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 жобасын дайындайды:</w:t>
      </w:r>
      <w:r>
        <w:br/>
      </w:r>
      <w:r>
        <w:rPr>
          <w:rFonts w:ascii="Times New Roman"/>
          <w:b w:val="false"/>
          <w:i w:val="false"/>
          <w:color w:val="000000"/>
          <w:sz w:val="28"/>
        </w:rPr>
        <w:t>
      арнайы білім беру ұйымына, бастауыш, негізгі орта, жалпы орта білім беру ұйымына қабылдау үшін – 30 тамыздан кешіктірмей;</w:t>
      </w:r>
      <w:r>
        <w:br/>
      </w:r>
      <w:r>
        <w:rPr>
          <w:rFonts w:ascii="Times New Roman"/>
          <w:b w:val="false"/>
          <w:i w:val="false"/>
          <w:color w:val="000000"/>
          <w:sz w:val="28"/>
        </w:rPr>
        <w:t>
      бірінші сыныпқа – 1 шілдеден бастап 30 тамыз аралығында;</w:t>
      </w:r>
      <w:r>
        <w:br/>
      </w:r>
      <w:r>
        <w:rPr>
          <w:rFonts w:ascii="Times New Roman"/>
          <w:b w:val="false"/>
          <w:i w:val="false"/>
          <w:color w:val="000000"/>
          <w:sz w:val="28"/>
        </w:rPr>
        <w:t>
      Мемлекеттік қызмет көрсету нәтижесі жобасын көрсетілетін қызметті берушінің басшылығына қол қою үшін береді, 10 минут ішінде;</w:t>
      </w:r>
      <w:r>
        <w:br/>
      </w:r>
      <w:r>
        <w:rPr>
          <w:rFonts w:ascii="Times New Roman"/>
          <w:b w:val="false"/>
          <w:i w:val="false"/>
          <w:color w:val="000000"/>
          <w:sz w:val="28"/>
        </w:rPr>
        <w:t>
      4) көрсетілетін қызметті берушінің басшылығы шешім қабылдайды және мемлекеттік қызмет көрсету нәтижесі жобасына қол қояды және мемлекеттік қызмет көрсету нәтижесін көрсетілетін қызметті берушінің кеңсесіне береді, 1 сағат ішінде;</w:t>
      </w:r>
      <w:r>
        <w:br/>
      </w: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береді, 5 минут ішінде.</w:t>
      </w:r>
      <w:r>
        <w:br/>
      </w:r>
      <w:r>
        <w:rPr>
          <w:rFonts w:ascii="Times New Roman"/>
          <w:b w:val="false"/>
          <w:i w:val="false"/>
          <w:color w:val="000000"/>
          <w:sz w:val="28"/>
        </w:rPr>
        <w:t xml:space="preserve">
      Рәсімдердің (іс-әрекеттің) реттілігі осы мемлекеттік қызмет регламентіне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 бизнес-үдерісінің анықтамалығында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жалпы білім беретін оқу бағдарламалары</w:t>
            </w:r>
            <w:r>
              <w:br/>
            </w:r>
            <w:r>
              <w:rPr>
                <w:rFonts w:ascii="Times New Roman"/>
                <w:b w:val="false"/>
                <w:i w:val="false"/>
                <w:color w:val="000000"/>
                <w:sz w:val="20"/>
              </w:rPr>
              <w:t>бойынша оқыту үшін мүмкіндіктері шектеулі</w:t>
            </w:r>
            <w:r>
              <w:br/>
            </w:r>
            <w:r>
              <w:rPr>
                <w:rFonts w:ascii="Times New Roman"/>
                <w:b w:val="false"/>
                <w:i w:val="false"/>
                <w:color w:val="000000"/>
                <w:sz w:val="20"/>
              </w:rPr>
              <w:t>балалардың құжаттарын қабылдау және арнайы</w:t>
            </w:r>
            <w:r>
              <w:br/>
            </w:r>
            <w:r>
              <w:rPr>
                <w:rFonts w:ascii="Times New Roman"/>
                <w:b w:val="false"/>
                <w:i w:val="false"/>
                <w:color w:val="000000"/>
                <w:sz w:val="20"/>
              </w:rPr>
              <w:t>білім беру ұйымдарына қабылдау" мемлекеттік</w:t>
            </w:r>
            <w:r>
              <w:br/>
            </w:r>
            <w:r>
              <w:rPr>
                <w:rFonts w:ascii="Times New Roman"/>
                <w:b w:val="false"/>
                <w:i w:val="false"/>
                <w:color w:val="000000"/>
                <w:sz w:val="20"/>
              </w:rPr>
              <w:t>көрсетілетін қызмет регламентіне қосымша</w:t>
            </w:r>
          </w:p>
        </w:tc>
      </w:tr>
    </w:tbl>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 бизнес-үдерісінің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әкімдігінің 2014 жылғы 11 тамыздағы</w:t>
            </w:r>
            <w:r>
              <w:br/>
            </w:r>
            <w:r>
              <w:rPr>
                <w:rFonts w:ascii="Times New Roman"/>
                <w:b w:val="false"/>
                <w:i w:val="false"/>
                <w:color w:val="000000"/>
                <w:sz w:val="20"/>
              </w:rPr>
              <w:t>№ 286 қаулысымен бекітілген</w:t>
            </w:r>
          </w:p>
        </w:tc>
      </w:tr>
    </w:tbl>
    <w:bookmarkStart w:name="z66" w:id="14"/>
    <w:p>
      <w:pPr>
        <w:spacing w:after="0"/>
        <w:ind w:left="0"/>
        <w:jc w:val="left"/>
      </w:pPr>
      <w:r>
        <w:rPr>
          <w:rFonts w:ascii="Times New Roman"/>
          <w:b/>
          <w:i w:val="false"/>
          <w:color w:val="000000"/>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 регламенті</w:t>
      </w:r>
      <w:r>
        <w:br/>
      </w:r>
      <w:r>
        <w:rPr>
          <w:rFonts w:ascii="Times New Roman"/>
          <w:b/>
          <w:i w:val="false"/>
          <w:color w:val="000000"/>
        </w:rPr>
        <w:t>1. Жалпы ережелер</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"Балаларға қосымша білім беру бойынша қосымша білім беру ұйымдарына құжаттар қабылдау және оқуға қабылдау" мемлекеттік көрсетілетін қызметін (бұдан әрі – мемлекеттік көрсетілетін қызмет) "Мектепке дейінгі және орта білім беру саласындағы мемлекеттік көрсетілетін қызметтер стандарттарын бекіту туралы" Қазақстан Республикасы Үкіметінің 2014 жылғы 9 маусымдағы № 633 қаулысымен бекітілген "Балаларға қосымша білім беру бойынша қосымша білім беру ұйымдарына құжаттар қабылдау және оқуға қабылдау"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балаларға арналған қосымша білім беру ұйымдары, жалпы орта білім беру ұйымдары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көрсетудің нәтижесі: білім алушыны ата-анасының бірінің немесе заңды өкілінің өтініші негізінде балаларға қосымша білім беру бойынша қосымша білім беру ұйымына қабылдау.</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p>
    <w:bookmarkStart w:name="z71" w:id="15"/>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іс-әрекеттері тәртібінің сипаттамасы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берушінің өтінішті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(бұдан әрі – құжаттар топтамасы) алуы мемлекеттік қызмет көрсету бойынша рәсімді (іс-әрекетті) бастауға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(іс-әрекеттің) мазмұны, оны орындаудың ұзақтығы:</w:t>
      </w:r>
      <w:r>
        <w:br/>
      </w: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оларды тіркейді және көрсетілетін қызметті берушінің басшылығына береді, 10 минут ішінде;</w:t>
      </w:r>
      <w:r>
        <w:br/>
      </w:r>
      <w:r>
        <w:rPr>
          <w:rFonts w:ascii="Times New Roman"/>
          <w:b w:val="false"/>
          <w:i w:val="false"/>
          <w:color w:val="000000"/>
          <w:sz w:val="28"/>
        </w:rPr>
        <w:t>
      2) көрсетілетін қызметті берушінің басшылығы көрсетілетін қызметті берушінің жауапты орындаушысын айқындайды, тиісті бұрыштаманы қояды және көрсетілетін қызметті берушінің жауапты орындаушысына құжаттар топтамасын береді, 20 минут ішінде;</w:t>
      </w:r>
      <w:r>
        <w:br/>
      </w: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баланы қосымша білім беру ұйымына қабылдау туралы бұйрық жобасы түріндегі мемлекеттік қызметті көрсету нәтижесі жобасын дайындайды. Баланы қосымша білім беру ұйымына қабылдау туралы бұйрық жобасын көрсетілетін қызметті берушінің басшылығына береді, 2 сағат ішінде;</w:t>
      </w:r>
      <w:r>
        <w:br/>
      </w:r>
      <w:r>
        <w:rPr>
          <w:rFonts w:ascii="Times New Roman"/>
          <w:b w:val="false"/>
          <w:i w:val="false"/>
          <w:color w:val="000000"/>
          <w:sz w:val="28"/>
        </w:rPr>
        <w:t>
      4) көрсетілетін қызметті берушінің басшылығы шешім қабылдайды және баланы қосымша білім беру ұйымына қабылдау туралы бұйрық жобасына қол қояды және көрсетілетін қызметті берушінің кеңсесіне береді, 1 сағат ішінде;</w:t>
      </w:r>
      <w:r>
        <w:br/>
      </w:r>
      <w:r>
        <w:rPr>
          <w:rFonts w:ascii="Times New Roman"/>
          <w:b w:val="false"/>
          <w:i w:val="false"/>
          <w:color w:val="000000"/>
          <w:sz w:val="28"/>
        </w:rPr>
        <w:t>
      5) көрсетілетін қызметті берушінің кеңсесі баланы қосымша білім беру ұйымына қабылдау туралы бұйрық көшірмесін көрсетілетін қызметті алушыға береді, 10 минут ішінде.</w:t>
      </w:r>
      <w:r>
        <w:br/>
      </w:r>
      <w:r>
        <w:rPr>
          <w:rFonts w:ascii="Times New Roman"/>
          <w:b w:val="false"/>
          <w:i w:val="false"/>
          <w:color w:val="000000"/>
          <w:sz w:val="28"/>
        </w:rPr>
        <w:t>
      </w:t>
      </w:r>
      <w:r>
        <w:rPr>
          <w:rFonts w:ascii="Times New Roman"/>
          <w:b w:val="false"/>
          <w:i w:val="false"/>
          <w:color w:val="000000"/>
          <w:sz w:val="28"/>
        </w:rPr>
        <w:t>6. Келесі рәсімді (іс-әрекетті) орындауға негіз болатын мемлекеттік қызмет көрсету жөніндегі рәсімнің (іс-әрекеттің) нәтижесі:</w:t>
      </w:r>
      <w:r>
        <w:br/>
      </w:r>
      <w:r>
        <w:rPr>
          <w:rFonts w:ascii="Times New Roman"/>
          <w:b w:val="false"/>
          <w:i w:val="false"/>
          <w:color w:val="000000"/>
          <w:sz w:val="28"/>
        </w:rPr>
        <w:t>
      1) құжаттар топтамасын тіркеу;</w:t>
      </w:r>
      <w:r>
        <w:br/>
      </w:r>
      <w:r>
        <w:rPr>
          <w:rFonts w:ascii="Times New Roman"/>
          <w:b w:val="false"/>
          <w:i w:val="false"/>
          <w:color w:val="000000"/>
          <w:sz w:val="28"/>
        </w:rPr>
        <w:t>
      2) көрсетілетін қызметті беруші басшылығының бұрыштамасы;</w:t>
      </w:r>
      <w:r>
        <w:br/>
      </w:r>
      <w:r>
        <w:rPr>
          <w:rFonts w:ascii="Times New Roman"/>
          <w:b w:val="false"/>
          <w:i w:val="false"/>
          <w:color w:val="000000"/>
          <w:sz w:val="28"/>
        </w:rPr>
        <w:t>
      3) баланы қосымша білім беру ұйымына қабылдау туралы бұйрық жобасы;</w:t>
      </w:r>
      <w:r>
        <w:br/>
      </w:r>
      <w:r>
        <w:rPr>
          <w:rFonts w:ascii="Times New Roman"/>
          <w:b w:val="false"/>
          <w:i w:val="false"/>
          <w:color w:val="000000"/>
          <w:sz w:val="28"/>
        </w:rPr>
        <w:t>
      4) көрсетілетін қызметті беруші басшысының баланы қосымша білім беру ұйымына қабылдау туралы бұйрық жобасына қол қоюы;</w:t>
      </w:r>
      <w:r>
        <w:br/>
      </w:r>
      <w:r>
        <w:rPr>
          <w:rFonts w:ascii="Times New Roman"/>
          <w:b w:val="false"/>
          <w:i w:val="false"/>
          <w:color w:val="000000"/>
          <w:sz w:val="28"/>
        </w:rPr>
        <w:t>
      5) қол қойылған баланы қосымша білім беру ұйымына қабылдау туралы бұйрық жобасы, оның көшірмесін көрсетілетін қызметті алушыға беру.</w:t>
      </w:r>
      <w:r>
        <w:br/>
      </w:r>
      <w:r>
        <w:rPr>
          <w:rFonts w:ascii="Times New Roman"/>
          <w:b w:val="false"/>
          <w:i w:val="false"/>
          <w:color w:val="000000"/>
          <w:sz w:val="28"/>
        </w:rPr>
        <w:t>
</w:t>
      </w:r>
    </w:p>
    <w:bookmarkStart w:name="z75" w:id="16"/>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іс-әрекеттері тәртібінің сипаттамасы</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Құрылымдық бөлімшелер (қызметкерлер) арасындағы рәсімнің (іс-әрекеттің) реттілігінің сипаттамасы, әрбір рәсімнің (іс-әрекеттің) ұзақтығы:</w:t>
      </w:r>
      <w:r>
        <w:br/>
      </w: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оларды тіркейді және көрсетілетін қызметті берушінің басшылығына береді, 10 минут ішінде;</w:t>
      </w:r>
      <w:r>
        <w:br/>
      </w:r>
      <w:r>
        <w:rPr>
          <w:rFonts w:ascii="Times New Roman"/>
          <w:b w:val="false"/>
          <w:i w:val="false"/>
          <w:color w:val="000000"/>
          <w:sz w:val="28"/>
        </w:rPr>
        <w:t>
      2) көрсетілетін қызметті берушінің басшылығы көрсетілетін қызметті берушінің жауапты орындаушысын айқындайды, тиісті бұрыштаманы қояды және көрсетілетін қызметті берушінің жауапты орындаушысына құжаттар топтамасын береді, 20 минут ішінде;</w:t>
      </w:r>
      <w:r>
        <w:br/>
      </w: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баланы қосымша білім беру ұйымына қабылдау туралы бұйрық жобасы түріндегі мемлекеттік қызметті көрсету нәтижесі жобасын дайындайды. Баланы қосымша білім беру ұйымына қабылдау туралы бұйрық жобасын көрсетілетін қызметті берушінің басшылығына береді, 2 сағат ішінде;</w:t>
      </w:r>
      <w:r>
        <w:br/>
      </w:r>
      <w:r>
        <w:rPr>
          <w:rFonts w:ascii="Times New Roman"/>
          <w:b w:val="false"/>
          <w:i w:val="false"/>
          <w:color w:val="000000"/>
          <w:sz w:val="28"/>
        </w:rPr>
        <w:t>
      4) көрсетілетін қызметті берушінің басшылығы шешім қабылдайды және баланы қосымша білім беру ұйымына қабылдау туралы бұйрық жобасына қол қояды және көрсетілетін қызметті берушінің кеңсесіне береді, 1 сағат ішінде;</w:t>
      </w:r>
      <w:r>
        <w:br/>
      </w:r>
      <w:r>
        <w:rPr>
          <w:rFonts w:ascii="Times New Roman"/>
          <w:b w:val="false"/>
          <w:i w:val="false"/>
          <w:color w:val="000000"/>
          <w:sz w:val="28"/>
        </w:rPr>
        <w:t>
      5) көрсетілетін қызметті берушінің кеңсесі баланы қосымша білім беру ұйымына қабылдау туралы бұйрық көшірмесін көрсетілетін қызметті алушыға береді, 10 минут ішінде.</w:t>
      </w:r>
      <w:r>
        <w:br/>
      </w:r>
      <w:r>
        <w:rPr>
          <w:rFonts w:ascii="Times New Roman"/>
          <w:b w:val="false"/>
          <w:i w:val="false"/>
          <w:color w:val="000000"/>
          <w:sz w:val="28"/>
        </w:rPr>
        <w:t xml:space="preserve">
      Рәсімдердің (іс-әрекеттің) реттілігі осы мемлекеттік қызмет регламентіне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 бизнес-үдерістерінің анықтамалығында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 бойынша</w:t>
            </w:r>
            <w:r>
              <w:br/>
            </w:r>
            <w:r>
              <w:rPr>
                <w:rFonts w:ascii="Times New Roman"/>
                <w:b w:val="false"/>
                <w:i w:val="false"/>
                <w:color w:val="000000"/>
                <w:sz w:val="20"/>
              </w:rPr>
              <w:t>қосымша білім беру ұйымдарына құжаттар</w:t>
            </w:r>
            <w:r>
              <w:br/>
            </w:r>
            <w:r>
              <w:rPr>
                <w:rFonts w:ascii="Times New Roman"/>
                <w:b w:val="false"/>
                <w:i w:val="false"/>
                <w:color w:val="000000"/>
                <w:sz w:val="20"/>
              </w:rPr>
              <w:t>қабылдау және оқуға қабылдау" мемлекеттік</w:t>
            </w:r>
            <w:r>
              <w:br/>
            </w:r>
            <w:r>
              <w:rPr>
                <w:rFonts w:ascii="Times New Roman"/>
                <w:b w:val="false"/>
                <w:i w:val="false"/>
                <w:color w:val="000000"/>
                <w:sz w:val="20"/>
              </w:rPr>
              <w:t>көрсетілетін қызмет регламентіне қосымша</w:t>
            </w:r>
          </w:p>
        </w:tc>
      </w:tr>
    </w:tbl>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 бизнес-үдерістерінің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әкімдігінің 2014 жылғы 11 тамыздағы</w:t>
            </w:r>
            <w:r>
              <w:br/>
            </w:r>
            <w:r>
              <w:rPr>
                <w:rFonts w:ascii="Times New Roman"/>
                <w:b w:val="false"/>
                <w:i w:val="false"/>
                <w:color w:val="000000"/>
                <w:sz w:val="20"/>
              </w:rPr>
              <w:t>№ 286 қаулысымен бекітілген</w:t>
            </w:r>
          </w:p>
        </w:tc>
      </w:tr>
    </w:tbl>
    <w:bookmarkStart w:name="z80" w:id="17"/>
    <w:p>
      <w:pPr>
        <w:spacing w:after="0"/>
        <w:ind w:left="0"/>
        <w:jc w:val="left"/>
      </w:pPr>
      <w:r>
        <w:rPr>
          <w:rFonts w:ascii="Times New Roman"/>
          <w:b/>
          <w:i w:val="false"/>
          <w:color w:val="000000"/>
        </w:rPr>
        <w:t xml:space="preserve">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регламенті</w:t>
      </w:r>
      <w:r>
        <w:br/>
      </w:r>
      <w:r>
        <w:rPr>
          <w:rFonts w:ascii="Times New Roman"/>
          <w:b/>
          <w:i w:val="false"/>
          <w:color w:val="000000"/>
        </w:rPr>
        <w:t>1. Жалпы ережелер</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"Мектепке дейінгі және орта білім беру саласындағы мемлекеттік көрсетілетін қызметтер стандарттарын бекіту туралы" Қазақстан Республикасы Үкіметінің 2014 жылғы 9 маусымдағы № 633 қаулысымен бекітілген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Солтүстік Қазақстан облысының білім басқармасы, аудандық, қалалық білім бөлімдері, білім беру ұйымдары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көрсетудің нәтижесі: қала сыртындағы және мектеп жанындағы лагерьлерге жолдама.</w:t>
      </w:r>
      <w:r>
        <w:br/>
      </w:r>
      <w:r>
        <w:rPr>
          <w:rFonts w:ascii="Times New Roman"/>
          <w:b w:val="false"/>
          <w:i w:val="false"/>
          <w:color w:val="000000"/>
          <w:sz w:val="28"/>
        </w:rPr>
        <w:t>
      Мемлекеттік көрсетілетін қызмет құнын "Білім туралы" Қазақстан Республикасының 2007 жылғы 27 шілдедегі Заңына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интернет-ресурстарында орналастырылады.</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p>
    <w:bookmarkStart w:name="z85" w:id="18"/>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іс-әрекеттері тәртібінің сипаттамасы</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берушінің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(бұдан әрі – құжаттар топтамасы) алуы мемлекеттік қызмет көрсету бойынша рәсімді (іс-әрекетті) бастауға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(іс-әрекеттің) мазмұны, оны орындаудың ұзақтығы:</w:t>
      </w:r>
      <w:r>
        <w:br/>
      </w: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оларды тіркейді және көрсетілетін қызметті берушінің басшылығына береді, 15 минут ішінде;</w:t>
      </w:r>
      <w:r>
        <w:br/>
      </w:r>
      <w:r>
        <w:rPr>
          <w:rFonts w:ascii="Times New Roman"/>
          <w:b w:val="false"/>
          <w:i w:val="false"/>
          <w:color w:val="000000"/>
          <w:sz w:val="28"/>
        </w:rPr>
        <w:t>
      2) көрсетілетін қызметті берушінің басшылығы көрсетілетін қызметті берушінің жауапты орындаушысын айқындайды, тиісті бұрыштаманы қояды және көрсетілетін қызметті берушінің жауапты орындаушысына құжаттар топтамасын береді, 3 сағат ішінде;</w:t>
      </w:r>
      <w:r>
        <w:br/>
      </w: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 жобасын дайындайды және көрсетілетін қызметті берушінің басшылығына береді, 10 жұмыс күні ішінде;</w:t>
      </w:r>
      <w:r>
        <w:br/>
      </w:r>
      <w:r>
        <w:rPr>
          <w:rFonts w:ascii="Times New Roman"/>
          <w:b w:val="false"/>
          <w:i w:val="false"/>
          <w:color w:val="000000"/>
          <w:sz w:val="28"/>
        </w:rPr>
        <w:t>
      4) көрсетілетін қызметті берушінің басшылығы шешім қабылдайды және мемлекеттік қызмет көрсету нәтижесі жобасына қол қояды және көрсетілетін қызметті берушінің кеңсесіне береді, 1 сағат ішінде;</w:t>
      </w:r>
      <w:r>
        <w:br/>
      </w: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береді, 10 минут ішінде.</w:t>
      </w:r>
      <w:r>
        <w:br/>
      </w:r>
      <w:r>
        <w:rPr>
          <w:rFonts w:ascii="Times New Roman"/>
          <w:b w:val="false"/>
          <w:i w:val="false"/>
          <w:color w:val="000000"/>
          <w:sz w:val="28"/>
        </w:rPr>
        <w:t>
      </w:t>
      </w:r>
      <w:r>
        <w:rPr>
          <w:rFonts w:ascii="Times New Roman"/>
          <w:b w:val="false"/>
          <w:i w:val="false"/>
          <w:color w:val="000000"/>
          <w:sz w:val="28"/>
        </w:rPr>
        <w:t>6. Келесі рәсімді (іс-әрекетті) орындауға негіз болатын мемлекеттік қызмет көрсету жөніндегі рәсімнің (іс-әрекеттің) нәтижесі:</w:t>
      </w:r>
      <w:r>
        <w:br/>
      </w:r>
      <w:r>
        <w:rPr>
          <w:rFonts w:ascii="Times New Roman"/>
          <w:b w:val="false"/>
          <w:i w:val="false"/>
          <w:color w:val="000000"/>
          <w:sz w:val="28"/>
        </w:rPr>
        <w:t>
      1) құжаттар топтамасын тіркеу;</w:t>
      </w:r>
      <w:r>
        <w:br/>
      </w:r>
      <w:r>
        <w:rPr>
          <w:rFonts w:ascii="Times New Roman"/>
          <w:b w:val="false"/>
          <w:i w:val="false"/>
          <w:color w:val="000000"/>
          <w:sz w:val="28"/>
        </w:rPr>
        <w:t>
      2) көрсетілетін қызметті беруші басшылығының бұрыштамасы;</w:t>
      </w:r>
      <w:r>
        <w:br/>
      </w:r>
      <w:r>
        <w:rPr>
          <w:rFonts w:ascii="Times New Roman"/>
          <w:b w:val="false"/>
          <w:i w:val="false"/>
          <w:color w:val="000000"/>
          <w:sz w:val="28"/>
        </w:rPr>
        <w:t>
      3 мемлекеттік қызмет көрсету нәтижесінің жобасы;</w:t>
      </w:r>
      <w:r>
        <w:br/>
      </w:r>
      <w:r>
        <w:rPr>
          <w:rFonts w:ascii="Times New Roman"/>
          <w:b w:val="false"/>
          <w:i w:val="false"/>
          <w:color w:val="000000"/>
          <w:sz w:val="28"/>
        </w:rPr>
        <w:t>
      4) көрсетілетін қызметті беруші басшысының мемлекеттік қызмет көрсету нәтижесі жобасына қол қоюы;</w:t>
      </w:r>
      <w:r>
        <w:br/>
      </w:r>
      <w:r>
        <w:rPr>
          <w:rFonts w:ascii="Times New Roman"/>
          <w:b w:val="false"/>
          <w:i w:val="false"/>
          <w:color w:val="000000"/>
          <w:sz w:val="28"/>
        </w:rPr>
        <w:t>
      5) қол қойылған мемлекеттік қызмет көрсету нәтижесі.</w:t>
      </w:r>
      <w:r>
        <w:br/>
      </w:r>
      <w:r>
        <w:rPr>
          <w:rFonts w:ascii="Times New Roman"/>
          <w:b w:val="false"/>
          <w:i w:val="false"/>
          <w:color w:val="000000"/>
          <w:sz w:val="28"/>
        </w:rPr>
        <w:t>
</w:t>
      </w:r>
    </w:p>
    <w:bookmarkStart w:name="z89" w:id="19"/>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іс-әрекеттері тәртібінің сипаттамасы</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Құрылымдық бөлімшелер (қызметкерлер) арасындағы рәсімнің (іс-әрекеттің) реттілігінің сипаттамасы, әрбір рәсімнің (іс-әрекеттің) ұзақтығы:</w:t>
      </w:r>
      <w:r>
        <w:br/>
      </w: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оларды тіркейді және көрсетілетін қызметті берушінің басшылығына береді, 15 минут ішінде;</w:t>
      </w:r>
      <w:r>
        <w:br/>
      </w:r>
      <w:r>
        <w:rPr>
          <w:rFonts w:ascii="Times New Roman"/>
          <w:b w:val="false"/>
          <w:i w:val="false"/>
          <w:color w:val="000000"/>
          <w:sz w:val="28"/>
        </w:rPr>
        <w:t>
      2) көрсетілетін қызметті берушінің басшылығы көрсетілетін қызметті берушінің жауапты орындаушысын айқындайды, тиісті бұрыштаманы қояды және көрсетілетін қызметті берушінің жауапты орындаушысына құжаттар топтамасын береді, 3 сағат ішінде;</w:t>
      </w:r>
      <w:r>
        <w:br/>
      </w: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 жобасын дайындайды және көрсетілетін қызметті берушінің басшылығына береді, 10 жұмыс күні ішінде;</w:t>
      </w:r>
      <w:r>
        <w:br/>
      </w:r>
      <w:r>
        <w:rPr>
          <w:rFonts w:ascii="Times New Roman"/>
          <w:b w:val="false"/>
          <w:i w:val="false"/>
          <w:color w:val="000000"/>
          <w:sz w:val="28"/>
        </w:rPr>
        <w:t>
      4) көрсетілетін қызметті берушінің басшылығы шешім қабылдайды және мемлекеттік қызмет көрсету нәтижесі жобасына қол қояды және көрсетілетін қызметті берушінің кеңсесіне береді, 1 сағат ішінде;</w:t>
      </w:r>
      <w:r>
        <w:br/>
      </w: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береді, 10 минут ішінде.</w:t>
      </w:r>
      <w:r>
        <w:br/>
      </w:r>
      <w:r>
        <w:rPr>
          <w:rFonts w:ascii="Times New Roman"/>
          <w:b w:val="false"/>
          <w:i w:val="false"/>
          <w:color w:val="000000"/>
          <w:sz w:val="28"/>
        </w:rPr>
        <w:t xml:space="preserve">
      Рәсімдердің (іс-әрекеттің) реттілігі осы мемлекеттік қызмет регламентіне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 бизнес-үдерістерінің анықтамалығында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отбасылардағы балалардың</w:t>
            </w:r>
            <w:r>
              <w:br/>
            </w:r>
            <w:r>
              <w:rPr>
                <w:rFonts w:ascii="Times New Roman"/>
                <w:b w:val="false"/>
                <w:i w:val="false"/>
                <w:color w:val="000000"/>
                <w:sz w:val="20"/>
              </w:rPr>
              <w:t>қала сыртындағы және мектеп жанындағы</w:t>
            </w:r>
            <w:r>
              <w:br/>
            </w:r>
            <w:r>
              <w:rPr>
                <w:rFonts w:ascii="Times New Roman"/>
                <w:b w:val="false"/>
                <w:i w:val="false"/>
                <w:color w:val="000000"/>
                <w:sz w:val="20"/>
              </w:rPr>
              <w:t>лагерьлерде демалуы үшін құжаттар қабылдау</w:t>
            </w:r>
            <w:r>
              <w:br/>
            </w:r>
            <w:r>
              <w:rPr>
                <w:rFonts w:ascii="Times New Roman"/>
                <w:b w:val="false"/>
                <w:i w:val="false"/>
                <w:color w:val="000000"/>
                <w:sz w:val="20"/>
              </w:rPr>
              <w:t>және жолдама беру" мемлекеттік көрсетілетін</w:t>
            </w:r>
            <w:r>
              <w:br/>
            </w:r>
            <w:r>
              <w:rPr>
                <w:rFonts w:ascii="Times New Roman"/>
                <w:b w:val="false"/>
                <w:i w:val="false"/>
                <w:color w:val="000000"/>
                <w:sz w:val="20"/>
              </w:rPr>
              <w:t>қызмет регламентіне қосымша</w:t>
            </w:r>
          </w:p>
        </w:tc>
      </w:tr>
    </w:tbl>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 бизнес-үдерістерінің анықтамалығында</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