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e9c4" w14:textId="605e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 түрлерiн және отандық өндірушілер өткізген тыңайтқыштардың 1 тоннасына (литріне, килограмына), тыңайтқыштарды берушіден және (немесе) шетелдік тыңайтқыш өндірушілерден сатып алынған тыңайтқыштардың 1 тоннасына (литріне, килограмына) арналған субсидиялар нормаларын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3 қыркүйектегі N 322 қаулысы. Солтүстік Қазақстан облысының Әділет департаментінде 2014 жылғы 18 қыркүйекте N 2937 болып тіркелді. Күші жойылды - Солтүстік Қазақстан облысы әкімдігінің 2015 жылғы 7 желтоқсандағы N 468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әкімдігінің 7.12.2015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468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№ 574 қаулысымен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өндірушілер өткізген тыңайтқыштардың 1 тоннасына (литріне, килограмына)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берушіден және (немесе) шетелдік тыңайтқыш өндірушілерден сатып алынған тыңайтқыштардың 1 тоннасына (литріне, килограмына)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"2014 жылға арналған басым дақылдарының тізбесін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нормаларын белгілеу туралы" Солтүстік Қазақстан облысы әкімдігінің 2014 жылғы 21 мамырдағы № 143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3 маусымда "Солтүстік Қазақстан" газетінде жарияланды, Нормативтік құқықтық актілерді мемлекеттік тіркеу тізілімінде № 2802 болып тіркелді)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 түрлерi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Солтүстік Қазақстан облысы әкімдігінің 12.08.2015 </w:t>
      </w:r>
      <w:r>
        <w:rPr>
          <w:rFonts w:ascii="Times New Roman"/>
          <w:b w:val="false"/>
          <w:i w:val="false"/>
          <w:color w:val="ff0000"/>
          <w:sz w:val="28"/>
        </w:rPr>
        <w:t>N 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1654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(P2О5-19%)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Фосфоритті ұн (P2О5-17%) (Қазақстан)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"Суперфос-NS" азотты-күкіртті супрефосы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(P2О5-15%, N-2-4%, К2О-2-4%)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 – Калийлі тыңайтқыш (Тукоқоспалар NPК)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YaraLivaCalcinit Кальций Нитраты суда еритін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Азот-Фосфор-Күкірт (NPS –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– 21%)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 P2О5-52%)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mix хелат түріндегі микроэлементтердің суда еритін қоспасы (Mn-4%. Fe-4%. Cu-1.5%. B-0.5%. S-2%)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құнарлы тыңайтқышы (табиғи брассионолид)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P2О5-1%; К2О -10%; MgO-0,2; Mn-0.5%; Zn-0,2%)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55%-дан астам калий бар сұйық түрдегі құнарлы минералды тыңайтқыш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Картопқа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Күрішке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 Калий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Магний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Магний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Калий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 фосфат монокалийі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NPК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Хелат темір DTPA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 темір EDDHA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Хелат мыс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Хелат марганец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Хелат мырыш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Өндiрушiлер сатқан тыңайтқыштардың 1 тоннасына (литрiне, килограмына) субсидиялар нормалары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Солтүстік Қазақстан облысы әкімдігінің 09.04.2015 </w:t>
      </w:r>
      <w:r>
        <w:rPr>
          <w:rFonts w:ascii="Times New Roman"/>
          <w:b w:val="false"/>
          <w:i w:val="false"/>
          <w:color w:val="ff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8379"/>
        <w:gridCol w:w="258"/>
        <w:gridCol w:w="982"/>
        <w:gridCol w:w="1991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бірлікке арналған субсидиялар нормалары,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Фосфоритті ұн (P2О5-17%)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 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азотты-күкіртті супрефосы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(P2О5-15% , N-2-4%, К2О 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тыңайтқыш (Тукоқоспалар NPK)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YaraLivaCalcinit Кальций Нитраты суда еритін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14-11-31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Special 18-18-18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Red 12-12-36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Yellow 13-40-13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Азот-Фосфор-Күкірт (NPS -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 жеткiзушiден және (немесе) шетелдiк тыңайтқыш өндiрушiлерден сатып алынған тыңайтқыштардың 1 тоннасына (литрiне, килограмына) субсидиялар нормалары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3-қосымша жаңа редакцияда - Солтүстік Қазақстан облысы әкімдігінің 12.08.2015 </w:t>
      </w:r>
      <w:r>
        <w:rPr>
          <w:rFonts w:ascii="Times New Roman"/>
          <w:b w:val="false"/>
          <w:i w:val="false"/>
          <w:color w:val="ff0000"/>
          <w:sz w:val="28"/>
        </w:rPr>
        <w:t>N 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684"/>
        <w:gridCol w:w="166"/>
        <w:gridCol w:w="632"/>
        <w:gridCol w:w="1281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(N-27-33%)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Капролактамды аммоний сульфаты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P2О5-15%;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(N-16%;P2О5-16%;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(-34,4%)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ЕДТА mix хелат түріндегі микроэлементтердің суда еритін қоспасы (Mn-4%. Fe-4%. Cu-1.5%. B-0.5%.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құнарлы тыңайтқышы (табиғи брассионолид)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P2О5-1%; К2О -10%; MgO-0,2;Mn-0.5%;Zn-0,2%)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55%-дан астам калий бар сұйық түрдегі құнарлы минералды тыңайтқыш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Картопқа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Күрішке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 Калий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Магний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Магний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Калий Нитрат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MKP Фосфат монокалийі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NPK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Хелат темір DTPA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 темір EDDHA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Хелат мыс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Хелат марганец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Хелат мырыш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