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7e90" w14:textId="f507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Карантиндік режимді енгізе отырып, Айыртау, Ақжар, Аққайың, Жамбыл, Мағжан Жұмабаев, Ғабит Мүсірепов атындағы, Тайынша, Тимирязев, Уәлиханов, Шал ақын аудандарының аумақтарында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2014 жылғы 16 қыркүйектегі № 345 қаулысы. Солтүстік Қазақстан облысының Әділет департаментінде 2014 жылғы 17 қазанда N 2961 болып тіркелді. Күші жойылды – Солтүстік Қазақстан облысы әкімдігінің 2016 жылғы 7 маусымдағы N 205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07.06.2016 </w:t>
      </w:r>
      <w:r>
        <w:rPr>
          <w:rFonts w:ascii="Times New Roman"/>
          <w:b w:val="false"/>
          <w:i w:val="false"/>
          <w:color w:val="ff0000"/>
          <w:sz w:val="28"/>
        </w:rPr>
        <w:t>N 205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күнiнен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"Өсімдіктер карантині туралы" Қазақстан Республикасының 1999 жылғы 11 ақпандағы Заңының 9-1-бабының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"Карантиндік режимді енгізе отырып, карантинді аймақты белгілеу туралы" "Қазақстан Республикасы Ауыл шаруашылығы министрлігі Агроөнеркәсіптік кешендегі мемлекеттік инспекция комитетінің Солтүстік Қазақстан облыстық аумақтық инспекциясы" мемлекеттік мекемесінің 2014 жылғы 29 қаңтардағы № 01-2/72 ұсынысы негізінде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Айыртау, Ақжар, Аққайың, Жамбыл, Мағжан Жұмабаев, Ғабит Мүсірепов атындағы, Тайынша, Тимирязев, Уәлиханов, Шал ақын аудандарының аумақтарында карантиндік режимді енгізе отырып, қызғылт (өрмелегіш) укекіремен зақымданған алқаптар көлемінде карантинді аймақ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2014 жылғы 16 қыркүектегі № 345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Айыртау, Ақжар, Аққайың, Жамбыл, Мағжан Жұмабаев, Ғабит Мүсірепов атындағы, Тайынша, Тимирязев, Уәлиханов, Шал ақын аудандарының аумақтарындағы қызғылт (өрмелегіш) укекіремен зақымданған алқаптар көлеміндегі карантинді аймақ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4529"/>
        <w:gridCol w:w="3302"/>
        <w:gridCol w:w="2883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Шаруашылықтың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Зағымданған алқап,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Өңдеуге жататын алқап,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"Достық Дән"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"Менжинское"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"Кузбасс Север"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"Байкал"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"Даньяров"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"Поле" фермерлік қожалығы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"Бұланбай"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"Кеңес"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"Майский-Север"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"Ақ-Ниет-Ақжар"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"Теңдік"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"Жеміс"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"Сәтті Жер"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"Киевское-Север"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"Бостандық"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"Арман"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"Ерлан"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"Руслан" қарапайым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"Бахтияр"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"Светлана"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"Монтық"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 Агро"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"Лад"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"Раздолье"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"Лина"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"Кристина"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темір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"Ленинград жолдары"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"Природа"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"Зерно"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пайдалану басқармасы –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"Нұржан"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"Кеусен"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Монастырский Евгений Сергеевич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"Шағалалы ауылдық округі әкімінің аппараты" мемлекеттік мекемесі, елді мекен жерлері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 жай Астық"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"Шатило және К"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"Бойченко И.А."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"ҚазАвтоЖол" ұлттық компаииясы"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"Светлана"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"Астық"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"Кызыл-Жар-Астык"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"Искра"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"Савинова С.Р."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В.В."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"Никитина В.И."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"Овен"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"Азамат"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"Беркт"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"Турнов В.П."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"Атамекен-Агро"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"№ 17 Преснов кәсіптік-техникалық мектебі" мемлекеттік емес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Жер"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"Әжімбай-Агро"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"Қайсенов"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"Артур"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"Азат"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"Земля Возвышенки"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"Целинное-2004"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"Береке-Агро"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"Дружба"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"Кужен"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"Искра"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"Виктория" қарапайым серіктестік нысанындағы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"Намыс"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"Агро-Есіл"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"Агро-Нан-Север"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"Ассортимент-Агро"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"Янтарь-98"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"Вест"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"Нежинка-Ерке"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"Агро-Жазық"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"Елена"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"Ерлан"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"Мұрагер"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"Әділ"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"Тілегенов"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"Нұрғазин және К"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"Дәулет"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"АФ Приишимский"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"Целинный-2001"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"Чистопольский-2"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"Атамекен-Агро-Целинный"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"Ялтинский-2"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 Гаршино"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"Азко"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"Жігер-Көкше"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"Қарабатыр"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"Баис"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"Ырыс"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"Балдықов Қошан"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"Алабота асылдандыру зауыты"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темір жолы"-"Көкшетау ірілендірілген дистанция жолы" ұлттық компаниясы" акционерлік қоғамының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"Гельмизянов"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"Альмира"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"Анар"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"Штыма В.И. және К." ҚС нысанындағы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"Рақымова"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"Асан"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және К" ҚС нысанындағы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"Родник-2"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"Восток"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"Москворецкое"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"Керей"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"Мичуринский"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"Жер-Ана-Север"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"Жұмабай"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"Бекбаев"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"Ысқақов және компания" толық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"Ибрагимов және К"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"Қзылту Астық"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Уәлиханов ауданынын Ақтүйесай ауылдық округі әкімінін аппараты" мемлекеттік мекемесі. Мемлекеттік қор жерлері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10 егістік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"Төрт-түлік"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"Нива"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"АФ Қызылту-Нан" жауапкершілігі шектеулі серіктестігі Мортык ӨУ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жиегі ("Жолаушылар көлігі жолдары" мемлекеттік мекемесі)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"Unite-Инвест"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"Ақ-каин" фермерлік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"АФ Қызылту-Нан" жауапкершілігі шектеулі серіктестігі Чехов ӨУ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"АФ Қызылту-Нан" жауапкершілігі шектеулі серіктестігі М-Гвардия ӨУ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темір жолы" ұлттық компаниясы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жол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"АФ Қызылту-Нан" жауапкершілігі шектеулі серіктестігі Каратерек ӨУ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"Ботагоз"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"Пармен Агро"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"ТНС-2020" жауапкершілігі шектеулі серіктестігі "Быковское" ӨБ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"Степное-2020"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"ТНС-2020" жауапкершілігі шектеулі серіктестігі "Быковское" ӨБ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қор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"Дюсеке жер"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"Бозторғай" шаруа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