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5a43" w14:textId="18e5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18 қыркүйектегі № 346 қаулысы. Солтүстік Қазақстан облысының Әділет департаментінде 2014 жылғы 24 қазанда N 2966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"Тыңайтқыштар (органикалық тыңайтқыштарды қоспағанда)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18 қыркүйектегі № 346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қызметін (бұдан әрі – мемлекеттік көрсетілетін қызмет) Солтүстік Қазақстан облысының, ауданның және Петропавл қаласының жергілікті атқарушы органдары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нәтижесі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іс-қимылдары тәртібінің сипаттамасы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"Өсімдік шаруашылығы саласындағы мемлекеттік көрсетілетін қызметтер стандарттарын бекіту туралы" Қазақстан Республикасы Үкіметінің 2014 жылғы 28 маусымдағы № 725 қаулысымен бекітілген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 (бұдан әрі – құжаттар топтамасы) ұсыну мемлекеттік қызмет көрсету жөніндегі рәсімнің (іс-қимылдың) басталуына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топтамасын қабылдайды, өтінімді тіркейді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көрсетілетін қызметті алушыға өтінімнің және құжаттар топтамасының қабылданғаны туралы қолхат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 өтінімдерді қабылдау аяқталған күннен бастап ұсынылған құжаттар топтамасын өңдейді – 10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құжаттар топтамасы ведомствоаралық комиссияға (бұдан әрі - ВАК) қарауға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ВАК ұсынылған құжаттарды қарайды – 8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тиесілі субсидиялар сомасы көрсетіле отырып, ауыл шаруашылығы тауарын өндірушілердің (бұдан әрі - АШТӨ) тізімі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аудан (қала) әкімі АШТӨ тізімін бекітеді – 2 жұмыс күні.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бекітілген АШТӨ тізімі;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"Ауыл шаруашылығы басқармасы" ММ (бұдан әрі - басқарма) АШТӨ жиынтық тізілімін құрады – 5 жұмыс күні, субсидиялар төлеу үшін ведомость құрады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Нәтижесі -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</w:t>
      </w:r>
      <w:r>
        <w:rPr>
          <w:rFonts w:ascii="Times New Roman"/>
          <w:b/>
          <w:i w:val="false"/>
          <w:color w:val="000000"/>
        </w:rPr>
        <w:t>өзара іс-қимылы тәртібінің сипаттамасы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аудан (қала)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 (қызметкерлер) арасындағы рәсімдер (іс-қимылдар)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топтамасын қабылдайды, өтінімді тіркейді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 өтінімдерді қабылдау аяқталған күннен бастап оларды өңдейді және ВАК-ға қарауға ұсынады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ВАК көрсетілетін қызметті беруші ұсынған құжаттарды қарап, тиесілі субсидиялар сомасын көрсете отырып, АШТӨ тізімін құрады және оны аудан (қала) әкіміне бекітуге жібереді – 8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аудан (қала) әкімі АШТӨ тізімін бекітеді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АШТӨ жиынтық тізілімін құрады – 5 жұмыс күні, субсидиялар төлеу үшін ведомость құрады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Мемлекеттік қызмет көрсету үдерісінде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үдерісінде</w:t>
      </w:r>
      <w:r>
        <w:rPr>
          <w:rFonts w:ascii="Times New Roman"/>
          <w:b/>
          <w:i w:val="false"/>
          <w:color w:val="000000"/>
        </w:rPr>
        <w:t xml:space="preserve"> халыққа қызмет көрсету орталығымен және (немесе) өзге де көрсетілетін қызметті берушілермен өзара іс-қимыл тәртібінің, </w:t>
      </w:r>
      <w:r>
        <w:rPr>
          <w:rFonts w:ascii="Times New Roman"/>
          <w:b/>
          <w:i w:val="false"/>
          <w:color w:val="000000"/>
        </w:rPr>
        <w:t>сондай-ақ ақпараттық жүйелерді пайдалану тәртібінің сипаттамасы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көрсету үдерісінде халыққа қымет көрсету орталықтары және (немесе) ақпараттық жүйелерді пайдалану арқылы қызмет көрсету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регламентіне қосымша</w:t>
            </w:r>
          </w:p>
        </w:tc>
      </w:tr>
    </w:tbl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қызметін көрсету бизнес-процестерінің анықтамалығы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18 қыркүйектегі № 346 қаулысымен бекітілген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"Тыңайтқыштар (органикалық тыңайтқыштарды қоспағанда) құнын субсидиялау"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"Тыңайтқыштар (органикалық тыңайтқыштарды қоспағанда) құнын субсидиялау" мемлекеттік көрсетілетін қызметін (бұдан әрі – мемлекеттік көрсетілетін қызмет) Солтүстік Қазақстан облысының, ауданның және Петропавл қаласының жергілікті атқарушы органдары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нәтижесі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іс-қимылдары тәртібінің сипаттамасы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"Өсімдік шаруашылығы саласындағы мемлекеттік көрсетілетін қызметтер стандарттарын бекіту туралы" Қазақстан Республикасы Үкіметінің 2014 жылғы 28 маусымдағы № 725 қаулысымен бекітілген "Тыңайтқыштар (органикалық тыңайтқыштарды қоспағанда) құнын субсидиялау"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 (бұдан әрі – құжаттар топтамасы) ұсыну мемлекеттік қызмет көрсету жөніндегі рәсімнің (іс-қимылдың) басталуына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топтамасын қабылдайды, өтінімді тіркейді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көрсетілетін қызметті алушыға өтінімнің қабылданғаны туралы еркін нысандағы қолхат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 өтінімдерді қабылдау аяқталған күннен бастап ұсынылған құжаттар топтамасын өңдейді – 10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құжаттар топтамасы ведомствоаралық комиссияға (бұдан әрі - ВАК) қарауға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ВАК ұсынылған құжаттарды қарайды – 8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тиесілі субсидиялар сомасы көрсетіле отырып, ауыл шаруашылығы тауарын өндірушілердің (бұдан әрі - АШТӨ) тізімі құрылады;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аудан (қала) әкімі АШТӨ тізімін бекітеді – 2 жұмыс күні.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бекітілген АШТӨ тізімі;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"Ауыл шаруашылығы басқармасы" ММ (бұдан әрі - басқарма) АШТӨ жиынтық тізілімін құрады – 5 жұмыс күні, субсидиялар төлеу үшін ведомость құрады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Нәтижесі -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іс-қимылы тәртібінің сипаттамасы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аудан (қала)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 (қызметкерлер) арасындағы рәсімдер (іс-қимылдар)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топтамасын қабылдайды, өтінімді тіркейді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 өтінімдерді қабылдау аяқталған күннен бастап оларды өңдейді және ВАК-ға қарауға ұсынады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ВАК көрсетілетін қызметті беруші ұсынған құжаттарды қарап, тиесілі субсидиялар сомасын көрсете отырып, АШТӨ тізімін құрады және оны аудан (қала) әкіміне бекітуге жібереді – 8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аудан (қала) әкімі АШТӨ тізімін бекітеді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АШТӨ жиынтық тізілімін құрады – 5 жұмыс күні, субсидиялар төлеу үшін ведомость құрады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Мемлекеттік қызмет көрсету үдерісінде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тәртібінің, сондай-ақ ақпараттық жүйелерді пайдалану тәртібінің сипаттамасы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көрсету үдерісінде халыққа қымет көрсету орталықтары және (немесе) ақпараттық жүйелерді пайдалану арқылы қызмет көрсету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"Тыңайтқыштар (органикалық тыңайтқыштарды қоспағанда) құнын субсидиялау" мемлекеттік көрсетілетін қызмет регламентіне қосымша</w:t>
            </w:r>
          </w:p>
        </w:tc>
      </w:tr>
    </w:tbl>
    <w:bookmarkStart w:name="z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"Тыңайтқыштар (органикалық тыңайтқыштарды қоспағанда) құнын субсидиялау"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қызметін көрсету бизнес-процестерінің анықтамалығы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18 қыркүйектегі № 346 қаулысымен бекітілген</w:t>
            </w:r>
          </w:p>
        </w:tc>
      </w:tr>
    </w:tbl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қызметін (бұдан әрі – мемлекеттік көрсетілетін қызмет) Солтүстік Қазақстан облысының, ауданның және Петропавл қаласының жергілікті атқарушы органдары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нәтижесі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іс-қимылдары тәртібінің сипаттамасы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"Өсімдік шаруашылығы саласындағы мемлекеттік көрсетілетін қызметтер стандарттарын бекіту туралы" Қазақстан Республикасы Үкіметінің 2014 жылғы 28 маусымдағы № 725 қаулысымен бекітілген "Жемiс-жидек дақылдары мен жүзiмнiң көпжылдық екпелерiн отырғызу және өсiру (оның iшiнде қалпына келтiру) шығындарының құнын субсидиялау"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 (бұдан әрі – құжаттар топтамасы) ұсыну мемлекеттік қызмет көрсету жөніндегі рәсімнің (іс-қимылдың) басталуына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топтамасын қабылдайды, өтінімді тіркейді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өтінім мен құжаттар топтамасы бөлімнің жауапты орындаушысына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 өтінім мен ұсынылған құжаттар топтамасын тексереді, бюджеттік субсидиялар алуға ауыл шаруашылығы тауарын өндірушілердің (бұдан әрі - АШТӨ) алдын ала тізбесін құрады – 10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бюджеттік субсидиялар алуға АШТӨ тізбесі аудан әкіміне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 (қала) әкімі АШТӨ тізбесін бекітеді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бекітілген АШТӨ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"Ауыл шаруашылығы басқармасы" ММ (бұдан әрі - басқарма) аудандар бойынша тізімді қарайды, облыс бойынша бюджеттік субсидиялар алуға үміткер АШТӨ алдын ала тізбесін құрады – 5 жұмыс күні.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АШТӨ алдын ала тізбесі облыс әкіміне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облыс әкімі облыс бойынша АШТӨ алдын ала тізбесін бекітеді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облыс бойынша бекітілген АШТӨ алдын ала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ВАК ағымдағы жылдың өткен тоқсанынан кейінгі келесі айдың 10-ынан кешіктірмей, тиісті жерге барып, жеміс (жеміс-жидек) дақылдары мен жүзімнің көпжылдық екпелерін отырғызу актісін (бұдан әрі – отырғызу актісі), жеміс (жеміс-жидек) дақылдары мен жүзімнің көпжылдық екпелерін тексеру актісін (бұдан әрі – тексеру актісі) жасайды, өткен тоқсаннан кейінгі айдың 15-іне дейін АШТӨ соңғы тізбесін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соңғы тізбе аудан әкіміне бекітуге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аудан (қала) әкімі АШТӨ соңғы тізбесін бекітеді – 3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Нәтижесі – аудан бойынша бекітілген АШТӨ соңғы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жауапты орындаушы АШТӨ соңғы тізбесін, өтінімдерді, отырғызу актілерін, тексеру актілерін басқармаға жібереді – 1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Нәтижесі – басқарма АШТӨ соңғы тізбесін, өтінімдерді, отырғызу актілерін, тексеру актілерін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басқарма ұсынылған АШТӨ өтінімдерін қарайды – 15 жұмыс күні, бюджеттік субсидия алуға АШТӨ соңғы тізбесін құрады – 3 жұмыс күні, оны облыс әкіміне бекітуге береді және өтінім ұсынған АШТӨ-ге қабылданған шешім туралы жазбаша хабарлама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Нәтижесі -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іс-қимылы тәртібінің сипаттамасы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 (қала)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облыс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 (қызметкерлер) арасындағы рәсімдер (іс-қимылдар)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топтамасын қабылдайды, өтінімді тіркейді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 өтінім мен ұсынылған құжаттар топтамасын тексереді, бюджеттік субсидиялар алуға АШТӨ алдын ала тізбесін құрады және аудан (қала) әкіміне бекітуге жібереді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 (қала) әкімі АШТӨ тізбесін бекітеді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басқарма аудандар бойынша тізбені қарайды, облыс бойынша бюджеттік субсидиялар алуға үміткер АШТӨ алдын ала тізбесін құрады, облыс әкіміне бекітуге жібереді – 5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облыс әкімі облыс бойынша АШТӨ алдын ала тізбесін бекітеді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ВАК ағымдағы жылдың өткен тоқсанынан кейінгі келесі айдың 10-ынан кешіктірмей, тиісті жерге барып, отырғызу актісін, тексеру актісін жасайды, өткен тоқсаннан кейінгі айдың 15-іне дейін АШТӨ соңғы тізбесін құрады, аудан әкіміне бекітуге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аудан (қала) әкімі АШТӨ соңғы тізбесін бекітеді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жауапты орындаушы АШТӨ соңғы тізбесін, өтінімдерді, отырғызу актілерін, тексеру актілерін басқармаға жібереді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басқарма АШТӨ ұсынған өтінімдерді қарайды – 15 жұмыс күні, бюджеттік субсидия алуға АШТӨ соңғы тізбесін құрады – 3 жұмыс күні, оны облыс әкіміне бекітуге береді және өтінім ұсынған АШТӨ-ге қабылданған шешім туралы жазбаша хабарлама жолдайды,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Мемлекеттік қызмет көрсету үдерісінде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тәртібінің, сондай-ақ ақпараттық жүйелерді пайдалану тәртібінің сипаттамасы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көрсету үдерісінде халыққа қымет көрсету орталықтары және (немесе) ақпараттық жүйелерді пайдалану арқылы қызмет көрсету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 регламентіне қосымша</w:t>
            </w:r>
          </w:p>
        </w:tc>
      </w:tr>
    </w:tbl>
    <w:bookmarkStart w:name="z1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"Жемiс-жидек дақылдары мен жүзiмнiң көпжылдық екпелерiн отырғызу және өсiру (оның iшiнде қалпына келтiру) шығындарының құнын субсидиялау" мемлекеттік қызметін көрсету бизнес-процестерінің анықтамалығы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