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0cbc" w14:textId="9a90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 мемлекеттік қызмет көрсету регламенттерін бекіту туралы" Солтүстік Қазақстан облысы әкімдігінің 2014 жылғы 14 наурыздағы № 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18 қыркүйектегі N 347 қаулысы. Солтүстік Қазақстан облысының Әділет департаментінде 2014 жылғы 24 қарашада N 2967 болып тіркелді. Күші жойылды – Солтүстік Қазақстан облысы әкімдігінің 2015 жылғы 20 тамыздағы N 309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"Мал шаруашылығы саласында мемлекеттік қызмет көрсету регламенттерін бекіту туралы" Солтүстік Қазақстан облысы әкімдігінің 2014 жылғы 14 наурыздағы № 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2681 болып тіркелген, 2014 жылғы 13 мамырда "Солтүстік Қазақстан" газетінде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көрсетілген қаулымен бекітілген "Асыл тұқымды мал шаруашылығын дамытуды субсидиялау" мемлекеттік қызмет көрсету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8-тармақтың 7) тармақшасының </w:t>
      </w:r>
      <w:r>
        <w:rPr>
          <w:rFonts w:ascii="Times New Roman"/>
          <w:b w:val="false"/>
          <w:i w:val="false"/>
          <w:color w:val="000000"/>
          <w:sz w:val="28"/>
        </w:rPr>
        <w:t>2-бөлігі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"Рәсімдер (іс-әрекеттер) реттілігінің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бизнес-процестерінің анықтамалығында көрсетілген";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регламентке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көрсетілген қаулымен бекітілген "Мал шаруашылығы өнімдерінің өнімділігі мен сапасын арттыруды субсидиялау" мемлекеттік көрсетілетін қызмет регламентінде: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8-тармақтың 7) тармақшасының </w:t>
      </w:r>
      <w:r>
        <w:rPr>
          <w:rFonts w:ascii="Times New Roman"/>
          <w:b w:val="false"/>
          <w:i w:val="false"/>
          <w:color w:val="000000"/>
          <w:sz w:val="28"/>
        </w:rPr>
        <w:t>2-бөлігі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"Рәсімдер (іс-әрекеттер) реттілігінің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бизнес-процестерінің анықтамалығында көрсетілген";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регламентке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қыркүйектегі № 347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 субсидиялау" мемлекеттік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"Асыл тұқымды мал шаруашылығын дамытуды субсидиялау" мемлекеттік қызметін көрсету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берушінің кеңсесі арқылы мемлекеттік қызмет көрсеткен кезде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18 қыркүйектегі № 347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 шаруашылығы өнімдерінің өнімділігі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сапасын арттыруды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"Мал шаруашылығы өнімдерінің өнімділігі мен сапасын арттыруды субсидиялау" мемлекеттік қызметін көрсету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берушінің кеңсесі арқылы мемлекеттік қызмет көрсеткен кезде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