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a638" w14:textId="e41a6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Солтүстік Қазақстан облысының облыстық бюджеті туралы" Солтүстік Қазақстан облыстық мәслихаттың 2013 жылғы 13 желтоқсандағы № 23/1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2014 жылғы 13 қарашадағы N 30/7 шешімі. Солтүстік Қазақстан облысының Әділет департаментінде 2014 жылғы 25 қарашада N 2988 болып тіркелді. Күші жойылды (Солтүстік Қазақстан облысы мәслихатының 06.01.2015 N 2.1-11/05 хаты)</w:t>
      </w:r>
    </w:p>
    <w:p>
      <w:pPr>
        <w:spacing w:after="0"/>
        <w:ind w:left="0"/>
        <w:jc w:val="both"/>
      </w:pPr>
      <w:bookmarkStart w:name="z4" w:id="0"/>
      <w:r>
        <w:rPr>
          <w:rFonts w:ascii="Times New Roman"/>
          <w:b w:val="false"/>
          <w:i w:val="false"/>
          <w:color w:val="ff0000"/>
          <w:sz w:val="28"/>
        </w:rPr>
        <w:t>     Ескерту. Күші жойылды (Солтүстік Қазақстан облысы мәслихатының 06.01.2015 N 2.1-11/05 хаты).</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108-баптарына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«2014-2016 жылдарға арналған Солтүстік Қазақстан облысының облыстық бюджеті туралы» Солтүстік Қазақстан облыстық мәслихаттың 2013 жылғы 13 желтоқсандағы № 23/1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9 қаңтарда № 2476 тіркелген, 2014 жылғы 18 қаңтардағы «Солтүстік Қазақстан» газетінде, 2014 жылғы 18 қаңтардағы «Северный Казахстан»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сәйкесінше </w:t>
      </w:r>
      <w:r>
        <w:rPr>
          <w:rFonts w:ascii="Times New Roman"/>
          <w:b w:val="false"/>
          <w:i w:val="false"/>
          <w:color w:val="000000"/>
          <w:sz w:val="28"/>
        </w:rPr>
        <w:t>3 қосымшаларға</w:t>
      </w:r>
      <w:r>
        <w:rPr>
          <w:rFonts w:ascii="Times New Roman"/>
          <w:b w:val="false"/>
          <w:i w:val="false"/>
          <w:color w:val="000000"/>
          <w:sz w:val="28"/>
        </w:rPr>
        <w:t xml:space="preserve"> сәйкес 2014-2016 жылдарға, соның ішінде 2014 жылға арналған Солтүстік Қазақстан облысының облыстық бюджеті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110 121 977,4 мың теңге, соның ішінде мыналар бойынша:</w:t>
      </w:r>
      <w:r>
        <w:br/>
      </w:r>
      <w:r>
        <w:rPr>
          <w:rFonts w:ascii="Times New Roman"/>
          <w:b w:val="false"/>
          <w:i w:val="false"/>
          <w:color w:val="000000"/>
          <w:sz w:val="28"/>
        </w:rPr>
        <w:t>
</w:t>
      </w:r>
      <w:r>
        <w:rPr>
          <w:rFonts w:ascii="Times New Roman"/>
          <w:b w:val="false"/>
          <w:i w:val="false"/>
          <w:color w:val="000000"/>
          <w:sz w:val="28"/>
        </w:rPr>
        <w:t>
      салықтық түсімдер – 11 844 644,4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652 352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 – 571 мың тенге;</w:t>
      </w:r>
      <w:r>
        <w:br/>
      </w:r>
      <w:r>
        <w:rPr>
          <w:rFonts w:ascii="Times New Roman"/>
          <w:b w:val="false"/>
          <w:i w:val="false"/>
          <w:color w:val="000000"/>
          <w:sz w:val="28"/>
        </w:rPr>
        <w:t>
</w:t>
      </w:r>
      <w:r>
        <w:rPr>
          <w:rFonts w:ascii="Times New Roman"/>
          <w:b w:val="false"/>
          <w:i w:val="false"/>
          <w:color w:val="000000"/>
          <w:sz w:val="28"/>
        </w:rPr>
        <w:t xml:space="preserve">
      трансферттер түсімі – 97 624 410 мың теңге; </w:t>
      </w:r>
      <w:r>
        <w:br/>
      </w:r>
      <w:r>
        <w:rPr>
          <w:rFonts w:ascii="Times New Roman"/>
          <w:b w:val="false"/>
          <w:i w:val="false"/>
          <w:color w:val="000000"/>
          <w:sz w:val="28"/>
        </w:rPr>
        <w:t>
</w:t>
      </w:r>
      <w:r>
        <w:rPr>
          <w:rFonts w:ascii="Times New Roman"/>
          <w:b w:val="false"/>
          <w:i w:val="false"/>
          <w:color w:val="000000"/>
          <w:sz w:val="28"/>
        </w:rPr>
        <w:t xml:space="preserve">
      2) шығындар – 110 704 866,8 мың теңге; </w:t>
      </w:r>
      <w:r>
        <w:br/>
      </w:r>
      <w:r>
        <w:rPr>
          <w:rFonts w:ascii="Times New Roman"/>
          <w:b w:val="false"/>
          <w:i w:val="false"/>
          <w:color w:val="000000"/>
          <w:sz w:val="28"/>
        </w:rPr>
        <w:t>
</w:t>
      </w:r>
      <w:r>
        <w:rPr>
          <w:rFonts w:ascii="Times New Roman"/>
          <w:b w:val="false"/>
          <w:i w:val="false"/>
          <w:color w:val="000000"/>
          <w:sz w:val="28"/>
        </w:rPr>
        <w:t>
      3) таза бюджеттік кредиттеу – 1 544 308,3 мың теңге, соның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2 145 204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600 895,7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 - -27 895 мың теңге, соның ішінде:</w:t>
      </w:r>
      <w:r>
        <w:br/>
      </w:r>
      <w:r>
        <w:rPr>
          <w:rFonts w:ascii="Times New Roman"/>
          <w:b w:val="false"/>
          <w:i w:val="false"/>
          <w:color w:val="000000"/>
          <w:sz w:val="28"/>
        </w:rPr>
        <w:t>
</w:t>
      </w:r>
      <w:r>
        <w:rPr>
          <w:rFonts w:ascii="Times New Roman"/>
          <w:b w:val="false"/>
          <w:i w:val="false"/>
          <w:color w:val="000000"/>
          <w:sz w:val="28"/>
        </w:rPr>
        <w:t>
      қаржылық активтерді сатып алу – 1870 мың теңге;</w:t>
      </w:r>
      <w:r>
        <w:br/>
      </w:r>
      <w:r>
        <w:rPr>
          <w:rFonts w:ascii="Times New Roman"/>
          <w:b w:val="false"/>
          <w:i w:val="false"/>
          <w:color w:val="000000"/>
          <w:sz w:val="28"/>
        </w:rPr>
        <w:t>
</w:t>
      </w:r>
      <w:r>
        <w:rPr>
          <w:rFonts w:ascii="Times New Roman"/>
          <w:b w:val="false"/>
          <w:i w:val="false"/>
          <w:color w:val="000000"/>
          <w:sz w:val="28"/>
        </w:rPr>
        <w:t>
      мемлекеттің қаржылық активтерін сатудан түскен түсім – 29 765 мың теңге;</w:t>
      </w:r>
      <w:r>
        <w:br/>
      </w:r>
      <w:r>
        <w:rPr>
          <w:rFonts w:ascii="Times New Roman"/>
          <w:b w:val="false"/>
          <w:i w:val="false"/>
          <w:color w:val="000000"/>
          <w:sz w:val="28"/>
        </w:rPr>
        <w:t>
</w:t>
      </w:r>
      <w:r>
        <w:rPr>
          <w:rFonts w:ascii="Times New Roman"/>
          <w:b w:val="false"/>
          <w:i w:val="false"/>
          <w:color w:val="000000"/>
          <w:sz w:val="28"/>
        </w:rPr>
        <w:t xml:space="preserve">
      5) бюджет тапшылығы – - 2 099 302,7 мың теңге; </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2 099 302,7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«11. 2014 жылға Солтүстік Қазақстан облысы жергілікті атқарушы органының резерві 84 400 мың теңге сомада бекітілсін.»;</w:t>
      </w:r>
      <w:r>
        <w:br/>
      </w:r>
      <w:r>
        <w:rPr>
          <w:rFonts w:ascii="Times New Roman"/>
          <w:b w:val="false"/>
          <w:i w:val="false"/>
          <w:color w:val="000000"/>
          <w:sz w:val="28"/>
        </w:rPr>
        <w:t>
</w:t>
      </w:r>
      <w:r>
        <w:rPr>
          <w:rFonts w:ascii="Times New Roman"/>
          <w:b w:val="false"/>
          <w:i w:val="false"/>
          <w:color w:val="000000"/>
          <w:sz w:val="28"/>
        </w:rPr>
        <w:t>
      көрсетілген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шешім 2014 жылғы 1 қаңтардан бастап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8"/>
        <w:gridCol w:w="3462"/>
      </w:tblGrid>
      <w:tr>
        <w:trPr>
          <w:trHeight w:val="30" w:hRule="atLeast"/>
        </w:trPr>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
          <w:p>
            <w:pPr>
              <w:spacing w:after="20"/>
              <w:ind w:left="20"/>
              <w:jc w:val="both"/>
            </w:pPr>
            <w:r>
              <w:rPr>
                <w:rFonts w:ascii="Times New Roman"/>
                <w:b w:val="false"/>
                <w:i w:val="false"/>
                <w:color w:val="000000"/>
                <w:sz w:val="20"/>
              </w:rPr>
              <w:t>
</w:t>
            </w:r>
            <w:r>
              <w:rPr>
                <w:rFonts w:ascii="Times New Roman"/>
                <w:b w:val="false"/>
                <w:i/>
                <w:color w:val="000000"/>
                <w:sz w:val="20"/>
              </w:rPr>
              <w:t xml:space="preserve">      Солтүстік Қазақстан облыстық мәслихаттың </w:t>
            </w:r>
            <w:r>
              <w:br/>
            </w:r>
            <w:r>
              <w:rPr>
                <w:rFonts w:ascii="Times New Roman"/>
                <w:b w:val="false"/>
                <w:i w:val="false"/>
                <w:color w:val="000000"/>
                <w:sz w:val="20"/>
              </w:rPr>
              <w:t>
      </w:t>
            </w:r>
            <w:r>
              <w:rPr>
                <w:rFonts w:ascii="Times New Roman"/>
                <w:b w:val="false"/>
                <w:i/>
                <w:color w:val="000000"/>
                <w:sz w:val="20"/>
              </w:rPr>
              <w:t>XXХ сессиясының төрағасы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Солтүстік Қазақстан облыстық мәслихаттың</w:t>
            </w:r>
            <w:r>
              <w:br/>
            </w:r>
            <w:r>
              <w:rPr>
                <w:rFonts w:ascii="Times New Roman"/>
                <w:b w:val="false"/>
                <w:i w:val="false"/>
                <w:color w:val="000000"/>
                <w:sz w:val="20"/>
              </w:rPr>
              <w:t>
      </w:t>
            </w:r>
            <w:r>
              <w:rPr>
                <w:rFonts w:ascii="Times New Roman"/>
                <w:b w:val="false"/>
                <w:i/>
                <w:color w:val="000000"/>
                <w:sz w:val="20"/>
              </w:rPr>
              <w:t>хатшысы</w:t>
            </w:r>
          </w:p>
          <w:bookmarkEnd w:id="1"/>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Мамбетов</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 Едіресов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
          <w:p>
            <w:pPr>
              <w:spacing w:after="20"/>
              <w:ind w:left="20"/>
              <w:jc w:val="both"/>
            </w:pPr>
            <w:r>
              <w:rPr>
                <w:rFonts w:ascii="Times New Roman"/>
                <w:b w:val="false"/>
                <w:i w:val="false"/>
                <w:color w:val="000000"/>
                <w:sz w:val="20"/>
              </w:rPr>
              <w:t>
Солтүстік Қазақстан облыстық мәслихат сессиясының 2014 жылғы 13 қарашадағы № 30/7 шешіміне 1-қосымша</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3"/>
          <w:p>
            <w:pPr>
              <w:spacing w:after="20"/>
              <w:ind w:left="20"/>
              <w:jc w:val="both"/>
            </w:pPr>
            <w:r>
              <w:rPr>
                <w:rFonts w:ascii="Times New Roman"/>
                <w:b w:val="false"/>
                <w:i w:val="false"/>
                <w:color w:val="000000"/>
                <w:sz w:val="20"/>
              </w:rPr>
              <w:t>
Солтүстік Қазақстан облыстық мәслихат сессиясының 2013 жылғы 13 желтоқсандағы № 23/1 шешіміне 1-қосымша</w:t>
            </w:r>
          </w:p>
          <w:bookmarkEnd w:id="3"/>
        </w:tc>
      </w:tr>
    </w:tbl>
    <w:bookmarkStart w:name="z30" w:id="4"/>
    <w:p>
      <w:pPr>
        <w:spacing w:after="0"/>
        <w:ind w:left="0"/>
        <w:jc w:val="left"/>
      </w:pPr>
      <w:r>
        <w:rPr>
          <w:rFonts w:ascii="Times New Roman"/>
          <w:b/>
          <w:i w:val="false"/>
          <w:color w:val="000000"/>
        </w:rPr>
        <w:t xml:space="preserve"> 
2014 жылға арналған Солтүстiк Қазақстан облыстық бюджет </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878"/>
        <w:gridCol w:w="878"/>
        <w:gridCol w:w="7054"/>
        <w:gridCol w:w="28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5"/>
          <w:p>
            <w:pPr>
              <w:spacing w:after="20"/>
              <w:ind w:left="20"/>
              <w:jc w:val="both"/>
            </w:pPr>
            <w:r>
              <w:rPr>
                <w:rFonts w:ascii="Times New Roman"/>
                <w:b w:val="false"/>
                <w:i w:val="false"/>
                <w:color w:val="000000"/>
                <w:sz w:val="20"/>
              </w:rPr>
              <w:t>
Санаты</w:t>
            </w:r>
          </w:p>
          <w:bookmarkEnd w:id="5"/>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6"/>
          <w:p>
            <w:pPr>
              <w:spacing w:after="20"/>
              <w:ind w:left="20"/>
              <w:jc w:val="both"/>
            </w:pPr>
            <w:r>
              <w:rPr>
                <w:rFonts w:ascii="Times New Roman"/>
                <w:b w:val="false"/>
                <w:i w:val="false"/>
                <w:color w:val="000000"/>
                <w:sz w:val="20"/>
              </w:rPr>
              <w:t>
 </w:t>
            </w:r>
          </w:p>
          <w:bookmarkEnd w:id="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7"/>
          <w:p>
            <w:pPr>
              <w:spacing w:after="20"/>
              <w:ind w:left="20"/>
              <w:jc w:val="both"/>
            </w:pPr>
            <w:r>
              <w:rPr>
                <w:rFonts w:ascii="Times New Roman"/>
                <w:b w:val="false"/>
                <w:i w:val="false"/>
                <w:color w:val="000000"/>
                <w:sz w:val="20"/>
              </w:rPr>
              <w:t>
 </w:t>
            </w:r>
          </w:p>
          <w:bookmarkEnd w:id="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8"/>
          <w:p>
            <w:pPr>
              <w:spacing w:after="20"/>
              <w:ind w:left="20"/>
              <w:jc w:val="both"/>
            </w:pPr>
            <w:r>
              <w:rPr>
                <w:rFonts w:ascii="Times New Roman"/>
                <w:b w:val="false"/>
                <w:i w:val="false"/>
                <w:color w:val="000000"/>
                <w:sz w:val="20"/>
              </w:rPr>
              <w:t>
1</w:t>
            </w:r>
          </w:p>
          <w:bookmarkEnd w:id="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9"/>
          <w:p>
            <w:pPr>
              <w:spacing w:after="20"/>
              <w:ind w:left="20"/>
              <w:jc w:val="both"/>
            </w:pPr>
            <w:r>
              <w:rPr>
                <w:rFonts w:ascii="Times New Roman"/>
                <w:b w:val="false"/>
                <w:i w:val="false"/>
                <w:color w:val="000000"/>
                <w:sz w:val="20"/>
              </w:rPr>
              <w:t>
 </w:t>
            </w:r>
          </w:p>
          <w:bookmarkEnd w:id="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110 121 977,4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0"/>
          <w:p>
            <w:pPr>
              <w:spacing w:after="20"/>
              <w:ind w:left="20"/>
              <w:jc w:val="both"/>
            </w:pPr>
            <w:r>
              <w:rPr>
                <w:rFonts w:ascii="Times New Roman"/>
                <w:b w:val="false"/>
                <w:i w:val="false"/>
                <w:color w:val="000000"/>
                <w:sz w:val="20"/>
              </w:rPr>
              <w:t>
1</w:t>
            </w:r>
          </w:p>
          <w:bookmarkEnd w:id="1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11 844 644,4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1"/>
          <w:p>
            <w:pPr>
              <w:spacing w:after="20"/>
              <w:ind w:left="20"/>
              <w:jc w:val="both"/>
            </w:pPr>
            <w:r>
              <w:rPr>
                <w:rFonts w:ascii="Times New Roman"/>
                <w:b w:val="false"/>
                <w:i w:val="false"/>
                <w:color w:val="000000"/>
                <w:sz w:val="20"/>
              </w:rPr>
              <w:t>
 </w:t>
            </w:r>
          </w:p>
          <w:bookmarkEnd w:id="1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10 509 403,4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2"/>
          <w:p>
            <w:pPr>
              <w:spacing w:after="20"/>
              <w:ind w:left="20"/>
              <w:jc w:val="both"/>
            </w:pPr>
            <w:r>
              <w:rPr>
                <w:rFonts w:ascii="Times New Roman"/>
                <w:b w:val="false"/>
                <w:i w:val="false"/>
                <w:color w:val="000000"/>
                <w:sz w:val="20"/>
              </w:rPr>
              <w:t>
 </w:t>
            </w:r>
          </w:p>
          <w:bookmarkEnd w:id="1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10 509 403,4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3"/>
          <w:p>
            <w:pPr>
              <w:spacing w:after="20"/>
              <w:ind w:left="20"/>
              <w:jc w:val="both"/>
            </w:pPr>
            <w:r>
              <w:rPr>
                <w:rFonts w:ascii="Times New Roman"/>
                <w:b w:val="false"/>
                <w:i w:val="false"/>
                <w:color w:val="000000"/>
                <w:sz w:val="20"/>
              </w:rPr>
              <w:t>
 </w:t>
            </w:r>
          </w:p>
          <w:bookmarkEnd w:id="1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1 335 241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4"/>
          <w:p>
            <w:pPr>
              <w:spacing w:after="20"/>
              <w:ind w:left="20"/>
              <w:jc w:val="both"/>
            </w:pPr>
            <w:r>
              <w:rPr>
                <w:rFonts w:ascii="Times New Roman"/>
                <w:b w:val="false"/>
                <w:i w:val="false"/>
                <w:color w:val="000000"/>
                <w:sz w:val="20"/>
              </w:rPr>
              <w:t>
 </w:t>
            </w:r>
          </w:p>
          <w:bookmarkEnd w:id="1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1 335 241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5"/>
          <w:p>
            <w:pPr>
              <w:spacing w:after="20"/>
              <w:ind w:left="20"/>
              <w:jc w:val="both"/>
            </w:pPr>
            <w:r>
              <w:rPr>
                <w:rFonts w:ascii="Times New Roman"/>
                <w:b w:val="false"/>
                <w:i w:val="false"/>
                <w:color w:val="000000"/>
                <w:sz w:val="20"/>
              </w:rPr>
              <w:t>
2</w:t>
            </w:r>
          </w:p>
          <w:bookmarkEnd w:id="1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652 352,0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6"/>
          <w:p>
            <w:pPr>
              <w:spacing w:after="20"/>
              <w:ind w:left="20"/>
              <w:jc w:val="both"/>
            </w:pPr>
            <w:r>
              <w:rPr>
                <w:rFonts w:ascii="Times New Roman"/>
                <w:b w:val="false"/>
                <w:i w:val="false"/>
                <w:color w:val="000000"/>
                <w:sz w:val="20"/>
              </w:rPr>
              <w:t>
 </w:t>
            </w:r>
          </w:p>
          <w:bookmarkEnd w:id="1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44 703,7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7"/>
          <w:p>
            <w:pPr>
              <w:spacing w:after="20"/>
              <w:ind w:left="20"/>
              <w:jc w:val="both"/>
            </w:pPr>
            <w:r>
              <w:rPr>
                <w:rFonts w:ascii="Times New Roman"/>
                <w:b w:val="false"/>
                <w:i w:val="false"/>
                <w:color w:val="000000"/>
                <w:sz w:val="20"/>
              </w:rPr>
              <w:t>
 </w:t>
            </w:r>
          </w:p>
          <w:bookmarkEnd w:id="1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8"/>
          <w:p>
            <w:pPr>
              <w:spacing w:after="20"/>
              <w:ind w:left="20"/>
              <w:jc w:val="both"/>
            </w:pPr>
            <w:r>
              <w:rPr>
                <w:rFonts w:ascii="Times New Roman"/>
                <w:b w:val="false"/>
                <w:i w:val="false"/>
                <w:color w:val="000000"/>
                <w:sz w:val="20"/>
              </w:rPr>
              <w:t>
 </w:t>
            </w:r>
          </w:p>
          <w:bookmarkEnd w:id="1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9"/>
          <w:p>
            <w:pPr>
              <w:spacing w:after="20"/>
              <w:ind w:left="20"/>
              <w:jc w:val="both"/>
            </w:pPr>
            <w:r>
              <w:rPr>
                <w:rFonts w:ascii="Times New Roman"/>
                <w:b w:val="false"/>
                <w:i w:val="false"/>
                <w:color w:val="000000"/>
                <w:sz w:val="20"/>
              </w:rPr>
              <w:t>
 </w:t>
            </w:r>
          </w:p>
          <w:bookmarkEnd w:id="1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0"/>
          <w:p>
            <w:pPr>
              <w:spacing w:after="20"/>
              <w:ind w:left="20"/>
              <w:jc w:val="both"/>
            </w:pPr>
            <w:r>
              <w:rPr>
                <w:rFonts w:ascii="Times New Roman"/>
                <w:b w:val="false"/>
                <w:i w:val="false"/>
                <w:color w:val="000000"/>
                <w:sz w:val="20"/>
              </w:rPr>
              <w:t>
 </w:t>
            </w:r>
          </w:p>
          <w:bookmarkEnd w:id="2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1"/>
          <w:p>
            <w:pPr>
              <w:spacing w:after="20"/>
              <w:ind w:left="20"/>
              <w:jc w:val="both"/>
            </w:pPr>
            <w:r>
              <w:rPr>
                <w:rFonts w:ascii="Times New Roman"/>
                <w:b w:val="false"/>
                <w:i w:val="false"/>
                <w:color w:val="000000"/>
                <w:sz w:val="20"/>
              </w:rPr>
              <w:t>
 </w:t>
            </w:r>
          </w:p>
          <w:bookmarkEnd w:id="2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2"/>
          <w:p>
            <w:pPr>
              <w:spacing w:after="20"/>
              <w:ind w:left="20"/>
              <w:jc w:val="both"/>
            </w:pPr>
            <w:r>
              <w:rPr>
                <w:rFonts w:ascii="Times New Roman"/>
                <w:b w:val="false"/>
                <w:i w:val="false"/>
                <w:color w:val="000000"/>
                <w:sz w:val="20"/>
              </w:rPr>
              <w:t>
 </w:t>
            </w:r>
          </w:p>
          <w:bookmarkEnd w:id="2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3"/>
          <w:p>
            <w:pPr>
              <w:spacing w:after="20"/>
              <w:ind w:left="20"/>
              <w:jc w:val="both"/>
            </w:pPr>
            <w:r>
              <w:rPr>
                <w:rFonts w:ascii="Times New Roman"/>
                <w:b w:val="false"/>
                <w:i w:val="false"/>
                <w:color w:val="000000"/>
                <w:sz w:val="20"/>
              </w:rPr>
              <w:t>
 </w:t>
            </w:r>
          </w:p>
          <w:bookmarkEnd w:id="2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573 459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4"/>
          <w:p>
            <w:pPr>
              <w:spacing w:after="20"/>
              <w:ind w:left="20"/>
              <w:jc w:val="both"/>
            </w:pPr>
            <w:r>
              <w:rPr>
                <w:rFonts w:ascii="Times New Roman"/>
                <w:b w:val="false"/>
                <w:i w:val="false"/>
                <w:color w:val="000000"/>
                <w:sz w:val="20"/>
              </w:rPr>
              <w:t>
 </w:t>
            </w:r>
          </w:p>
          <w:bookmarkEnd w:id="2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573 459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5"/>
          <w:p>
            <w:pPr>
              <w:spacing w:after="20"/>
              <w:ind w:left="20"/>
              <w:jc w:val="both"/>
            </w:pPr>
            <w:r>
              <w:rPr>
                <w:rFonts w:ascii="Times New Roman"/>
                <w:b w:val="false"/>
                <w:i w:val="false"/>
                <w:color w:val="000000"/>
                <w:sz w:val="20"/>
              </w:rPr>
              <w:t>
 </w:t>
            </w:r>
          </w:p>
          <w:bookmarkEnd w:id="2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22 216,3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6"/>
          <w:p>
            <w:pPr>
              <w:spacing w:after="20"/>
              <w:ind w:left="20"/>
              <w:jc w:val="both"/>
            </w:pPr>
            <w:r>
              <w:rPr>
                <w:rFonts w:ascii="Times New Roman"/>
                <w:b w:val="false"/>
                <w:i w:val="false"/>
                <w:color w:val="000000"/>
                <w:sz w:val="20"/>
              </w:rPr>
              <w:t>
 </w:t>
            </w:r>
          </w:p>
          <w:bookmarkEnd w:id="2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22 216,3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7"/>
          <w:p>
            <w:pPr>
              <w:spacing w:after="20"/>
              <w:ind w:left="20"/>
              <w:jc w:val="both"/>
            </w:pPr>
            <w:r>
              <w:rPr>
                <w:rFonts w:ascii="Times New Roman"/>
                <w:b w:val="false"/>
                <w:i w:val="false"/>
                <w:color w:val="000000"/>
                <w:sz w:val="20"/>
              </w:rPr>
              <w:t>
3</w:t>
            </w:r>
          </w:p>
          <w:bookmarkEnd w:id="2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8"/>
          <w:p>
            <w:pPr>
              <w:spacing w:after="20"/>
              <w:ind w:left="20"/>
              <w:jc w:val="both"/>
            </w:pPr>
            <w:r>
              <w:rPr>
                <w:rFonts w:ascii="Times New Roman"/>
                <w:b w:val="false"/>
                <w:i w:val="false"/>
                <w:color w:val="000000"/>
                <w:sz w:val="20"/>
              </w:rPr>
              <w:t>
 </w:t>
            </w:r>
          </w:p>
          <w:bookmarkEnd w:id="2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9"/>
          <w:p>
            <w:pPr>
              <w:spacing w:after="20"/>
              <w:ind w:left="20"/>
              <w:jc w:val="both"/>
            </w:pPr>
            <w:r>
              <w:rPr>
                <w:rFonts w:ascii="Times New Roman"/>
                <w:b w:val="false"/>
                <w:i w:val="false"/>
                <w:color w:val="000000"/>
                <w:sz w:val="20"/>
              </w:rPr>
              <w:t>
 </w:t>
            </w:r>
          </w:p>
          <w:bookmarkEnd w:id="2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0"/>
          <w:p>
            <w:pPr>
              <w:spacing w:after="20"/>
              <w:ind w:left="20"/>
              <w:jc w:val="both"/>
            </w:pPr>
            <w:r>
              <w:rPr>
                <w:rFonts w:ascii="Times New Roman"/>
                <w:b w:val="false"/>
                <w:i w:val="false"/>
                <w:color w:val="000000"/>
                <w:sz w:val="20"/>
              </w:rPr>
              <w:t>
4</w:t>
            </w:r>
          </w:p>
          <w:bookmarkEnd w:id="3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97 624 410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1"/>
          <w:p>
            <w:pPr>
              <w:spacing w:after="20"/>
              <w:ind w:left="20"/>
              <w:jc w:val="both"/>
            </w:pPr>
            <w:r>
              <w:rPr>
                <w:rFonts w:ascii="Times New Roman"/>
                <w:b w:val="false"/>
                <w:i w:val="false"/>
                <w:color w:val="000000"/>
                <w:sz w:val="20"/>
              </w:rPr>
              <w:t>
 </w:t>
            </w:r>
          </w:p>
          <w:bookmarkEnd w:id="3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1 616 060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2"/>
          <w:p>
            <w:pPr>
              <w:spacing w:after="20"/>
              <w:ind w:left="20"/>
              <w:jc w:val="both"/>
            </w:pPr>
            <w:r>
              <w:rPr>
                <w:rFonts w:ascii="Times New Roman"/>
                <w:b w:val="false"/>
                <w:i w:val="false"/>
                <w:color w:val="000000"/>
                <w:sz w:val="20"/>
              </w:rPr>
              <w:t>
 </w:t>
            </w:r>
          </w:p>
          <w:bookmarkEnd w:id="3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1 616 060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3"/>
          <w:p>
            <w:pPr>
              <w:spacing w:after="20"/>
              <w:ind w:left="20"/>
              <w:jc w:val="both"/>
            </w:pPr>
            <w:r>
              <w:rPr>
                <w:rFonts w:ascii="Times New Roman"/>
                <w:b w:val="false"/>
                <w:i w:val="false"/>
                <w:color w:val="000000"/>
                <w:sz w:val="20"/>
              </w:rPr>
              <w:t>
 </w:t>
            </w:r>
          </w:p>
          <w:bookmarkEnd w:id="3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96 008 350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4"/>
          <w:p>
            <w:pPr>
              <w:spacing w:after="20"/>
              <w:ind w:left="20"/>
              <w:jc w:val="both"/>
            </w:pPr>
            <w:r>
              <w:rPr>
                <w:rFonts w:ascii="Times New Roman"/>
                <w:b w:val="false"/>
                <w:i w:val="false"/>
                <w:color w:val="000000"/>
                <w:sz w:val="20"/>
              </w:rPr>
              <w:t>
 </w:t>
            </w:r>
          </w:p>
          <w:bookmarkEnd w:id="3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96 008 350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5"/>
          <w:p>
            <w:pPr>
              <w:spacing w:after="20"/>
              <w:ind w:left="20"/>
              <w:jc w:val="both"/>
            </w:pPr>
            <w:r>
              <w:rPr>
                <w:rFonts w:ascii="Times New Roman"/>
                <w:b w:val="false"/>
                <w:i w:val="false"/>
                <w:color w:val="000000"/>
                <w:sz w:val="20"/>
              </w:rPr>
              <w:t>
Функцио налдық топ</w:t>
            </w:r>
          </w:p>
          <w:bookmarkEnd w:id="3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6"/>
          <w:p>
            <w:pPr>
              <w:spacing w:after="20"/>
              <w:ind w:left="20"/>
              <w:jc w:val="both"/>
            </w:pPr>
            <w:r>
              <w:rPr>
                <w:rFonts w:ascii="Times New Roman"/>
                <w:b w:val="false"/>
                <w:i w:val="false"/>
                <w:color w:val="000000"/>
                <w:sz w:val="20"/>
              </w:rPr>
              <w:t>
 </w:t>
            </w:r>
          </w:p>
          <w:bookmarkEnd w:id="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7"/>
          <w:p>
            <w:pPr>
              <w:spacing w:after="20"/>
              <w:ind w:left="20"/>
              <w:jc w:val="both"/>
            </w:pPr>
            <w:r>
              <w:rPr>
                <w:rFonts w:ascii="Times New Roman"/>
                <w:b w:val="false"/>
                <w:i w:val="false"/>
                <w:color w:val="000000"/>
                <w:sz w:val="20"/>
              </w:rPr>
              <w:t>
 </w:t>
            </w:r>
          </w:p>
          <w:bookmarkEnd w:id="3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8"/>
          <w:p>
            <w:pPr>
              <w:spacing w:after="20"/>
              <w:ind w:left="20"/>
              <w:jc w:val="both"/>
            </w:pPr>
            <w:r>
              <w:rPr>
                <w:rFonts w:ascii="Times New Roman"/>
                <w:b w:val="false"/>
                <w:i w:val="false"/>
                <w:color w:val="000000"/>
                <w:sz w:val="20"/>
              </w:rPr>
              <w:t>
1</w:t>
            </w:r>
          </w:p>
          <w:bookmarkEnd w:id="3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9"/>
          <w:p>
            <w:pPr>
              <w:spacing w:after="20"/>
              <w:ind w:left="20"/>
              <w:jc w:val="both"/>
            </w:pPr>
            <w:r>
              <w:rPr>
                <w:rFonts w:ascii="Times New Roman"/>
                <w:b w:val="false"/>
                <w:i w:val="false"/>
                <w:color w:val="000000"/>
                <w:sz w:val="20"/>
              </w:rPr>
              <w:t>
 </w:t>
            </w:r>
          </w:p>
          <w:bookmarkEnd w:id="3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110 704 866,8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0"/>
          <w:p>
            <w:pPr>
              <w:spacing w:after="20"/>
              <w:ind w:left="20"/>
              <w:jc w:val="both"/>
            </w:pPr>
            <w:r>
              <w:rPr>
                <w:rFonts w:ascii="Times New Roman"/>
                <w:b w:val="false"/>
                <w:i w:val="false"/>
                <w:color w:val="000000"/>
                <w:sz w:val="20"/>
              </w:rPr>
              <w:t>
 </w:t>
            </w:r>
          </w:p>
          <w:bookmarkEnd w:id="4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1"/>
          <w:p>
            <w:pPr>
              <w:spacing w:after="20"/>
              <w:ind w:left="20"/>
              <w:jc w:val="both"/>
            </w:pPr>
            <w:r>
              <w:rPr>
                <w:rFonts w:ascii="Times New Roman"/>
                <w:b w:val="false"/>
                <w:i w:val="false"/>
                <w:color w:val="000000"/>
                <w:sz w:val="20"/>
              </w:rPr>
              <w:t>
1</w:t>
            </w:r>
          </w:p>
          <w:bookmarkEnd w:id="4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1 837 163,4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2"/>
          <w:p>
            <w:pPr>
              <w:spacing w:after="20"/>
              <w:ind w:left="20"/>
              <w:jc w:val="both"/>
            </w:pPr>
            <w:r>
              <w:rPr>
                <w:rFonts w:ascii="Times New Roman"/>
                <w:b w:val="false"/>
                <w:i w:val="false"/>
                <w:color w:val="000000"/>
                <w:sz w:val="20"/>
              </w:rPr>
              <w:t>
 </w:t>
            </w:r>
          </w:p>
          <w:bookmarkEnd w:id="4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3"/>
          <w:p>
            <w:pPr>
              <w:spacing w:after="20"/>
              <w:ind w:left="20"/>
              <w:jc w:val="both"/>
            </w:pPr>
            <w:r>
              <w:rPr>
                <w:rFonts w:ascii="Times New Roman"/>
                <w:b w:val="false"/>
                <w:i w:val="false"/>
                <w:color w:val="000000"/>
                <w:sz w:val="20"/>
              </w:rPr>
              <w:t>
 </w:t>
            </w:r>
          </w:p>
          <w:bookmarkEnd w:id="4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4"/>
          <w:p>
            <w:pPr>
              <w:spacing w:after="20"/>
              <w:ind w:left="20"/>
              <w:jc w:val="both"/>
            </w:pPr>
            <w:r>
              <w:rPr>
                <w:rFonts w:ascii="Times New Roman"/>
                <w:b w:val="false"/>
                <w:i w:val="false"/>
                <w:color w:val="000000"/>
                <w:sz w:val="20"/>
              </w:rPr>
              <w:t>
 </w:t>
            </w:r>
          </w:p>
          <w:bookmarkEnd w:id="4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519 231,2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5"/>
          <w:p>
            <w:pPr>
              <w:spacing w:after="20"/>
              <w:ind w:left="20"/>
              <w:jc w:val="both"/>
            </w:pPr>
            <w:r>
              <w:rPr>
                <w:rFonts w:ascii="Times New Roman"/>
                <w:b w:val="false"/>
                <w:i w:val="false"/>
                <w:color w:val="000000"/>
                <w:sz w:val="20"/>
              </w:rPr>
              <w:t>
 </w:t>
            </w:r>
          </w:p>
          <w:bookmarkEnd w:id="4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463 090,4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6"/>
          <w:p>
            <w:pPr>
              <w:spacing w:after="20"/>
              <w:ind w:left="20"/>
              <w:jc w:val="both"/>
            </w:pPr>
            <w:r>
              <w:rPr>
                <w:rFonts w:ascii="Times New Roman"/>
                <w:b w:val="false"/>
                <w:i w:val="false"/>
                <w:color w:val="000000"/>
                <w:sz w:val="20"/>
              </w:rPr>
              <w:t>
 </w:t>
            </w:r>
          </w:p>
          <w:bookmarkEnd w:id="4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25 444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7"/>
          <w:p>
            <w:pPr>
              <w:spacing w:after="20"/>
              <w:ind w:left="20"/>
              <w:jc w:val="both"/>
            </w:pPr>
            <w:r>
              <w:rPr>
                <w:rFonts w:ascii="Times New Roman"/>
                <w:b w:val="false"/>
                <w:i w:val="false"/>
                <w:color w:val="000000"/>
                <w:sz w:val="20"/>
              </w:rPr>
              <w:t>
 </w:t>
            </w:r>
          </w:p>
          <w:bookmarkEnd w:id="4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8"/>
          <w:p>
            <w:pPr>
              <w:spacing w:after="20"/>
              <w:ind w:left="20"/>
              <w:jc w:val="both"/>
            </w:pPr>
            <w:r>
              <w:rPr>
                <w:rFonts w:ascii="Times New Roman"/>
                <w:b w:val="false"/>
                <w:i w:val="false"/>
                <w:color w:val="000000"/>
                <w:sz w:val="20"/>
              </w:rPr>
              <w:t>
 </w:t>
            </w:r>
          </w:p>
          <w:bookmarkEnd w:id="4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9"/>
          <w:p>
            <w:pPr>
              <w:spacing w:after="20"/>
              <w:ind w:left="20"/>
              <w:jc w:val="both"/>
            </w:pPr>
            <w:r>
              <w:rPr>
                <w:rFonts w:ascii="Times New Roman"/>
                <w:b w:val="false"/>
                <w:i w:val="false"/>
                <w:color w:val="000000"/>
                <w:sz w:val="20"/>
              </w:rPr>
              <w:t>
 </w:t>
            </w:r>
          </w:p>
          <w:bookmarkEnd w:id="4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9 382,8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0"/>
          <w:p>
            <w:pPr>
              <w:spacing w:after="20"/>
              <w:ind w:left="20"/>
              <w:jc w:val="both"/>
            </w:pPr>
            <w:r>
              <w:rPr>
                <w:rFonts w:ascii="Times New Roman"/>
                <w:b w:val="false"/>
                <w:i w:val="false"/>
                <w:color w:val="000000"/>
                <w:sz w:val="20"/>
              </w:rPr>
              <w:t>
 </w:t>
            </w:r>
          </w:p>
          <w:bookmarkEnd w:id="5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216 446,7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1"/>
          <w:p>
            <w:pPr>
              <w:spacing w:after="20"/>
              <w:ind w:left="20"/>
              <w:jc w:val="both"/>
            </w:pPr>
            <w:r>
              <w:rPr>
                <w:rFonts w:ascii="Times New Roman"/>
                <w:b w:val="false"/>
                <w:i w:val="false"/>
                <w:color w:val="000000"/>
                <w:sz w:val="20"/>
              </w:rPr>
              <w:t>
 </w:t>
            </w:r>
          </w:p>
          <w:bookmarkEnd w:id="5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2"/>
          <w:p>
            <w:pPr>
              <w:spacing w:after="20"/>
              <w:ind w:left="20"/>
              <w:jc w:val="both"/>
            </w:pPr>
            <w:r>
              <w:rPr>
                <w:rFonts w:ascii="Times New Roman"/>
                <w:b w:val="false"/>
                <w:i w:val="false"/>
                <w:color w:val="000000"/>
                <w:sz w:val="20"/>
              </w:rPr>
              <w:t>
 </w:t>
            </w:r>
          </w:p>
          <w:bookmarkEnd w:id="5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3"/>
          <w:p>
            <w:pPr>
              <w:spacing w:after="20"/>
              <w:ind w:left="20"/>
              <w:jc w:val="both"/>
            </w:pPr>
            <w:r>
              <w:rPr>
                <w:rFonts w:ascii="Times New Roman"/>
                <w:b w:val="false"/>
                <w:i w:val="false"/>
                <w:color w:val="000000"/>
                <w:sz w:val="20"/>
              </w:rPr>
              <w:t>
 </w:t>
            </w:r>
          </w:p>
          <w:bookmarkEnd w:id="5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4"/>
          <w:p>
            <w:pPr>
              <w:spacing w:after="20"/>
              <w:ind w:left="20"/>
              <w:jc w:val="both"/>
            </w:pPr>
            <w:r>
              <w:rPr>
                <w:rFonts w:ascii="Times New Roman"/>
                <w:b w:val="false"/>
                <w:i w:val="false"/>
                <w:color w:val="000000"/>
                <w:sz w:val="20"/>
              </w:rPr>
              <w:t>
 </w:t>
            </w:r>
          </w:p>
          <w:bookmarkEnd w:id="5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104 689,7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5"/>
          <w:p>
            <w:pPr>
              <w:spacing w:after="20"/>
              <w:ind w:left="20"/>
              <w:jc w:val="both"/>
            </w:pPr>
            <w:r>
              <w:rPr>
                <w:rFonts w:ascii="Times New Roman"/>
                <w:b w:val="false"/>
                <w:i w:val="false"/>
                <w:color w:val="000000"/>
                <w:sz w:val="20"/>
              </w:rPr>
              <w:t>
 </w:t>
            </w:r>
          </w:p>
          <w:bookmarkEnd w:id="5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111 999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6"/>
          <w:p>
            <w:pPr>
              <w:spacing w:after="20"/>
              <w:ind w:left="20"/>
              <w:jc w:val="both"/>
            </w:pPr>
            <w:r>
              <w:rPr>
                <w:rFonts w:ascii="Times New Roman"/>
                <w:b w:val="false"/>
                <w:i w:val="false"/>
                <w:color w:val="000000"/>
                <w:sz w:val="20"/>
              </w:rPr>
              <w:t>
 </w:t>
            </w:r>
          </w:p>
          <w:bookmarkEnd w:id="5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111 499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7"/>
          <w:p>
            <w:pPr>
              <w:spacing w:after="20"/>
              <w:ind w:left="20"/>
              <w:jc w:val="both"/>
            </w:pPr>
            <w:r>
              <w:rPr>
                <w:rFonts w:ascii="Times New Roman"/>
                <w:b w:val="false"/>
                <w:i w:val="false"/>
                <w:color w:val="000000"/>
                <w:sz w:val="20"/>
              </w:rPr>
              <w:t>
 </w:t>
            </w:r>
          </w:p>
          <w:bookmarkEnd w:id="5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8"/>
          <w:p>
            <w:pPr>
              <w:spacing w:after="20"/>
              <w:ind w:left="20"/>
              <w:jc w:val="both"/>
            </w:pPr>
            <w:r>
              <w:rPr>
                <w:rFonts w:ascii="Times New Roman"/>
                <w:b w:val="false"/>
                <w:i w:val="false"/>
                <w:color w:val="000000"/>
                <w:sz w:val="20"/>
              </w:rPr>
              <w:t>
 </w:t>
            </w:r>
          </w:p>
          <w:bookmarkEnd w:id="5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793 082,5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9"/>
          <w:p>
            <w:pPr>
              <w:spacing w:after="20"/>
              <w:ind w:left="20"/>
              <w:jc w:val="both"/>
            </w:pPr>
            <w:r>
              <w:rPr>
                <w:rFonts w:ascii="Times New Roman"/>
                <w:b w:val="false"/>
                <w:i w:val="false"/>
                <w:color w:val="000000"/>
                <w:sz w:val="20"/>
              </w:rPr>
              <w:t>
 </w:t>
            </w:r>
          </w:p>
          <w:bookmarkEnd w:id="5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793 082,5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0"/>
          <w:p>
            <w:pPr>
              <w:spacing w:after="20"/>
              <w:ind w:left="20"/>
              <w:jc w:val="both"/>
            </w:pPr>
            <w:r>
              <w:rPr>
                <w:rFonts w:ascii="Times New Roman"/>
                <w:b w:val="false"/>
                <w:i w:val="false"/>
                <w:color w:val="000000"/>
                <w:sz w:val="20"/>
              </w:rPr>
              <w:t>
 </w:t>
            </w:r>
          </w:p>
          <w:bookmarkEnd w:id="6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1"/>
          <w:p>
            <w:pPr>
              <w:spacing w:after="20"/>
              <w:ind w:left="20"/>
              <w:jc w:val="both"/>
            </w:pPr>
            <w:r>
              <w:rPr>
                <w:rFonts w:ascii="Times New Roman"/>
                <w:b w:val="false"/>
                <w:i w:val="false"/>
                <w:color w:val="000000"/>
                <w:sz w:val="20"/>
              </w:rPr>
              <w:t>
 </w:t>
            </w:r>
          </w:p>
          <w:bookmarkEnd w:id="6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153 112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2"/>
          <w:p>
            <w:pPr>
              <w:spacing w:after="20"/>
              <w:ind w:left="20"/>
              <w:jc w:val="both"/>
            </w:pPr>
            <w:r>
              <w:rPr>
                <w:rFonts w:ascii="Times New Roman"/>
                <w:b w:val="false"/>
                <w:i w:val="false"/>
                <w:color w:val="000000"/>
                <w:sz w:val="20"/>
              </w:rPr>
              <w:t>
 </w:t>
            </w:r>
          </w:p>
          <w:bookmarkEnd w:id="6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3"/>
          <w:p>
            <w:pPr>
              <w:spacing w:after="20"/>
              <w:ind w:left="20"/>
              <w:jc w:val="both"/>
            </w:pPr>
            <w:r>
              <w:rPr>
                <w:rFonts w:ascii="Times New Roman"/>
                <w:b w:val="false"/>
                <w:i w:val="false"/>
                <w:color w:val="000000"/>
                <w:sz w:val="20"/>
              </w:rPr>
              <w:t>
2</w:t>
            </w:r>
          </w:p>
          <w:bookmarkEnd w:id="6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52 228,9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4"/>
          <w:p>
            <w:pPr>
              <w:spacing w:after="20"/>
              <w:ind w:left="20"/>
              <w:jc w:val="both"/>
            </w:pPr>
            <w:r>
              <w:rPr>
                <w:rFonts w:ascii="Times New Roman"/>
                <w:b w:val="false"/>
                <w:i w:val="false"/>
                <w:color w:val="000000"/>
                <w:sz w:val="20"/>
              </w:rPr>
              <w:t>
 </w:t>
            </w:r>
          </w:p>
          <w:bookmarkEnd w:id="6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52 228,9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5"/>
          <w:p>
            <w:pPr>
              <w:spacing w:after="20"/>
              <w:ind w:left="20"/>
              <w:jc w:val="both"/>
            </w:pPr>
            <w:r>
              <w:rPr>
                <w:rFonts w:ascii="Times New Roman"/>
                <w:b w:val="false"/>
                <w:i w:val="false"/>
                <w:color w:val="000000"/>
                <w:sz w:val="20"/>
              </w:rPr>
              <w:t>
 </w:t>
            </w:r>
          </w:p>
          <w:bookmarkEnd w:id="6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6"/>
          <w:p>
            <w:pPr>
              <w:spacing w:after="20"/>
              <w:ind w:left="20"/>
              <w:jc w:val="both"/>
            </w:pPr>
            <w:r>
              <w:rPr>
                <w:rFonts w:ascii="Times New Roman"/>
                <w:b w:val="false"/>
                <w:i w:val="false"/>
                <w:color w:val="000000"/>
                <w:sz w:val="20"/>
              </w:rPr>
              <w:t>
 </w:t>
            </w:r>
          </w:p>
          <w:bookmarkEnd w:id="6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32 884,9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7"/>
          <w:p>
            <w:pPr>
              <w:spacing w:after="20"/>
              <w:ind w:left="20"/>
              <w:jc w:val="both"/>
            </w:pPr>
            <w:r>
              <w:rPr>
                <w:rFonts w:ascii="Times New Roman"/>
                <w:b w:val="false"/>
                <w:i w:val="false"/>
                <w:color w:val="000000"/>
                <w:sz w:val="20"/>
              </w:rPr>
              <w:t>
3</w:t>
            </w:r>
          </w:p>
          <w:bookmarkEnd w:id="6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4 410 173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8"/>
          <w:p>
            <w:pPr>
              <w:spacing w:after="20"/>
              <w:ind w:left="20"/>
              <w:jc w:val="both"/>
            </w:pPr>
            <w:r>
              <w:rPr>
                <w:rFonts w:ascii="Times New Roman"/>
                <w:b w:val="false"/>
                <w:i w:val="false"/>
                <w:color w:val="000000"/>
                <w:sz w:val="20"/>
              </w:rPr>
              <w:t>
 </w:t>
            </w:r>
          </w:p>
          <w:bookmarkEnd w:id="6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4 410 173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9"/>
          <w:p>
            <w:pPr>
              <w:spacing w:after="20"/>
              <w:ind w:left="20"/>
              <w:jc w:val="both"/>
            </w:pPr>
            <w:r>
              <w:rPr>
                <w:rFonts w:ascii="Times New Roman"/>
                <w:b w:val="false"/>
                <w:i w:val="false"/>
                <w:color w:val="000000"/>
                <w:sz w:val="20"/>
              </w:rPr>
              <w:t>
 </w:t>
            </w:r>
          </w:p>
          <w:bookmarkEnd w:id="6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4 018 425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0"/>
          <w:p>
            <w:pPr>
              <w:spacing w:after="20"/>
              <w:ind w:left="20"/>
              <w:jc w:val="both"/>
            </w:pPr>
            <w:r>
              <w:rPr>
                <w:rFonts w:ascii="Times New Roman"/>
                <w:b w:val="false"/>
                <w:i w:val="false"/>
                <w:color w:val="000000"/>
                <w:sz w:val="20"/>
              </w:rPr>
              <w:t>
 </w:t>
            </w:r>
          </w:p>
          <w:bookmarkEnd w:id="7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1"/>
          <w:p>
            <w:pPr>
              <w:spacing w:after="20"/>
              <w:ind w:left="20"/>
              <w:jc w:val="both"/>
            </w:pPr>
            <w:r>
              <w:rPr>
                <w:rFonts w:ascii="Times New Roman"/>
                <w:b w:val="false"/>
                <w:i w:val="false"/>
                <w:color w:val="000000"/>
                <w:sz w:val="20"/>
              </w:rPr>
              <w:t>
 </w:t>
            </w:r>
          </w:p>
          <w:bookmarkEnd w:id="7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2"/>
          <w:p>
            <w:pPr>
              <w:spacing w:after="20"/>
              <w:ind w:left="20"/>
              <w:jc w:val="both"/>
            </w:pPr>
            <w:r>
              <w:rPr>
                <w:rFonts w:ascii="Times New Roman"/>
                <w:b w:val="false"/>
                <w:i w:val="false"/>
                <w:color w:val="000000"/>
                <w:sz w:val="20"/>
              </w:rPr>
              <w:t>
 </w:t>
            </w:r>
          </w:p>
          <w:bookmarkEnd w:id="7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78 964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3"/>
          <w:p>
            <w:pPr>
              <w:spacing w:after="20"/>
              <w:ind w:left="20"/>
              <w:jc w:val="both"/>
            </w:pPr>
            <w:r>
              <w:rPr>
                <w:rFonts w:ascii="Times New Roman"/>
                <w:b w:val="false"/>
                <w:i w:val="false"/>
                <w:color w:val="000000"/>
                <w:sz w:val="20"/>
              </w:rPr>
              <w:t>
 </w:t>
            </w:r>
          </w:p>
          <w:bookmarkEnd w:id="7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4"/>
          <w:p>
            <w:pPr>
              <w:spacing w:after="20"/>
              <w:ind w:left="20"/>
              <w:jc w:val="both"/>
            </w:pPr>
            <w:r>
              <w:rPr>
                <w:rFonts w:ascii="Times New Roman"/>
                <w:b w:val="false"/>
                <w:i w:val="false"/>
                <w:color w:val="000000"/>
                <w:sz w:val="20"/>
              </w:rPr>
              <w:t>
 </w:t>
            </w:r>
          </w:p>
          <w:bookmarkEnd w:id="7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 тұткындалған адамдарды ұстауды ұйымдастыру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5"/>
          <w:p>
            <w:pPr>
              <w:spacing w:after="20"/>
              <w:ind w:left="20"/>
              <w:jc w:val="both"/>
            </w:pPr>
            <w:r>
              <w:rPr>
                <w:rFonts w:ascii="Times New Roman"/>
                <w:b w:val="false"/>
                <w:i w:val="false"/>
                <w:color w:val="000000"/>
                <w:sz w:val="20"/>
              </w:rPr>
              <w:t>
 </w:t>
            </w:r>
          </w:p>
          <w:bookmarkEnd w:id="7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6"/>
          <w:p>
            <w:pPr>
              <w:spacing w:after="20"/>
              <w:ind w:left="20"/>
              <w:jc w:val="both"/>
            </w:pPr>
            <w:r>
              <w:rPr>
                <w:rFonts w:ascii="Times New Roman"/>
                <w:b w:val="false"/>
                <w:i w:val="false"/>
                <w:color w:val="000000"/>
                <w:sz w:val="20"/>
              </w:rPr>
              <w:t>
4</w:t>
            </w:r>
          </w:p>
          <w:bookmarkEnd w:id="7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10 090 233,5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7"/>
          <w:p>
            <w:pPr>
              <w:spacing w:after="20"/>
              <w:ind w:left="20"/>
              <w:jc w:val="both"/>
            </w:pPr>
            <w:r>
              <w:rPr>
                <w:rFonts w:ascii="Times New Roman"/>
                <w:b w:val="false"/>
                <w:i w:val="false"/>
                <w:color w:val="000000"/>
                <w:sz w:val="20"/>
              </w:rPr>
              <w:t>
 </w:t>
            </w:r>
          </w:p>
          <w:bookmarkEnd w:id="7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52 903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8"/>
          <w:p>
            <w:pPr>
              <w:spacing w:after="20"/>
              <w:ind w:left="20"/>
              <w:jc w:val="both"/>
            </w:pPr>
            <w:r>
              <w:rPr>
                <w:rFonts w:ascii="Times New Roman"/>
                <w:b w:val="false"/>
                <w:i w:val="false"/>
                <w:color w:val="000000"/>
                <w:sz w:val="20"/>
              </w:rPr>
              <w:t>
 </w:t>
            </w:r>
          </w:p>
          <w:bookmarkEnd w:id="7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52 903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9"/>
          <w:p>
            <w:pPr>
              <w:spacing w:after="20"/>
              <w:ind w:left="20"/>
              <w:jc w:val="both"/>
            </w:pPr>
            <w:r>
              <w:rPr>
                <w:rFonts w:ascii="Times New Roman"/>
                <w:b w:val="false"/>
                <w:i w:val="false"/>
                <w:color w:val="000000"/>
                <w:sz w:val="20"/>
              </w:rPr>
              <w:t>
 </w:t>
            </w:r>
          </w:p>
          <w:bookmarkEnd w:id="7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196 088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0"/>
          <w:p>
            <w:pPr>
              <w:spacing w:after="20"/>
              <w:ind w:left="20"/>
              <w:jc w:val="both"/>
            </w:pPr>
            <w:r>
              <w:rPr>
                <w:rFonts w:ascii="Times New Roman"/>
                <w:b w:val="false"/>
                <w:i w:val="false"/>
                <w:color w:val="000000"/>
                <w:sz w:val="20"/>
              </w:rPr>
              <w:t>
 </w:t>
            </w:r>
          </w:p>
          <w:bookmarkEnd w:id="8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1"/>
          <w:p>
            <w:pPr>
              <w:spacing w:after="20"/>
              <w:ind w:left="20"/>
              <w:jc w:val="both"/>
            </w:pPr>
            <w:r>
              <w:rPr>
                <w:rFonts w:ascii="Times New Roman"/>
                <w:b w:val="false"/>
                <w:i w:val="false"/>
                <w:color w:val="000000"/>
                <w:sz w:val="20"/>
              </w:rPr>
              <w:t>
 </w:t>
            </w:r>
          </w:p>
          <w:bookmarkEnd w:id="8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98 199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2"/>
          <w:p>
            <w:pPr>
              <w:spacing w:after="20"/>
              <w:ind w:left="20"/>
              <w:jc w:val="both"/>
            </w:pPr>
            <w:r>
              <w:rPr>
                <w:rFonts w:ascii="Times New Roman"/>
                <w:b w:val="false"/>
                <w:i w:val="false"/>
                <w:color w:val="000000"/>
                <w:sz w:val="20"/>
              </w:rPr>
              <w:t>
 </w:t>
            </w:r>
          </w:p>
          <w:bookmarkEnd w:id="8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46 872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3"/>
          <w:p>
            <w:pPr>
              <w:spacing w:after="20"/>
              <w:ind w:left="20"/>
              <w:jc w:val="both"/>
            </w:pPr>
            <w:r>
              <w:rPr>
                <w:rFonts w:ascii="Times New Roman"/>
                <w:b w:val="false"/>
                <w:i w:val="false"/>
                <w:color w:val="000000"/>
                <w:sz w:val="20"/>
              </w:rPr>
              <w:t>
 </w:t>
            </w:r>
          </w:p>
          <w:bookmarkEnd w:id="8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7 965 524,5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4"/>
          <w:p>
            <w:pPr>
              <w:spacing w:after="20"/>
              <w:ind w:left="20"/>
              <w:jc w:val="both"/>
            </w:pPr>
            <w:r>
              <w:rPr>
                <w:rFonts w:ascii="Times New Roman"/>
                <w:b w:val="false"/>
                <w:i w:val="false"/>
                <w:color w:val="000000"/>
                <w:sz w:val="20"/>
              </w:rPr>
              <w:t>
 </w:t>
            </w:r>
          </w:p>
          <w:bookmarkEnd w:id="8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99 239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5"/>
          <w:p>
            <w:pPr>
              <w:spacing w:after="20"/>
              <w:ind w:left="20"/>
              <w:jc w:val="both"/>
            </w:pPr>
            <w:r>
              <w:rPr>
                <w:rFonts w:ascii="Times New Roman"/>
                <w:b w:val="false"/>
                <w:i w:val="false"/>
                <w:color w:val="000000"/>
                <w:sz w:val="20"/>
              </w:rPr>
              <w:t>
 </w:t>
            </w:r>
          </w:p>
          <w:bookmarkEnd w:id="8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1 184 384,2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6"/>
          <w:p>
            <w:pPr>
              <w:spacing w:after="20"/>
              <w:ind w:left="20"/>
              <w:jc w:val="both"/>
            </w:pPr>
            <w:r>
              <w:rPr>
                <w:rFonts w:ascii="Times New Roman"/>
                <w:b w:val="false"/>
                <w:i w:val="false"/>
                <w:color w:val="000000"/>
                <w:sz w:val="20"/>
              </w:rPr>
              <w:t>
 </w:t>
            </w:r>
          </w:p>
          <w:bookmarkEnd w:id="8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7"/>
          <w:p>
            <w:pPr>
              <w:spacing w:after="20"/>
              <w:ind w:left="20"/>
              <w:jc w:val="both"/>
            </w:pPr>
            <w:r>
              <w:rPr>
                <w:rFonts w:ascii="Times New Roman"/>
                <w:b w:val="false"/>
                <w:i w:val="false"/>
                <w:color w:val="000000"/>
                <w:sz w:val="20"/>
              </w:rPr>
              <w:t>
 </w:t>
            </w:r>
          </w:p>
          <w:bookmarkEnd w:id="8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8"/>
          <w:p>
            <w:pPr>
              <w:spacing w:after="20"/>
              <w:ind w:left="20"/>
              <w:jc w:val="both"/>
            </w:pPr>
            <w:r>
              <w:rPr>
                <w:rFonts w:ascii="Times New Roman"/>
                <w:b w:val="false"/>
                <w:i w:val="false"/>
                <w:color w:val="000000"/>
                <w:sz w:val="20"/>
              </w:rPr>
              <w:t>
 </w:t>
            </w:r>
          </w:p>
          <w:bookmarkEnd w:id="8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527 522,7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9"/>
          <w:p>
            <w:pPr>
              <w:spacing w:after="20"/>
              <w:ind w:left="20"/>
              <w:jc w:val="both"/>
            </w:pPr>
            <w:r>
              <w:rPr>
                <w:rFonts w:ascii="Times New Roman"/>
                <w:b w:val="false"/>
                <w:i w:val="false"/>
                <w:color w:val="000000"/>
                <w:sz w:val="20"/>
              </w:rPr>
              <w:t>
 </w:t>
            </w:r>
          </w:p>
          <w:bookmarkEnd w:id="8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126 132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0"/>
          <w:p>
            <w:pPr>
              <w:spacing w:after="20"/>
              <w:ind w:left="20"/>
              <w:jc w:val="both"/>
            </w:pPr>
            <w:r>
              <w:rPr>
                <w:rFonts w:ascii="Times New Roman"/>
                <w:b w:val="false"/>
                <w:i w:val="false"/>
                <w:color w:val="000000"/>
                <w:sz w:val="20"/>
              </w:rPr>
              <w:t>
 </w:t>
            </w:r>
          </w:p>
          <w:bookmarkEnd w:id="9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1"/>
          <w:p>
            <w:pPr>
              <w:spacing w:after="20"/>
              <w:ind w:left="20"/>
              <w:jc w:val="both"/>
            </w:pPr>
            <w:r>
              <w:rPr>
                <w:rFonts w:ascii="Times New Roman"/>
                <w:b w:val="false"/>
                <w:i w:val="false"/>
                <w:color w:val="000000"/>
                <w:sz w:val="20"/>
              </w:rPr>
              <w:t>
 </w:t>
            </w:r>
          </w:p>
          <w:bookmarkEnd w:id="9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2"/>
          <w:p>
            <w:pPr>
              <w:spacing w:after="20"/>
              <w:ind w:left="20"/>
              <w:jc w:val="both"/>
            </w:pPr>
            <w:r>
              <w:rPr>
                <w:rFonts w:ascii="Times New Roman"/>
                <w:b w:val="false"/>
                <w:i w:val="false"/>
                <w:color w:val="000000"/>
                <w:sz w:val="20"/>
              </w:rPr>
              <w:t>
 </w:t>
            </w:r>
          </w:p>
          <w:bookmarkEnd w:id="9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3 030 914,3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3"/>
          <w:p>
            <w:pPr>
              <w:spacing w:after="20"/>
              <w:ind w:left="20"/>
              <w:jc w:val="both"/>
            </w:pPr>
            <w:r>
              <w:rPr>
                <w:rFonts w:ascii="Times New Roman"/>
                <w:b w:val="false"/>
                <w:i w:val="false"/>
                <w:color w:val="000000"/>
                <w:sz w:val="20"/>
              </w:rPr>
              <w:t>
 </w:t>
            </w:r>
          </w:p>
          <w:bookmarkEnd w:id="9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1 529 919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4"/>
          <w:p>
            <w:pPr>
              <w:spacing w:after="20"/>
              <w:ind w:left="20"/>
              <w:jc w:val="both"/>
            </w:pPr>
            <w:r>
              <w:rPr>
                <w:rFonts w:ascii="Times New Roman"/>
                <w:b w:val="false"/>
                <w:i w:val="false"/>
                <w:color w:val="000000"/>
                <w:sz w:val="20"/>
              </w:rPr>
              <w:t>
 </w:t>
            </w:r>
          </w:p>
          <w:bookmarkEnd w:id="9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5"/>
          <w:p>
            <w:pPr>
              <w:spacing w:after="20"/>
              <w:ind w:left="20"/>
              <w:jc w:val="both"/>
            </w:pPr>
            <w:r>
              <w:rPr>
                <w:rFonts w:ascii="Times New Roman"/>
                <w:b w:val="false"/>
                <w:i w:val="false"/>
                <w:color w:val="000000"/>
                <w:sz w:val="20"/>
              </w:rPr>
              <w:t>
 </w:t>
            </w:r>
          </w:p>
          <w:bookmarkEnd w:id="9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139 298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6"/>
          <w:p>
            <w:pPr>
              <w:spacing w:after="20"/>
              <w:ind w:left="20"/>
              <w:jc w:val="both"/>
            </w:pPr>
            <w:r>
              <w:rPr>
                <w:rFonts w:ascii="Times New Roman"/>
                <w:b w:val="false"/>
                <w:i w:val="false"/>
                <w:color w:val="000000"/>
                <w:sz w:val="20"/>
              </w:rPr>
              <w:t>
 </w:t>
            </w:r>
          </w:p>
          <w:bookmarkEnd w:id="9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263 679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7"/>
          <w:p>
            <w:pPr>
              <w:spacing w:after="20"/>
              <w:ind w:left="20"/>
              <w:jc w:val="both"/>
            </w:pPr>
            <w:r>
              <w:rPr>
                <w:rFonts w:ascii="Times New Roman"/>
                <w:b w:val="false"/>
                <w:i w:val="false"/>
                <w:color w:val="000000"/>
                <w:sz w:val="20"/>
              </w:rPr>
              <w:t>
 </w:t>
            </w:r>
          </w:p>
          <w:bookmarkEnd w:id="9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395 708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8"/>
          <w:p>
            <w:pPr>
              <w:spacing w:after="20"/>
              <w:ind w:left="20"/>
              <w:jc w:val="both"/>
            </w:pPr>
            <w:r>
              <w:rPr>
                <w:rFonts w:ascii="Times New Roman"/>
                <w:b w:val="false"/>
                <w:i w:val="false"/>
                <w:color w:val="000000"/>
                <w:sz w:val="20"/>
              </w:rPr>
              <w:t>
 </w:t>
            </w:r>
          </w:p>
          <w:bookmarkEnd w:id="9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9"/>
          <w:p>
            <w:pPr>
              <w:spacing w:after="20"/>
              <w:ind w:left="20"/>
              <w:jc w:val="both"/>
            </w:pPr>
            <w:r>
              <w:rPr>
                <w:rFonts w:ascii="Times New Roman"/>
                <w:b w:val="false"/>
                <w:i w:val="false"/>
                <w:color w:val="000000"/>
                <w:sz w:val="20"/>
              </w:rPr>
              <w:t>
 </w:t>
            </w:r>
          </w:p>
          <w:bookmarkEnd w:id="9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458 778,3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0"/>
          <w:p>
            <w:pPr>
              <w:spacing w:after="20"/>
              <w:ind w:left="20"/>
              <w:jc w:val="both"/>
            </w:pPr>
            <w:r>
              <w:rPr>
                <w:rFonts w:ascii="Times New Roman"/>
                <w:b w:val="false"/>
                <w:i w:val="false"/>
                <w:color w:val="000000"/>
                <w:sz w:val="20"/>
              </w:rPr>
              <w:t>
 </w:t>
            </w:r>
          </w:p>
          <w:bookmarkEnd w:id="10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795 653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1"/>
          <w:p>
            <w:pPr>
              <w:spacing w:after="20"/>
              <w:ind w:left="20"/>
              <w:jc w:val="both"/>
            </w:pPr>
            <w:r>
              <w:rPr>
                <w:rFonts w:ascii="Times New Roman"/>
                <w:b w:val="false"/>
                <w:i w:val="false"/>
                <w:color w:val="000000"/>
                <w:sz w:val="20"/>
              </w:rPr>
              <w:t>
 </w:t>
            </w:r>
          </w:p>
          <w:bookmarkEnd w:id="10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122 719,9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2"/>
          <w:p>
            <w:pPr>
              <w:spacing w:after="20"/>
              <w:ind w:left="20"/>
              <w:jc w:val="both"/>
            </w:pPr>
            <w:r>
              <w:rPr>
                <w:rFonts w:ascii="Times New Roman"/>
                <w:b w:val="false"/>
                <w:i w:val="false"/>
                <w:color w:val="000000"/>
                <w:sz w:val="20"/>
              </w:rPr>
              <w:t>
 </w:t>
            </w:r>
          </w:p>
          <w:bookmarkEnd w:id="10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672 933,1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3"/>
          <w:p>
            <w:pPr>
              <w:spacing w:after="20"/>
              <w:ind w:left="20"/>
              <w:jc w:val="both"/>
            </w:pPr>
            <w:r>
              <w:rPr>
                <w:rFonts w:ascii="Times New Roman"/>
                <w:b w:val="false"/>
                <w:i w:val="false"/>
                <w:color w:val="000000"/>
                <w:sz w:val="20"/>
              </w:rPr>
              <w:t>
 </w:t>
            </w:r>
          </w:p>
          <w:bookmarkEnd w:id="10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1 080 065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4"/>
          <w:p>
            <w:pPr>
              <w:spacing w:after="20"/>
              <w:ind w:left="20"/>
              <w:jc w:val="both"/>
            </w:pPr>
            <w:r>
              <w:rPr>
                <w:rFonts w:ascii="Times New Roman"/>
                <w:b w:val="false"/>
                <w:i w:val="false"/>
                <w:color w:val="000000"/>
                <w:sz w:val="20"/>
              </w:rPr>
              <w:t>
 </w:t>
            </w:r>
          </w:p>
          <w:bookmarkEnd w:id="10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862 452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5"/>
          <w:p>
            <w:pPr>
              <w:spacing w:after="20"/>
              <w:ind w:left="20"/>
              <w:jc w:val="both"/>
            </w:pPr>
            <w:r>
              <w:rPr>
                <w:rFonts w:ascii="Times New Roman"/>
                <w:b w:val="false"/>
                <w:i w:val="false"/>
                <w:color w:val="000000"/>
                <w:sz w:val="20"/>
              </w:rPr>
              <w:t>
 </w:t>
            </w:r>
          </w:p>
          <w:bookmarkEnd w:id="10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217 613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6"/>
          <w:p>
            <w:pPr>
              <w:spacing w:after="20"/>
              <w:ind w:left="20"/>
              <w:jc w:val="both"/>
            </w:pPr>
            <w:r>
              <w:rPr>
                <w:rFonts w:ascii="Times New Roman"/>
                <w:b w:val="false"/>
                <w:i w:val="false"/>
                <w:color w:val="000000"/>
                <w:sz w:val="20"/>
              </w:rPr>
              <w:t>
5</w:t>
            </w:r>
          </w:p>
          <w:bookmarkEnd w:id="10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21 962 108,7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7"/>
          <w:p>
            <w:pPr>
              <w:spacing w:after="20"/>
              <w:ind w:left="20"/>
              <w:jc w:val="both"/>
            </w:pPr>
            <w:r>
              <w:rPr>
                <w:rFonts w:ascii="Times New Roman"/>
                <w:b w:val="false"/>
                <w:i w:val="false"/>
                <w:color w:val="000000"/>
                <w:sz w:val="20"/>
              </w:rPr>
              <w:t>
 </w:t>
            </w:r>
          </w:p>
          <w:bookmarkEnd w:id="10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20 813 378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8"/>
          <w:p>
            <w:pPr>
              <w:spacing w:after="20"/>
              <w:ind w:left="20"/>
              <w:jc w:val="both"/>
            </w:pPr>
            <w:r>
              <w:rPr>
                <w:rFonts w:ascii="Times New Roman"/>
                <w:b w:val="false"/>
                <w:i w:val="false"/>
                <w:color w:val="000000"/>
                <w:sz w:val="20"/>
              </w:rPr>
              <w:t>
 </w:t>
            </w:r>
          </w:p>
          <w:bookmarkEnd w:id="10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88 164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9"/>
          <w:p>
            <w:pPr>
              <w:spacing w:after="20"/>
              <w:ind w:left="20"/>
              <w:jc w:val="both"/>
            </w:pPr>
            <w:r>
              <w:rPr>
                <w:rFonts w:ascii="Times New Roman"/>
                <w:b w:val="false"/>
                <w:i w:val="false"/>
                <w:color w:val="000000"/>
                <w:sz w:val="20"/>
              </w:rPr>
              <w:t>
 </w:t>
            </w:r>
          </w:p>
          <w:bookmarkEnd w:id="10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382 595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0"/>
          <w:p>
            <w:pPr>
              <w:spacing w:after="20"/>
              <w:ind w:left="20"/>
              <w:jc w:val="both"/>
            </w:pPr>
            <w:r>
              <w:rPr>
                <w:rFonts w:ascii="Times New Roman"/>
                <w:b w:val="false"/>
                <w:i w:val="false"/>
                <w:color w:val="000000"/>
                <w:sz w:val="20"/>
              </w:rPr>
              <w:t>
 </w:t>
            </w:r>
          </w:p>
          <w:bookmarkEnd w:id="11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143 591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1"/>
          <w:p>
            <w:pPr>
              <w:spacing w:after="20"/>
              <w:ind w:left="20"/>
              <w:jc w:val="both"/>
            </w:pPr>
            <w:r>
              <w:rPr>
                <w:rFonts w:ascii="Times New Roman"/>
                <w:b w:val="false"/>
                <w:i w:val="false"/>
                <w:color w:val="000000"/>
                <w:sz w:val="20"/>
              </w:rPr>
              <w:t>
 </w:t>
            </w:r>
          </w:p>
          <w:bookmarkEnd w:id="11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97 782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2"/>
          <w:p>
            <w:pPr>
              <w:spacing w:after="20"/>
              <w:ind w:left="20"/>
              <w:jc w:val="both"/>
            </w:pPr>
            <w:r>
              <w:rPr>
                <w:rFonts w:ascii="Times New Roman"/>
                <w:b w:val="false"/>
                <w:i w:val="false"/>
                <w:color w:val="000000"/>
                <w:sz w:val="20"/>
              </w:rPr>
              <w:t>
 </w:t>
            </w:r>
          </w:p>
          <w:bookmarkEnd w:id="11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3"/>
          <w:p>
            <w:pPr>
              <w:spacing w:after="20"/>
              <w:ind w:left="20"/>
              <w:jc w:val="both"/>
            </w:pPr>
            <w:r>
              <w:rPr>
                <w:rFonts w:ascii="Times New Roman"/>
                <w:b w:val="false"/>
                <w:i w:val="false"/>
                <w:color w:val="000000"/>
                <w:sz w:val="20"/>
              </w:rPr>
              <w:t>
 </w:t>
            </w:r>
          </w:p>
          <w:bookmarkEnd w:id="11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2 719 194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4"/>
          <w:p>
            <w:pPr>
              <w:spacing w:after="20"/>
              <w:ind w:left="20"/>
              <w:jc w:val="both"/>
            </w:pPr>
            <w:r>
              <w:rPr>
                <w:rFonts w:ascii="Times New Roman"/>
                <w:b w:val="false"/>
                <w:i w:val="false"/>
                <w:color w:val="000000"/>
                <w:sz w:val="20"/>
              </w:rPr>
              <w:t>
 </w:t>
            </w:r>
          </w:p>
          <w:bookmarkEnd w:id="11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510 550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5"/>
          <w:p>
            <w:pPr>
              <w:spacing w:after="20"/>
              <w:ind w:left="20"/>
              <w:jc w:val="both"/>
            </w:pPr>
            <w:r>
              <w:rPr>
                <w:rFonts w:ascii="Times New Roman"/>
                <w:b w:val="false"/>
                <w:i w:val="false"/>
                <w:color w:val="000000"/>
                <w:sz w:val="20"/>
              </w:rPr>
              <w:t>
 </w:t>
            </w:r>
          </w:p>
          <w:bookmarkEnd w:id="11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6"/>
          <w:p>
            <w:pPr>
              <w:spacing w:after="20"/>
              <w:ind w:left="20"/>
              <w:jc w:val="both"/>
            </w:pPr>
            <w:r>
              <w:rPr>
                <w:rFonts w:ascii="Times New Roman"/>
                <w:b w:val="false"/>
                <w:i w:val="false"/>
                <w:color w:val="000000"/>
                <w:sz w:val="20"/>
              </w:rPr>
              <w:t>
 </w:t>
            </w:r>
          </w:p>
          <w:bookmarkEnd w:id="11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465 282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7"/>
          <w:p>
            <w:pPr>
              <w:spacing w:after="20"/>
              <w:ind w:left="20"/>
              <w:jc w:val="both"/>
            </w:pPr>
            <w:r>
              <w:rPr>
                <w:rFonts w:ascii="Times New Roman"/>
                <w:b w:val="false"/>
                <w:i w:val="false"/>
                <w:color w:val="000000"/>
                <w:sz w:val="20"/>
              </w:rPr>
              <w:t>
 </w:t>
            </w:r>
          </w:p>
          <w:bookmarkEnd w:id="11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33 521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8"/>
          <w:p>
            <w:pPr>
              <w:spacing w:after="20"/>
              <w:ind w:left="20"/>
              <w:jc w:val="both"/>
            </w:pPr>
            <w:r>
              <w:rPr>
                <w:rFonts w:ascii="Times New Roman"/>
                <w:b w:val="false"/>
                <w:i w:val="false"/>
                <w:color w:val="000000"/>
                <w:sz w:val="20"/>
              </w:rPr>
              <w:t>
 </w:t>
            </w:r>
          </w:p>
          <w:bookmarkEnd w:id="11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319 901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9"/>
          <w:p>
            <w:pPr>
              <w:spacing w:after="20"/>
              <w:ind w:left="20"/>
              <w:jc w:val="both"/>
            </w:pPr>
            <w:r>
              <w:rPr>
                <w:rFonts w:ascii="Times New Roman"/>
                <w:b w:val="false"/>
                <w:i w:val="false"/>
                <w:color w:val="000000"/>
                <w:sz w:val="20"/>
              </w:rPr>
              <w:t>
 </w:t>
            </w:r>
          </w:p>
          <w:bookmarkEnd w:id="11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494 204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0"/>
          <w:p>
            <w:pPr>
              <w:spacing w:after="20"/>
              <w:ind w:left="20"/>
              <w:jc w:val="both"/>
            </w:pPr>
            <w:r>
              <w:rPr>
                <w:rFonts w:ascii="Times New Roman"/>
                <w:b w:val="false"/>
                <w:i w:val="false"/>
                <w:color w:val="000000"/>
                <w:sz w:val="20"/>
              </w:rPr>
              <w:t>
 </w:t>
            </w:r>
          </w:p>
          <w:bookmarkEnd w:id="12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202 863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1"/>
          <w:p>
            <w:pPr>
              <w:spacing w:after="20"/>
              <w:ind w:left="20"/>
              <w:jc w:val="both"/>
            </w:pPr>
            <w:r>
              <w:rPr>
                <w:rFonts w:ascii="Times New Roman"/>
                <w:b w:val="false"/>
                <w:i w:val="false"/>
                <w:color w:val="000000"/>
                <w:sz w:val="20"/>
              </w:rPr>
              <w:t>
 </w:t>
            </w:r>
          </w:p>
          <w:bookmarkEnd w:id="12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304 949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2"/>
          <w:p>
            <w:pPr>
              <w:spacing w:after="20"/>
              <w:ind w:left="20"/>
              <w:jc w:val="both"/>
            </w:pPr>
            <w:r>
              <w:rPr>
                <w:rFonts w:ascii="Times New Roman"/>
                <w:b w:val="false"/>
                <w:i w:val="false"/>
                <w:color w:val="000000"/>
                <w:sz w:val="20"/>
              </w:rPr>
              <w:t>
 </w:t>
            </w:r>
          </w:p>
          <w:bookmarkEnd w:id="12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335 995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3"/>
          <w:p>
            <w:pPr>
              <w:spacing w:after="20"/>
              <w:ind w:left="20"/>
              <w:jc w:val="both"/>
            </w:pPr>
            <w:r>
              <w:rPr>
                <w:rFonts w:ascii="Times New Roman"/>
                <w:b w:val="false"/>
                <w:i w:val="false"/>
                <w:color w:val="000000"/>
                <w:sz w:val="20"/>
              </w:rPr>
              <w:t>
 </w:t>
            </w:r>
          </w:p>
          <w:bookmarkEnd w:id="12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4"/>
          <w:p>
            <w:pPr>
              <w:spacing w:after="20"/>
              <w:ind w:left="20"/>
              <w:jc w:val="both"/>
            </w:pPr>
            <w:r>
              <w:rPr>
                <w:rFonts w:ascii="Times New Roman"/>
                <w:b w:val="false"/>
                <w:i w:val="false"/>
                <w:color w:val="000000"/>
                <w:sz w:val="20"/>
              </w:rPr>
              <w:t>
 </w:t>
            </w:r>
          </w:p>
          <w:bookmarkEnd w:id="12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5"/>
          <w:p>
            <w:pPr>
              <w:spacing w:after="20"/>
              <w:ind w:left="20"/>
              <w:jc w:val="both"/>
            </w:pPr>
            <w:r>
              <w:rPr>
                <w:rFonts w:ascii="Times New Roman"/>
                <w:b w:val="false"/>
                <w:i w:val="false"/>
                <w:color w:val="000000"/>
                <w:sz w:val="20"/>
              </w:rPr>
              <w:t>
 </w:t>
            </w:r>
          </w:p>
          <w:bookmarkEnd w:id="12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1 147 972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6"/>
          <w:p>
            <w:pPr>
              <w:spacing w:after="20"/>
              <w:ind w:left="20"/>
              <w:jc w:val="both"/>
            </w:pPr>
            <w:r>
              <w:rPr>
                <w:rFonts w:ascii="Times New Roman"/>
                <w:b w:val="false"/>
                <w:i w:val="false"/>
                <w:color w:val="000000"/>
                <w:sz w:val="20"/>
              </w:rPr>
              <w:t>
 </w:t>
            </w:r>
          </w:p>
          <w:bookmarkEnd w:id="12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7"/>
          <w:p>
            <w:pPr>
              <w:spacing w:after="20"/>
              <w:ind w:left="20"/>
              <w:jc w:val="both"/>
            </w:pPr>
            <w:r>
              <w:rPr>
                <w:rFonts w:ascii="Times New Roman"/>
                <w:b w:val="false"/>
                <w:i w:val="false"/>
                <w:color w:val="000000"/>
                <w:sz w:val="20"/>
              </w:rPr>
              <w:t>
 </w:t>
            </w:r>
          </w:p>
          <w:bookmarkEnd w:id="12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276 951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8"/>
          <w:p>
            <w:pPr>
              <w:spacing w:after="20"/>
              <w:ind w:left="20"/>
              <w:jc w:val="both"/>
            </w:pPr>
            <w:r>
              <w:rPr>
                <w:rFonts w:ascii="Times New Roman"/>
                <w:b w:val="false"/>
                <w:i w:val="false"/>
                <w:color w:val="000000"/>
                <w:sz w:val="20"/>
              </w:rPr>
              <w:t>
 </w:t>
            </w:r>
          </w:p>
          <w:bookmarkEnd w:id="12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10 194 467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9"/>
          <w:p>
            <w:pPr>
              <w:spacing w:after="20"/>
              <w:ind w:left="20"/>
              <w:jc w:val="both"/>
            </w:pPr>
            <w:r>
              <w:rPr>
                <w:rFonts w:ascii="Times New Roman"/>
                <w:b w:val="false"/>
                <w:i w:val="false"/>
                <w:color w:val="000000"/>
                <w:sz w:val="20"/>
              </w:rPr>
              <w:t>
 </w:t>
            </w:r>
          </w:p>
          <w:bookmarkEnd w:id="12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645 006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0"/>
          <w:p>
            <w:pPr>
              <w:spacing w:after="20"/>
              <w:ind w:left="20"/>
              <w:jc w:val="both"/>
            </w:pPr>
            <w:r>
              <w:rPr>
                <w:rFonts w:ascii="Times New Roman"/>
                <w:b w:val="false"/>
                <w:i w:val="false"/>
                <w:color w:val="000000"/>
                <w:sz w:val="20"/>
              </w:rPr>
              <w:t>
 </w:t>
            </w:r>
          </w:p>
          <w:bookmarkEnd w:id="13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1 675 800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1"/>
          <w:p>
            <w:pPr>
              <w:spacing w:after="20"/>
              <w:ind w:left="20"/>
              <w:jc w:val="both"/>
            </w:pPr>
            <w:r>
              <w:rPr>
                <w:rFonts w:ascii="Times New Roman"/>
                <w:b w:val="false"/>
                <w:i w:val="false"/>
                <w:color w:val="000000"/>
                <w:sz w:val="20"/>
              </w:rPr>
              <w:t>
 </w:t>
            </w:r>
          </w:p>
          <w:bookmarkEnd w:id="13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1 148 730,7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2"/>
          <w:p>
            <w:pPr>
              <w:spacing w:after="20"/>
              <w:ind w:left="20"/>
              <w:jc w:val="both"/>
            </w:pPr>
            <w:r>
              <w:rPr>
                <w:rFonts w:ascii="Times New Roman"/>
                <w:b w:val="false"/>
                <w:i w:val="false"/>
                <w:color w:val="000000"/>
                <w:sz w:val="20"/>
              </w:rPr>
              <w:t>
 </w:t>
            </w:r>
          </w:p>
          <w:bookmarkEnd w:id="13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1 148 730,7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3"/>
          <w:p>
            <w:pPr>
              <w:spacing w:after="20"/>
              <w:ind w:left="20"/>
              <w:jc w:val="both"/>
            </w:pPr>
            <w:r>
              <w:rPr>
                <w:rFonts w:ascii="Times New Roman"/>
                <w:b w:val="false"/>
                <w:i w:val="false"/>
                <w:color w:val="000000"/>
                <w:sz w:val="20"/>
              </w:rPr>
              <w:t>
6</w:t>
            </w:r>
          </w:p>
          <w:bookmarkEnd w:id="13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2 870 250,9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4"/>
          <w:p>
            <w:pPr>
              <w:spacing w:after="20"/>
              <w:ind w:left="20"/>
              <w:jc w:val="both"/>
            </w:pPr>
            <w:r>
              <w:rPr>
                <w:rFonts w:ascii="Times New Roman"/>
                <w:b w:val="false"/>
                <w:i w:val="false"/>
                <w:color w:val="000000"/>
                <w:sz w:val="20"/>
              </w:rPr>
              <w:t>
 </w:t>
            </w:r>
          </w:p>
          <w:bookmarkEnd w:id="13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1 981 485,3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5"/>
          <w:p>
            <w:pPr>
              <w:spacing w:after="20"/>
              <w:ind w:left="20"/>
              <w:jc w:val="both"/>
            </w:pPr>
            <w:r>
              <w:rPr>
                <w:rFonts w:ascii="Times New Roman"/>
                <w:b w:val="false"/>
                <w:i w:val="false"/>
                <w:color w:val="000000"/>
                <w:sz w:val="20"/>
              </w:rPr>
              <w:t>
 </w:t>
            </w:r>
          </w:p>
          <w:bookmarkEnd w:id="13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91 544,5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6"/>
          <w:p>
            <w:pPr>
              <w:spacing w:after="20"/>
              <w:ind w:left="20"/>
              <w:jc w:val="both"/>
            </w:pPr>
            <w:r>
              <w:rPr>
                <w:rFonts w:ascii="Times New Roman"/>
                <w:b w:val="false"/>
                <w:i w:val="false"/>
                <w:color w:val="000000"/>
                <w:sz w:val="20"/>
              </w:rPr>
              <w:t>
 </w:t>
            </w:r>
          </w:p>
          <w:bookmarkEnd w:id="13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371 567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7"/>
          <w:p>
            <w:pPr>
              <w:spacing w:after="20"/>
              <w:ind w:left="20"/>
              <w:jc w:val="both"/>
            </w:pPr>
            <w:r>
              <w:rPr>
                <w:rFonts w:ascii="Times New Roman"/>
                <w:b w:val="false"/>
                <w:i w:val="false"/>
                <w:color w:val="000000"/>
                <w:sz w:val="20"/>
              </w:rPr>
              <w:t>
 </w:t>
            </w:r>
          </w:p>
          <w:bookmarkEnd w:id="13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174 520,2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8"/>
          <w:p>
            <w:pPr>
              <w:spacing w:after="20"/>
              <w:ind w:left="20"/>
              <w:jc w:val="both"/>
            </w:pPr>
            <w:r>
              <w:rPr>
                <w:rFonts w:ascii="Times New Roman"/>
                <w:b w:val="false"/>
                <w:i w:val="false"/>
                <w:color w:val="000000"/>
                <w:sz w:val="20"/>
              </w:rPr>
              <w:t>
 </w:t>
            </w:r>
          </w:p>
          <w:bookmarkEnd w:id="13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9"/>
          <w:p>
            <w:pPr>
              <w:spacing w:after="20"/>
              <w:ind w:left="20"/>
              <w:jc w:val="both"/>
            </w:pPr>
            <w:r>
              <w:rPr>
                <w:rFonts w:ascii="Times New Roman"/>
                <w:b w:val="false"/>
                <w:i w:val="false"/>
                <w:color w:val="000000"/>
                <w:sz w:val="20"/>
              </w:rPr>
              <w:t>
 </w:t>
            </w:r>
          </w:p>
          <w:bookmarkEnd w:id="13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0"/>
          <w:p>
            <w:pPr>
              <w:spacing w:after="20"/>
              <w:ind w:left="20"/>
              <w:jc w:val="both"/>
            </w:pPr>
            <w:r>
              <w:rPr>
                <w:rFonts w:ascii="Times New Roman"/>
                <w:b w:val="false"/>
                <w:i w:val="false"/>
                <w:color w:val="000000"/>
                <w:sz w:val="20"/>
              </w:rPr>
              <w:t>
 </w:t>
            </w:r>
          </w:p>
          <w:bookmarkEnd w:id="14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912 464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1"/>
          <w:p>
            <w:pPr>
              <w:spacing w:after="20"/>
              <w:ind w:left="20"/>
              <w:jc w:val="both"/>
            </w:pPr>
            <w:r>
              <w:rPr>
                <w:rFonts w:ascii="Times New Roman"/>
                <w:b w:val="false"/>
                <w:i w:val="false"/>
                <w:color w:val="000000"/>
                <w:sz w:val="20"/>
              </w:rPr>
              <w:t>
 </w:t>
            </w:r>
          </w:p>
          <w:bookmarkEnd w:id="14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2"/>
          <w:p>
            <w:pPr>
              <w:spacing w:after="20"/>
              <w:ind w:left="20"/>
              <w:jc w:val="both"/>
            </w:pPr>
            <w:r>
              <w:rPr>
                <w:rFonts w:ascii="Times New Roman"/>
                <w:b w:val="false"/>
                <w:i w:val="false"/>
                <w:color w:val="000000"/>
                <w:sz w:val="20"/>
              </w:rPr>
              <w:t>
 </w:t>
            </w:r>
          </w:p>
          <w:bookmarkEnd w:id="14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187 914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3"/>
          <w:p>
            <w:pPr>
              <w:spacing w:after="20"/>
              <w:ind w:left="20"/>
              <w:jc w:val="both"/>
            </w:pPr>
            <w:r>
              <w:rPr>
                <w:rFonts w:ascii="Times New Roman"/>
                <w:b w:val="false"/>
                <w:i w:val="false"/>
                <w:color w:val="000000"/>
                <w:sz w:val="20"/>
              </w:rPr>
              <w:t>
 </w:t>
            </w:r>
          </w:p>
          <w:bookmarkEnd w:id="14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4"/>
          <w:p>
            <w:pPr>
              <w:spacing w:after="20"/>
              <w:ind w:left="20"/>
              <w:jc w:val="both"/>
            </w:pPr>
            <w:r>
              <w:rPr>
                <w:rFonts w:ascii="Times New Roman"/>
                <w:b w:val="false"/>
                <w:i w:val="false"/>
                <w:color w:val="000000"/>
                <w:sz w:val="20"/>
              </w:rPr>
              <w:t>
 </w:t>
            </w:r>
          </w:p>
          <w:bookmarkEnd w:id="14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5"/>
          <w:p>
            <w:pPr>
              <w:spacing w:after="20"/>
              <w:ind w:left="20"/>
              <w:jc w:val="both"/>
            </w:pPr>
            <w:r>
              <w:rPr>
                <w:rFonts w:ascii="Times New Roman"/>
                <w:b w:val="false"/>
                <w:i w:val="false"/>
                <w:color w:val="000000"/>
                <w:sz w:val="20"/>
              </w:rPr>
              <w:t>
 </w:t>
            </w:r>
          </w:p>
          <w:bookmarkEnd w:id="14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6"/>
          <w:p>
            <w:pPr>
              <w:spacing w:after="20"/>
              <w:ind w:left="20"/>
              <w:jc w:val="both"/>
            </w:pPr>
            <w:r>
              <w:rPr>
                <w:rFonts w:ascii="Times New Roman"/>
                <w:b w:val="false"/>
                <w:i w:val="false"/>
                <w:color w:val="000000"/>
                <w:sz w:val="20"/>
              </w:rPr>
              <w:t>
 </w:t>
            </w:r>
          </w:p>
          <w:bookmarkEnd w:id="14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109 714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7"/>
          <w:p>
            <w:pPr>
              <w:spacing w:after="20"/>
              <w:ind w:left="20"/>
              <w:jc w:val="both"/>
            </w:pPr>
            <w:r>
              <w:rPr>
                <w:rFonts w:ascii="Times New Roman"/>
                <w:b w:val="false"/>
                <w:i w:val="false"/>
                <w:color w:val="000000"/>
                <w:sz w:val="20"/>
              </w:rPr>
              <w:t>
 </w:t>
            </w:r>
          </w:p>
          <w:bookmarkEnd w:id="14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8"/>
          <w:p>
            <w:pPr>
              <w:spacing w:after="20"/>
              <w:ind w:left="20"/>
              <w:jc w:val="both"/>
            </w:pPr>
            <w:r>
              <w:rPr>
                <w:rFonts w:ascii="Times New Roman"/>
                <w:b w:val="false"/>
                <w:i w:val="false"/>
                <w:color w:val="000000"/>
                <w:sz w:val="20"/>
              </w:rPr>
              <w:t>
 </w:t>
            </w:r>
          </w:p>
          <w:bookmarkEnd w:id="14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12 393,6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9"/>
          <w:p>
            <w:pPr>
              <w:spacing w:after="20"/>
              <w:ind w:left="20"/>
              <w:jc w:val="both"/>
            </w:pPr>
            <w:r>
              <w:rPr>
                <w:rFonts w:ascii="Times New Roman"/>
                <w:b w:val="false"/>
                <w:i w:val="false"/>
                <w:color w:val="000000"/>
                <w:sz w:val="20"/>
              </w:rPr>
              <w:t>
 </w:t>
            </w:r>
          </w:p>
          <w:bookmarkEnd w:id="14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0"/>
          <w:p>
            <w:pPr>
              <w:spacing w:after="20"/>
              <w:ind w:left="20"/>
              <w:jc w:val="both"/>
            </w:pPr>
            <w:r>
              <w:rPr>
                <w:rFonts w:ascii="Times New Roman"/>
                <w:b w:val="false"/>
                <w:i w:val="false"/>
                <w:color w:val="000000"/>
                <w:sz w:val="20"/>
              </w:rPr>
              <w:t>
 </w:t>
            </w:r>
          </w:p>
          <w:bookmarkEnd w:id="15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814 590,6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1"/>
          <w:p>
            <w:pPr>
              <w:spacing w:after="20"/>
              <w:ind w:left="20"/>
              <w:jc w:val="both"/>
            </w:pPr>
            <w:r>
              <w:rPr>
                <w:rFonts w:ascii="Times New Roman"/>
                <w:b w:val="false"/>
                <w:i w:val="false"/>
                <w:color w:val="000000"/>
                <w:sz w:val="20"/>
              </w:rPr>
              <w:t>
 </w:t>
            </w:r>
          </w:p>
          <w:bookmarkEnd w:id="15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779 164,6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2"/>
          <w:p>
            <w:pPr>
              <w:spacing w:after="20"/>
              <w:ind w:left="20"/>
              <w:jc w:val="both"/>
            </w:pPr>
            <w:r>
              <w:rPr>
                <w:rFonts w:ascii="Times New Roman"/>
                <w:b w:val="false"/>
                <w:i w:val="false"/>
                <w:color w:val="000000"/>
                <w:sz w:val="20"/>
              </w:rPr>
              <w:t>
 </w:t>
            </w:r>
          </w:p>
          <w:bookmarkEnd w:id="15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35 426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3"/>
          <w:p>
            <w:pPr>
              <w:spacing w:after="20"/>
              <w:ind w:left="20"/>
              <w:jc w:val="both"/>
            </w:pPr>
            <w:r>
              <w:rPr>
                <w:rFonts w:ascii="Times New Roman"/>
                <w:b w:val="false"/>
                <w:i w:val="false"/>
                <w:color w:val="000000"/>
                <w:sz w:val="20"/>
              </w:rPr>
              <w:t>
 </w:t>
            </w:r>
          </w:p>
          <w:bookmarkEnd w:id="15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4"/>
          <w:p>
            <w:pPr>
              <w:spacing w:after="20"/>
              <w:ind w:left="20"/>
              <w:jc w:val="both"/>
            </w:pPr>
            <w:r>
              <w:rPr>
                <w:rFonts w:ascii="Times New Roman"/>
                <w:b w:val="false"/>
                <w:i w:val="false"/>
                <w:color w:val="000000"/>
                <w:sz w:val="20"/>
              </w:rPr>
              <w:t>
 </w:t>
            </w:r>
          </w:p>
          <w:bookmarkEnd w:id="15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5"/>
          <w:p>
            <w:pPr>
              <w:spacing w:after="20"/>
              <w:ind w:left="20"/>
              <w:jc w:val="both"/>
            </w:pPr>
            <w:r>
              <w:rPr>
                <w:rFonts w:ascii="Times New Roman"/>
                <w:b w:val="false"/>
                <w:i w:val="false"/>
                <w:color w:val="000000"/>
                <w:sz w:val="20"/>
              </w:rPr>
              <w:t>
 </w:t>
            </w:r>
          </w:p>
          <w:bookmarkEnd w:id="15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6"/>
          <w:p>
            <w:pPr>
              <w:spacing w:after="20"/>
              <w:ind w:left="20"/>
              <w:jc w:val="both"/>
            </w:pPr>
            <w:r>
              <w:rPr>
                <w:rFonts w:ascii="Times New Roman"/>
                <w:b w:val="false"/>
                <w:i w:val="false"/>
                <w:color w:val="000000"/>
                <w:sz w:val="20"/>
              </w:rPr>
              <w:t>
 </w:t>
            </w:r>
          </w:p>
          <w:bookmarkEnd w:id="15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7"/>
          <w:p>
            <w:pPr>
              <w:spacing w:after="20"/>
              <w:ind w:left="20"/>
              <w:jc w:val="both"/>
            </w:pPr>
            <w:r>
              <w:rPr>
                <w:rFonts w:ascii="Times New Roman"/>
                <w:b w:val="false"/>
                <w:i w:val="false"/>
                <w:color w:val="000000"/>
                <w:sz w:val="20"/>
              </w:rPr>
              <w:t>
 </w:t>
            </w:r>
          </w:p>
          <w:bookmarkEnd w:id="15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еңбек инспекциясы басқармасы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37 346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8"/>
          <w:p>
            <w:pPr>
              <w:spacing w:after="20"/>
              <w:ind w:left="20"/>
              <w:jc w:val="both"/>
            </w:pPr>
            <w:r>
              <w:rPr>
                <w:rFonts w:ascii="Times New Roman"/>
                <w:b w:val="false"/>
                <w:i w:val="false"/>
                <w:color w:val="000000"/>
                <w:sz w:val="20"/>
              </w:rPr>
              <w:t>
 </w:t>
            </w:r>
          </w:p>
          <w:bookmarkEnd w:id="15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9"/>
          <w:p>
            <w:pPr>
              <w:spacing w:after="20"/>
              <w:ind w:left="20"/>
              <w:jc w:val="both"/>
            </w:pPr>
            <w:r>
              <w:rPr>
                <w:rFonts w:ascii="Times New Roman"/>
                <w:b w:val="false"/>
                <w:i w:val="false"/>
                <w:color w:val="000000"/>
                <w:sz w:val="20"/>
              </w:rPr>
              <w:t>
 </w:t>
            </w:r>
          </w:p>
          <w:bookmarkEnd w:id="15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0"/>
          <w:p>
            <w:pPr>
              <w:spacing w:after="20"/>
              <w:ind w:left="20"/>
              <w:jc w:val="both"/>
            </w:pPr>
            <w:r>
              <w:rPr>
                <w:rFonts w:ascii="Times New Roman"/>
                <w:b w:val="false"/>
                <w:i w:val="false"/>
                <w:color w:val="000000"/>
                <w:sz w:val="20"/>
              </w:rPr>
              <w:t>
7</w:t>
            </w:r>
          </w:p>
          <w:bookmarkEnd w:id="16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10 231 188,1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1"/>
          <w:p>
            <w:pPr>
              <w:spacing w:after="20"/>
              <w:ind w:left="20"/>
              <w:jc w:val="both"/>
            </w:pPr>
            <w:r>
              <w:rPr>
                <w:rFonts w:ascii="Times New Roman"/>
                <w:b w:val="false"/>
                <w:i w:val="false"/>
                <w:color w:val="000000"/>
                <w:sz w:val="20"/>
              </w:rPr>
              <w:t>
 </w:t>
            </w:r>
          </w:p>
          <w:bookmarkEnd w:id="16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29 222,2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2"/>
          <w:p>
            <w:pPr>
              <w:spacing w:after="20"/>
              <w:ind w:left="20"/>
              <w:jc w:val="both"/>
            </w:pPr>
            <w:r>
              <w:rPr>
                <w:rFonts w:ascii="Times New Roman"/>
                <w:b w:val="false"/>
                <w:i w:val="false"/>
                <w:color w:val="000000"/>
                <w:sz w:val="20"/>
              </w:rPr>
              <w:t>
 </w:t>
            </w:r>
          </w:p>
          <w:bookmarkEnd w:id="16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29 222,2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3"/>
          <w:p>
            <w:pPr>
              <w:spacing w:after="20"/>
              <w:ind w:left="20"/>
              <w:jc w:val="both"/>
            </w:pPr>
            <w:r>
              <w:rPr>
                <w:rFonts w:ascii="Times New Roman"/>
                <w:b w:val="false"/>
                <w:i w:val="false"/>
                <w:color w:val="000000"/>
                <w:sz w:val="20"/>
              </w:rPr>
              <w:t>
 </w:t>
            </w:r>
          </w:p>
          <w:bookmarkEnd w:id="16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9 426,1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4"/>
          <w:p>
            <w:pPr>
              <w:spacing w:after="20"/>
              <w:ind w:left="20"/>
              <w:jc w:val="both"/>
            </w:pPr>
            <w:r>
              <w:rPr>
                <w:rFonts w:ascii="Times New Roman"/>
                <w:b w:val="false"/>
                <w:i w:val="false"/>
                <w:color w:val="000000"/>
                <w:sz w:val="20"/>
              </w:rPr>
              <w:t>
 </w:t>
            </w:r>
          </w:p>
          <w:bookmarkEnd w:id="16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9 426,1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5"/>
          <w:p>
            <w:pPr>
              <w:spacing w:after="20"/>
              <w:ind w:left="20"/>
              <w:jc w:val="both"/>
            </w:pPr>
            <w:r>
              <w:rPr>
                <w:rFonts w:ascii="Times New Roman"/>
                <w:b w:val="false"/>
                <w:i w:val="false"/>
                <w:color w:val="000000"/>
                <w:sz w:val="20"/>
              </w:rPr>
              <w:t>
 </w:t>
            </w:r>
          </w:p>
          <w:bookmarkEnd w:id="16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81 701,5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6"/>
          <w:p>
            <w:pPr>
              <w:spacing w:after="20"/>
              <w:ind w:left="20"/>
              <w:jc w:val="both"/>
            </w:pPr>
            <w:r>
              <w:rPr>
                <w:rFonts w:ascii="Times New Roman"/>
                <w:b w:val="false"/>
                <w:i w:val="false"/>
                <w:color w:val="000000"/>
                <w:sz w:val="20"/>
              </w:rPr>
              <w:t>
 </w:t>
            </w:r>
          </w:p>
          <w:bookmarkEnd w:id="16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67 781,2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7"/>
          <w:p>
            <w:pPr>
              <w:spacing w:after="20"/>
              <w:ind w:left="20"/>
              <w:jc w:val="both"/>
            </w:pPr>
            <w:r>
              <w:rPr>
                <w:rFonts w:ascii="Times New Roman"/>
                <w:b w:val="false"/>
                <w:i w:val="false"/>
                <w:color w:val="000000"/>
                <w:sz w:val="20"/>
              </w:rPr>
              <w:t>
 </w:t>
            </w:r>
          </w:p>
          <w:bookmarkEnd w:id="16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13 920,3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8"/>
          <w:p>
            <w:pPr>
              <w:spacing w:after="20"/>
              <w:ind w:left="20"/>
              <w:jc w:val="both"/>
            </w:pPr>
            <w:r>
              <w:rPr>
                <w:rFonts w:ascii="Times New Roman"/>
                <w:b w:val="false"/>
                <w:i w:val="false"/>
                <w:color w:val="000000"/>
                <w:sz w:val="20"/>
              </w:rPr>
              <w:t>
 </w:t>
            </w:r>
          </w:p>
          <w:bookmarkEnd w:id="16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83 348,3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9"/>
          <w:p>
            <w:pPr>
              <w:spacing w:after="20"/>
              <w:ind w:left="20"/>
              <w:jc w:val="both"/>
            </w:pPr>
            <w:r>
              <w:rPr>
                <w:rFonts w:ascii="Times New Roman"/>
                <w:b w:val="false"/>
                <w:i w:val="false"/>
                <w:color w:val="000000"/>
                <w:sz w:val="20"/>
              </w:rPr>
              <w:t>
 </w:t>
            </w:r>
          </w:p>
          <w:bookmarkEnd w:id="16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83 348,3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0"/>
          <w:p>
            <w:pPr>
              <w:spacing w:after="20"/>
              <w:ind w:left="20"/>
              <w:jc w:val="both"/>
            </w:pPr>
            <w:r>
              <w:rPr>
                <w:rFonts w:ascii="Times New Roman"/>
                <w:b w:val="false"/>
                <w:i w:val="false"/>
                <w:color w:val="000000"/>
                <w:sz w:val="20"/>
              </w:rPr>
              <w:t>
 </w:t>
            </w:r>
          </w:p>
          <w:bookmarkEnd w:id="17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7 254 054,6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1"/>
          <w:p>
            <w:pPr>
              <w:spacing w:after="20"/>
              <w:ind w:left="20"/>
              <w:jc w:val="both"/>
            </w:pPr>
            <w:r>
              <w:rPr>
                <w:rFonts w:ascii="Times New Roman"/>
                <w:b w:val="false"/>
                <w:i w:val="false"/>
                <w:color w:val="000000"/>
                <w:sz w:val="20"/>
              </w:rPr>
              <w:t>
 </w:t>
            </w:r>
          </w:p>
          <w:bookmarkEnd w:id="17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2 077 117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2"/>
          <w:p>
            <w:pPr>
              <w:spacing w:after="20"/>
              <w:ind w:left="20"/>
              <w:jc w:val="both"/>
            </w:pPr>
            <w:r>
              <w:rPr>
                <w:rFonts w:ascii="Times New Roman"/>
                <w:b w:val="false"/>
                <w:i w:val="false"/>
                <w:color w:val="000000"/>
                <w:sz w:val="20"/>
              </w:rPr>
              <w:t>
 </w:t>
            </w:r>
          </w:p>
          <w:bookmarkEnd w:id="17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2 236 712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3"/>
          <w:p>
            <w:pPr>
              <w:spacing w:after="20"/>
              <w:ind w:left="20"/>
              <w:jc w:val="both"/>
            </w:pPr>
            <w:r>
              <w:rPr>
                <w:rFonts w:ascii="Times New Roman"/>
                <w:b w:val="false"/>
                <w:i w:val="false"/>
                <w:color w:val="000000"/>
                <w:sz w:val="20"/>
              </w:rPr>
              <w:t>
 </w:t>
            </w:r>
          </w:p>
          <w:bookmarkEnd w:id="17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2 921 547,5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4"/>
          <w:p>
            <w:pPr>
              <w:spacing w:after="20"/>
              <w:ind w:left="20"/>
              <w:jc w:val="both"/>
            </w:pPr>
            <w:r>
              <w:rPr>
                <w:rFonts w:ascii="Times New Roman"/>
                <w:b w:val="false"/>
                <w:i w:val="false"/>
                <w:color w:val="000000"/>
                <w:sz w:val="20"/>
              </w:rPr>
              <w:t>
 </w:t>
            </w:r>
          </w:p>
          <w:bookmarkEnd w:id="17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18 678,1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5"/>
          <w:p>
            <w:pPr>
              <w:spacing w:after="20"/>
              <w:ind w:left="20"/>
              <w:jc w:val="both"/>
            </w:pPr>
            <w:r>
              <w:rPr>
                <w:rFonts w:ascii="Times New Roman"/>
                <w:b w:val="false"/>
                <w:i w:val="false"/>
                <w:color w:val="000000"/>
                <w:sz w:val="20"/>
              </w:rPr>
              <w:t>
 </w:t>
            </w:r>
          </w:p>
          <w:bookmarkEnd w:id="17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20 402,5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6"/>
          <w:p>
            <w:pPr>
              <w:spacing w:after="20"/>
              <w:ind w:left="20"/>
              <w:jc w:val="both"/>
            </w:pPr>
            <w:r>
              <w:rPr>
                <w:rFonts w:ascii="Times New Roman"/>
                <w:b w:val="false"/>
                <w:i w:val="false"/>
                <w:color w:val="000000"/>
                <w:sz w:val="20"/>
              </w:rPr>
              <w:t>
 </w:t>
            </w:r>
          </w:p>
          <w:bookmarkEnd w:id="17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11 222,8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7"/>
          <w:p>
            <w:pPr>
              <w:spacing w:after="20"/>
              <w:ind w:left="20"/>
              <w:jc w:val="both"/>
            </w:pPr>
            <w:r>
              <w:rPr>
                <w:rFonts w:ascii="Times New Roman"/>
                <w:b w:val="false"/>
                <w:i w:val="false"/>
                <w:color w:val="000000"/>
                <w:sz w:val="20"/>
              </w:rPr>
              <w:t>
 </w:t>
            </w:r>
          </w:p>
          <w:bookmarkEnd w:id="17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9 179,7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8"/>
          <w:p>
            <w:pPr>
              <w:spacing w:after="20"/>
              <w:ind w:left="20"/>
              <w:jc w:val="both"/>
            </w:pPr>
            <w:r>
              <w:rPr>
                <w:rFonts w:ascii="Times New Roman"/>
                <w:b w:val="false"/>
                <w:i w:val="false"/>
                <w:color w:val="000000"/>
                <w:sz w:val="20"/>
              </w:rPr>
              <w:t>
 </w:t>
            </w:r>
          </w:p>
          <w:bookmarkEnd w:id="17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2 742 923,8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9"/>
          <w:p>
            <w:pPr>
              <w:spacing w:after="20"/>
              <w:ind w:left="20"/>
              <w:jc w:val="both"/>
            </w:pPr>
            <w:r>
              <w:rPr>
                <w:rFonts w:ascii="Times New Roman"/>
                <w:b w:val="false"/>
                <w:i w:val="false"/>
                <w:color w:val="000000"/>
                <w:sz w:val="20"/>
              </w:rPr>
              <w:t>
 </w:t>
            </w:r>
          </w:p>
          <w:bookmarkEnd w:id="17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энергетика және коммуналдық ұй-шаруашылық саласындағы мемлекеттік саясатты іске асыру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44 026,3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0"/>
          <w:p>
            <w:pPr>
              <w:spacing w:after="20"/>
              <w:ind w:left="20"/>
              <w:jc w:val="both"/>
            </w:pPr>
            <w:r>
              <w:rPr>
                <w:rFonts w:ascii="Times New Roman"/>
                <w:b w:val="false"/>
                <w:i w:val="false"/>
                <w:color w:val="000000"/>
                <w:sz w:val="20"/>
              </w:rPr>
              <w:t>
 </w:t>
            </w:r>
          </w:p>
          <w:bookmarkEnd w:id="18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1"/>
          <w:p>
            <w:pPr>
              <w:spacing w:after="20"/>
              <w:ind w:left="20"/>
              <w:jc w:val="both"/>
            </w:pPr>
            <w:r>
              <w:rPr>
                <w:rFonts w:ascii="Times New Roman"/>
                <w:b w:val="false"/>
                <w:i w:val="false"/>
                <w:color w:val="000000"/>
                <w:sz w:val="20"/>
              </w:rPr>
              <w:t>
 </w:t>
            </w:r>
          </w:p>
          <w:bookmarkEnd w:id="18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1 716 595,8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2"/>
          <w:p>
            <w:pPr>
              <w:spacing w:after="20"/>
              <w:ind w:left="20"/>
              <w:jc w:val="both"/>
            </w:pPr>
            <w:r>
              <w:rPr>
                <w:rFonts w:ascii="Times New Roman"/>
                <w:b w:val="false"/>
                <w:i w:val="false"/>
                <w:color w:val="000000"/>
                <w:sz w:val="20"/>
              </w:rPr>
              <w:t>
 </w:t>
            </w:r>
          </w:p>
          <w:bookmarkEnd w:id="18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3"/>
          <w:p>
            <w:pPr>
              <w:spacing w:after="20"/>
              <w:ind w:left="20"/>
              <w:jc w:val="both"/>
            </w:pPr>
            <w:r>
              <w:rPr>
                <w:rFonts w:ascii="Times New Roman"/>
                <w:b w:val="false"/>
                <w:i w:val="false"/>
                <w:color w:val="000000"/>
                <w:sz w:val="20"/>
              </w:rPr>
              <w:t>
 </w:t>
            </w:r>
          </w:p>
          <w:bookmarkEnd w:id="18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4"/>
          <w:p>
            <w:pPr>
              <w:spacing w:after="20"/>
              <w:ind w:left="20"/>
              <w:jc w:val="both"/>
            </w:pPr>
            <w:r>
              <w:rPr>
                <w:rFonts w:ascii="Times New Roman"/>
                <w:b w:val="false"/>
                <w:i w:val="false"/>
                <w:color w:val="000000"/>
                <w:sz w:val="20"/>
              </w:rPr>
              <w:t>
 </w:t>
            </w:r>
          </w:p>
          <w:bookmarkEnd w:id="18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5"/>
          <w:p>
            <w:pPr>
              <w:spacing w:after="20"/>
              <w:ind w:left="20"/>
              <w:jc w:val="both"/>
            </w:pPr>
            <w:r>
              <w:rPr>
                <w:rFonts w:ascii="Times New Roman"/>
                <w:b w:val="false"/>
                <w:i w:val="false"/>
                <w:color w:val="000000"/>
                <w:sz w:val="20"/>
              </w:rPr>
              <w:t>
 </w:t>
            </w:r>
          </w:p>
          <w:bookmarkEnd w:id="18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6"/>
          <w:p>
            <w:pPr>
              <w:spacing w:after="20"/>
              <w:ind w:left="20"/>
              <w:jc w:val="both"/>
            </w:pPr>
            <w:r>
              <w:rPr>
                <w:rFonts w:ascii="Times New Roman"/>
                <w:b w:val="false"/>
                <w:i w:val="false"/>
                <w:color w:val="000000"/>
                <w:sz w:val="20"/>
              </w:rPr>
              <w:t>
 </w:t>
            </w:r>
          </w:p>
          <w:bookmarkEnd w:id="18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729 868,7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7"/>
          <w:p>
            <w:pPr>
              <w:spacing w:after="20"/>
              <w:ind w:left="20"/>
              <w:jc w:val="both"/>
            </w:pPr>
            <w:r>
              <w:rPr>
                <w:rFonts w:ascii="Times New Roman"/>
                <w:b w:val="false"/>
                <w:i w:val="false"/>
                <w:color w:val="000000"/>
                <w:sz w:val="20"/>
              </w:rPr>
              <w:t>
 </w:t>
            </w:r>
          </w:p>
          <w:bookmarkEnd w:id="18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197 654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8"/>
          <w:p>
            <w:pPr>
              <w:spacing w:after="20"/>
              <w:ind w:left="20"/>
              <w:jc w:val="both"/>
            </w:pPr>
            <w:r>
              <w:rPr>
                <w:rFonts w:ascii="Times New Roman"/>
                <w:b w:val="false"/>
                <w:i w:val="false"/>
                <w:color w:val="000000"/>
                <w:sz w:val="20"/>
              </w:rPr>
              <w:t>
 </w:t>
            </w:r>
          </w:p>
          <w:bookmarkEnd w:id="18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10 109,1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9"/>
          <w:p>
            <w:pPr>
              <w:spacing w:after="20"/>
              <w:ind w:left="20"/>
              <w:jc w:val="both"/>
            </w:pPr>
            <w:r>
              <w:rPr>
                <w:rFonts w:ascii="Times New Roman"/>
                <w:b w:val="false"/>
                <w:i w:val="false"/>
                <w:color w:val="000000"/>
                <w:sz w:val="20"/>
              </w:rPr>
              <w:t>
 </w:t>
            </w:r>
          </w:p>
          <w:bookmarkEnd w:id="18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10 109,1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0"/>
          <w:p>
            <w:pPr>
              <w:spacing w:after="20"/>
              <w:ind w:left="20"/>
              <w:jc w:val="both"/>
            </w:pPr>
            <w:r>
              <w:rPr>
                <w:rFonts w:ascii="Times New Roman"/>
                <w:b w:val="false"/>
                <w:i w:val="false"/>
                <w:color w:val="000000"/>
                <w:sz w:val="20"/>
              </w:rPr>
              <w:t>
8</w:t>
            </w:r>
          </w:p>
          <w:bookmarkEnd w:id="19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3 860 857,7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1"/>
          <w:p>
            <w:pPr>
              <w:spacing w:after="20"/>
              <w:ind w:left="20"/>
              <w:jc w:val="both"/>
            </w:pPr>
            <w:r>
              <w:rPr>
                <w:rFonts w:ascii="Times New Roman"/>
                <w:b w:val="false"/>
                <w:i w:val="false"/>
                <w:color w:val="000000"/>
                <w:sz w:val="20"/>
              </w:rPr>
              <w:t>
 </w:t>
            </w:r>
          </w:p>
          <w:bookmarkEnd w:id="19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408 878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2"/>
          <w:p>
            <w:pPr>
              <w:spacing w:after="20"/>
              <w:ind w:left="20"/>
              <w:jc w:val="both"/>
            </w:pPr>
            <w:r>
              <w:rPr>
                <w:rFonts w:ascii="Times New Roman"/>
                <w:b w:val="false"/>
                <w:i w:val="false"/>
                <w:color w:val="000000"/>
                <w:sz w:val="20"/>
              </w:rPr>
              <w:t>
 </w:t>
            </w:r>
          </w:p>
          <w:bookmarkEnd w:id="19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3"/>
          <w:p>
            <w:pPr>
              <w:spacing w:after="20"/>
              <w:ind w:left="20"/>
              <w:jc w:val="both"/>
            </w:pPr>
            <w:r>
              <w:rPr>
                <w:rFonts w:ascii="Times New Roman"/>
                <w:b w:val="false"/>
                <w:i w:val="false"/>
                <w:color w:val="000000"/>
                <w:sz w:val="20"/>
              </w:rPr>
              <w:t>
 </w:t>
            </w:r>
          </w:p>
          <w:bookmarkEnd w:id="19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4"/>
          <w:p>
            <w:pPr>
              <w:spacing w:after="20"/>
              <w:ind w:left="20"/>
              <w:jc w:val="both"/>
            </w:pPr>
            <w:r>
              <w:rPr>
                <w:rFonts w:ascii="Times New Roman"/>
                <w:b w:val="false"/>
                <w:i w:val="false"/>
                <w:color w:val="000000"/>
                <w:sz w:val="20"/>
              </w:rPr>
              <w:t>
 </w:t>
            </w:r>
          </w:p>
          <w:bookmarkEnd w:id="19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337 208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5"/>
          <w:p>
            <w:pPr>
              <w:spacing w:after="20"/>
              <w:ind w:left="20"/>
              <w:jc w:val="both"/>
            </w:pPr>
            <w:r>
              <w:rPr>
                <w:rFonts w:ascii="Times New Roman"/>
                <w:b w:val="false"/>
                <w:i w:val="false"/>
                <w:color w:val="000000"/>
                <w:sz w:val="20"/>
              </w:rPr>
              <w:t>
 </w:t>
            </w:r>
          </w:p>
          <w:bookmarkEnd w:id="19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78 826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6"/>
          <w:p>
            <w:pPr>
              <w:spacing w:after="20"/>
              <w:ind w:left="20"/>
              <w:jc w:val="both"/>
            </w:pPr>
            <w:r>
              <w:rPr>
                <w:rFonts w:ascii="Times New Roman"/>
                <w:b w:val="false"/>
                <w:i w:val="false"/>
                <w:color w:val="000000"/>
                <w:sz w:val="20"/>
              </w:rPr>
              <w:t>
 </w:t>
            </w:r>
          </w:p>
          <w:bookmarkEnd w:id="19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7"/>
          <w:p>
            <w:pPr>
              <w:spacing w:after="20"/>
              <w:ind w:left="20"/>
              <w:jc w:val="both"/>
            </w:pPr>
            <w:r>
              <w:rPr>
                <w:rFonts w:ascii="Times New Roman"/>
                <w:b w:val="false"/>
                <w:i w:val="false"/>
                <w:color w:val="000000"/>
                <w:sz w:val="20"/>
              </w:rPr>
              <w:t>
 </w:t>
            </w:r>
          </w:p>
          <w:bookmarkEnd w:id="19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48 111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8"/>
          <w:p>
            <w:pPr>
              <w:spacing w:after="20"/>
              <w:ind w:left="20"/>
              <w:jc w:val="both"/>
            </w:pPr>
            <w:r>
              <w:rPr>
                <w:rFonts w:ascii="Times New Roman"/>
                <w:b w:val="false"/>
                <w:i w:val="false"/>
                <w:color w:val="000000"/>
                <w:sz w:val="20"/>
              </w:rPr>
              <w:t>
 </w:t>
            </w:r>
          </w:p>
          <w:bookmarkEnd w:id="19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9"/>
          <w:p>
            <w:pPr>
              <w:spacing w:after="20"/>
              <w:ind w:left="20"/>
              <w:jc w:val="both"/>
            </w:pPr>
            <w:r>
              <w:rPr>
                <w:rFonts w:ascii="Times New Roman"/>
                <w:b w:val="false"/>
                <w:i w:val="false"/>
                <w:color w:val="000000"/>
                <w:sz w:val="20"/>
              </w:rPr>
              <w:t>
 </w:t>
            </w:r>
          </w:p>
          <w:bookmarkEnd w:id="19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1 444 567,7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0"/>
          <w:p>
            <w:pPr>
              <w:spacing w:after="20"/>
              <w:ind w:left="20"/>
              <w:jc w:val="both"/>
            </w:pPr>
            <w:r>
              <w:rPr>
                <w:rFonts w:ascii="Times New Roman"/>
                <w:b w:val="false"/>
                <w:i w:val="false"/>
                <w:color w:val="000000"/>
                <w:sz w:val="20"/>
              </w:rPr>
              <w:t>
 </w:t>
            </w:r>
          </w:p>
          <w:bookmarkEnd w:id="20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1 444 567,7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1"/>
          <w:p>
            <w:pPr>
              <w:spacing w:after="20"/>
              <w:ind w:left="20"/>
              <w:jc w:val="both"/>
            </w:pPr>
            <w:r>
              <w:rPr>
                <w:rFonts w:ascii="Times New Roman"/>
                <w:b w:val="false"/>
                <w:i w:val="false"/>
                <w:color w:val="000000"/>
                <w:sz w:val="20"/>
              </w:rPr>
              <w:t>
 </w:t>
            </w:r>
          </w:p>
          <w:bookmarkEnd w:id="20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1 077 905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2"/>
          <w:p>
            <w:pPr>
              <w:spacing w:after="20"/>
              <w:ind w:left="20"/>
              <w:jc w:val="both"/>
            </w:pPr>
            <w:r>
              <w:rPr>
                <w:rFonts w:ascii="Times New Roman"/>
                <w:b w:val="false"/>
                <w:i w:val="false"/>
                <w:color w:val="000000"/>
                <w:sz w:val="20"/>
              </w:rPr>
              <w:t>
 </w:t>
            </w:r>
          </w:p>
          <w:bookmarkEnd w:id="20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3"/>
          <w:p>
            <w:pPr>
              <w:spacing w:after="20"/>
              <w:ind w:left="20"/>
              <w:jc w:val="both"/>
            </w:pPr>
            <w:r>
              <w:rPr>
                <w:rFonts w:ascii="Times New Roman"/>
                <w:b w:val="false"/>
                <w:i w:val="false"/>
                <w:color w:val="000000"/>
                <w:sz w:val="20"/>
              </w:rPr>
              <w:t>
 </w:t>
            </w:r>
          </w:p>
          <w:bookmarkEnd w:id="20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91 193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4"/>
          <w:p>
            <w:pPr>
              <w:spacing w:after="20"/>
              <w:ind w:left="20"/>
              <w:jc w:val="both"/>
            </w:pPr>
            <w:r>
              <w:rPr>
                <w:rFonts w:ascii="Times New Roman"/>
                <w:b w:val="false"/>
                <w:i w:val="false"/>
                <w:color w:val="000000"/>
                <w:sz w:val="20"/>
              </w:rPr>
              <w:t>
 </w:t>
            </w:r>
          </w:p>
          <w:bookmarkEnd w:id="20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164 619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5"/>
          <w:p>
            <w:pPr>
              <w:spacing w:after="20"/>
              <w:ind w:left="20"/>
              <w:jc w:val="both"/>
            </w:pPr>
            <w:r>
              <w:rPr>
                <w:rFonts w:ascii="Times New Roman"/>
                <w:b w:val="false"/>
                <w:i w:val="false"/>
                <w:color w:val="000000"/>
                <w:sz w:val="20"/>
              </w:rPr>
              <w:t>
 </w:t>
            </w:r>
          </w:p>
          <w:bookmarkEnd w:id="20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448 471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6"/>
          <w:p>
            <w:pPr>
              <w:spacing w:after="20"/>
              <w:ind w:left="20"/>
              <w:jc w:val="both"/>
            </w:pPr>
            <w:r>
              <w:rPr>
                <w:rFonts w:ascii="Times New Roman"/>
                <w:b w:val="false"/>
                <w:i w:val="false"/>
                <w:color w:val="000000"/>
                <w:sz w:val="20"/>
              </w:rPr>
              <w:t>
 </w:t>
            </w:r>
          </w:p>
          <w:bookmarkEnd w:id="20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101 162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7"/>
          <w:p>
            <w:pPr>
              <w:spacing w:after="20"/>
              <w:ind w:left="20"/>
              <w:jc w:val="both"/>
            </w:pPr>
            <w:r>
              <w:rPr>
                <w:rFonts w:ascii="Times New Roman"/>
                <w:b w:val="false"/>
                <w:i w:val="false"/>
                <w:color w:val="000000"/>
                <w:sz w:val="20"/>
              </w:rPr>
              <w:t>
 </w:t>
            </w:r>
          </w:p>
          <w:bookmarkEnd w:id="20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196 073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8"/>
          <w:p>
            <w:pPr>
              <w:spacing w:after="20"/>
              <w:ind w:left="20"/>
              <w:jc w:val="both"/>
            </w:pPr>
            <w:r>
              <w:rPr>
                <w:rFonts w:ascii="Times New Roman"/>
                <w:b w:val="false"/>
                <w:i w:val="false"/>
                <w:color w:val="000000"/>
                <w:sz w:val="20"/>
              </w:rPr>
              <w:t>
 </w:t>
            </w:r>
          </w:p>
          <w:bookmarkEnd w:id="20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9"/>
          <w:p>
            <w:pPr>
              <w:spacing w:after="20"/>
              <w:ind w:left="20"/>
              <w:jc w:val="both"/>
            </w:pPr>
            <w:r>
              <w:rPr>
                <w:rFonts w:ascii="Times New Roman"/>
                <w:b w:val="false"/>
                <w:i w:val="false"/>
                <w:color w:val="000000"/>
                <w:sz w:val="20"/>
              </w:rPr>
              <w:t>
 </w:t>
            </w:r>
          </w:p>
          <w:bookmarkEnd w:id="20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0"/>
          <w:p>
            <w:pPr>
              <w:spacing w:after="20"/>
              <w:ind w:left="20"/>
              <w:jc w:val="both"/>
            </w:pPr>
            <w:r>
              <w:rPr>
                <w:rFonts w:ascii="Times New Roman"/>
                <w:b w:val="false"/>
                <w:i w:val="false"/>
                <w:color w:val="000000"/>
                <w:sz w:val="20"/>
              </w:rPr>
              <w:t>
 </w:t>
            </w:r>
          </w:p>
          <w:bookmarkEnd w:id="21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50 633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1"/>
          <w:p>
            <w:pPr>
              <w:spacing w:after="20"/>
              <w:ind w:left="20"/>
              <w:jc w:val="both"/>
            </w:pPr>
            <w:r>
              <w:rPr>
                <w:rFonts w:ascii="Times New Roman"/>
                <w:b w:val="false"/>
                <w:i w:val="false"/>
                <w:color w:val="000000"/>
                <w:sz w:val="20"/>
              </w:rPr>
              <w:t>
 </w:t>
            </w:r>
          </w:p>
          <w:bookmarkEnd w:id="21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жастар саясаты мәселелері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2"/>
          <w:p>
            <w:pPr>
              <w:spacing w:after="20"/>
              <w:ind w:left="20"/>
              <w:jc w:val="both"/>
            </w:pPr>
            <w:r>
              <w:rPr>
                <w:rFonts w:ascii="Times New Roman"/>
                <w:b w:val="false"/>
                <w:i w:val="false"/>
                <w:color w:val="000000"/>
                <w:sz w:val="20"/>
              </w:rPr>
              <w:t>
 </w:t>
            </w:r>
          </w:p>
          <w:bookmarkEnd w:id="21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3"/>
          <w:p>
            <w:pPr>
              <w:spacing w:after="20"/>
              <w:ind w:left="20"/>
              <w:jc w:val="both"/>
            </w:pPr>
            <w:r>
              <w:rPr>
                <w:rFonts w:ascii="Times New Roman"/>
                <w:b w:val="false"/>
                <w:i w:val="false"/>
                <w:color w:val="000000"/>
                <w:sz w:val="20"/>
              </w:rPr>
              <w:t>
 </w:t>
            </w:r>
          </w:p>
          <w:bookmarkEnd w:id="21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4"/>
          <w:p>
            <w:pPr>
              <w:spacing w:after="20"/>
              <w:ind w:left="20"/>
              <w:jc w:val="both"/>
            </w:pPr>
            <w:r>
              <w:rPr>
                <w:rFonts w:ascii="Times New Roman"/>
                <w:b w:val="false"/>
                <w:i w:val="false"/>
                <w:color w:val="000000"/>
                <w:sz w:val="20"/>
              </w:rPr>
              <w:t>
 </w:t>
            </w:r>
          </w:p>
          <w:bookmarkEnd w:id="21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790 827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5"/>
          <w:p>
            <w:pPr>
              <w:spacing w:after="20"/>
              <w:ind w:left="20"/>
              <w:jc w:val="both"/>
            </w:pPr>
            <w:r>
              <w:rPr>
                <w:rFonts w:ascii="Times New Roman"/>
                <w:b w:val="false"/>
                <w:i w:val="false"/>
                <w:color w:val="000000"/>
                <w:sz w:val="20"/>
              </w:rPr>
              <w:t>
 </w:t>
            </w:r>
          </w:p>
          <w:bookmarkEnd w:id="21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39 222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6"/>
          <w:p>
            <w:pPr>
              <w:spacing w:after="20"/>
              <w:ind w:left="20"/>
              <w:jc w:val="both"/>
            </w:pPr>
            <w:r>
              <w:rPr>
                <w:rFonts w:ascii="Times New Roman"/>
                <w:b w:val="false"/>
                <w:i w:val="false"/>
                <w:color w:val="000000"/>
                <w:sz w:val="20"/>
              </w:rPr>
              <w:t>
 </w:t>
            </w:r>
          </w:p>
          <w:bookmarkEnd w:id="21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40 189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7"/>
          <w:p>
            <w:pPr>
              <w:spacing w:after="20"/>
              <w:ind w:left="20"/>
              <w:jc w:val="both"/>
            </w:pPr>
            <w:r>
              <w:rPr>
                <w:rFonts w:ascii="Times New Roman"/>
                <w:b w:val="false"/>
                <w:i w:val="false"/>
                <w:color w:val="000000"/>
                <w:sz w:val="20"/>
              </w:rPr>
              <w:t>
 </w:t>
            </w:r>
          </w:p>
          <w:bookmarkEnd w:id="21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694 936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8"/>
          <w:p>
            <w:pPr>
              <w:spacing w:after="20"/>
              <w:ind w:left="20"/>
              <w:jc w:val="both"/>
            </w:pPr>
            <w:r>
              <w:rPr>
                <w:rFonts w:ascii="Times New Roman"/>
                <w:b w:val="false"/>
                <w:i w:val="false"/>
                <w:color w:val="000000"/>
                <w:sz w:val="20"/>
              </w:rPr>
              <w:t>
 </w:t>
            </w:r>
          </w:p>
          <w:bookmarkEnd w:id="21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9"/>
          <w:p>
            <w:pPr>
              <w:spacing w:after="20"/>
              <w:ind w:left="20"/>
              <w:jc w:val="both"/>
            </w:pPr>
            <w:r>
              <w:rPr>
                <w:rFonts w:ascii="Times New Roman"/>
                <w:b w:val="false"/>
                <w:i w:val="false"/>
                <w:color w:val="000000"/>
                <w:sz w:val="20"/>
              </w:rPr>
              <w:t>
 </w:t>
            </w:r>
          </w:p>
          <w:bookmarkEnd w:id="21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туризм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0"/>
          <w:p>
            <w:pPr>
              <w:spacing w:after="20"/>
              <w:ind w:left="20"/>
              <w:jc w:val="both"/>
            </w:pPr>
            <w:r>
              <w:rPr>
                <w:rFonts w:ascii="Times New Roman"/>
                <w:b w:val="false"/>
                <w:i w:val="false"/>
                <w:color w:val="000000"/>
                <w:sz w:val="20"/>
              </w:rPr>
              <w:t>
 </w:t>
            </w:r>
          </w:p>
          <w:bookmarkEnd w:id="22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қызметін реттеу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1"/>
          <w:p>
            <w:pPr>
              <w:spacing w:after="20"/>
              <w:ind w:left="20"/>
              <w:jc w:val="both"/>
            </w:pPr>
            <w:r>
              <w:rPr>
                <w:rFonts w:ascii="Times New Roman"/>
                <w:b w:val="false"/>
                <w:i w:val="false"/>
                <w:color w:val="000000"/>
                <w:sz w:val="20"/>
              </w:rPr>
              <w:t>
10</w:t>
            </w:r>
          </w:p>
          <w:bookmarkEnd w:id="22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20 548 613,5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2"/>
          <w:p>
            <w:pPr>
              <w:spacing w:after="20"/>
              <w:ind w:left="20"/>
              <w:jc w:val="both"/>
            </w:pPr>
            <w:r>
              <w:rPr>
                <w:rFonts w:ascii="Times New Roman"/>
                <w:b w:val="false"/>
                <w:i w:val="false"/>
                <w:color w:val="000000"/>
                <w:sz w:val="20"/>
              </w:rPr>
              <w:t>
 </w:t>
            </w:r>
          </w:p>
          <w:bookmarkEnd w:id="22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37 864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3"/>
          <w:p>
            <w:pPr>
              <w:spacing w:after="20"/>
              <w:ind w:left="20"/>
              <w:jc w:val="both"/>
            </w:pPr>
            <w:r>
              <w:rPr>
                <w:rFonts w:ascii="Times New Roman"/>
                <w:b w:val="false"/>
                <w:i w:val="false"/>
                <w:color w:val="000000"/>
                <w:sz w:val="20"/>
              </w:rPr>
              <w:t>
 </w:t>
            </w:r>
          </w:p>
          <w:bookmarkEnd w:id="22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37 864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4"/>
          <w:p>
            <w:pPr>
              <w:spacing w:after="20"/>
              <w:ind w:left="20"/>
              <w:jc w:val="both"/>
            </w:pPr>
            <w:r>
              <w:rPr>
                <w:rFonts w:ascii="Times New Roman"/>
                <w:b w:val="false"/>
                <w:i w:val="false"/>
                <w:color w:val="000000"/>
                <w:sz w:val="20"/>
              </w:rPr>
              <w:t>
 </w:t>
            </w:r>
          </w:p>
          <w:bookmarkEnd w:id="22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628 969,5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5"/>
          <w:p>
            <w:pPr>
              <w:spacing w:after="20"/>
              <w:ind w:left="20"/>
              <w:jc w:val="both"/>
            </w:pPr>
            <w:r>
              <w:rPr>
                <w:rFonts w:ascii="Times New Roman"/>
                <w:b w:val="false"/>
                <w:i w:val="false"/>
                <w:color w:val="000000"/>
                <w:sz w:val="20"/>
              </w:rPr>
              <w:t>
 </w:t>
            </w:r>
          </w:p>
          <w:bookmarkEnd w:id="22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6"/>
          <w:p>
            <w:pPr>
              <w:spacing w:after="20"/>
              <w:ind w:left="20"/>
              <w:jc w:val="both"/>
            </w:pPr>
            <w:r>
              <w:rPr>
                <w:rFonts w:ascii="Times New Roman"/>
                <w:b w:val="false"/>
                <w:i w:val="false"/>
                <w:color w:val="000000"/>
                <w:sz w:val="20"/>
              </w:rPr>
              <w:t>
 </w:t>
            </w:r>
          </w:p>
          <w:bookmarkEnd w:id="22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546 094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7"/>
          <w:p>
            <w:pPr>
              <w:spacing w:after="20"/>
              <w:ind w:left="20"/>
              <w:jc w:val="both"/>
            </w:pPr>
            <w:r>
              <w:rPr>
                <w:rFonts w:ascii="Times New Roman"/>
                <w:b w:val="false"/>
                <w:i w:val="false"/>
                <w:color w:val="000000"/>
                <w:sz w:val="20"/>
              </w:rPr>
              <w:t>
 </w:t>
            </w:r>
          </w:p>
          <w:bookmarkEnd w:id="22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20 305,5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8"/>
          <w:p>
            <w:pPr>
              <w:spacing w:after="20"/>
              <w:ind w:left="20"/>
              <w:jc w:val="both"/>
            </w:pPr>
            <w:r>
              <w:rPr>
                <w:rFonts w:ascii="Times New Roman"/>
                <w:b w:val="false"/>
                <w:i w:val="false"/>
                <w:color w:val="000000"/>
                <w:sz w:val="20"/>
              </w:rPr>
              <w:t>
 </w:t>
            </w:r>
          </w:p>
          <w:bookmarkEnd w:id="22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9"/>
          <w:p>
            <w:pPr>
              <w:spacing w:after="20"/>
              <w:ind w:left="20"/>
              <w:jc w:val="both"/>
            </w:pPr>
            <w:r>
              <w:rPr>
                <w:rFonts w:ascii="Times New Roman"/>
                <w:b w:val="false"/>
                <w:i w:val="false"/>
                <w:color w:val="000000"/>
                <w:sz w:val="20"/>
              </w:rPr>
              <w:t>
 </w:t>
            </w:r>
          </w:p>
          <w:bookmarkEnd w:id="22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17 463 662,0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0"/>
          <w:p>
            <w:pPr>
              <w:spacing w:after="20"/>
              <w:ind w:left="20"/>
              <w:jc w:val="both"/>
            </w:pPr>
            <w:r>
              <w:rPr>
                <w:rFonts w:ascii="Times New Roman"/>
                <w:b w:val="false"/>
                <w:i w:val="false"/>
                <w:color w:val="000000"/>
                <w:sz w:val="20"/>
              </w:rPr>
              <w:t>
 </w:t>
            </w:r>
          </w:p>
          <w:bookmarkEnd w:id="23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133 813,5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1"/>
          <w:p>
            <w:pPr>
              <w:spacing w:after="20"/>
              <w:ind w:left="20"/>
              <w:jc w:val="both"/>
            </w:pPr>
            <w:r>
              <w:rPr>
                <w:rFonts w:ascii="Times New Roman"/>
                <w:b w:val="false"/>
                <w:i w:val="false"/>
                <w:color w:val="000000"/>
                <w:sz w:val="20"/>
              </w:rPr>
              <w:t>
 </w:t>
            </w:r>
          </w:p>
          <w:bookmarkEnd w:id="23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432 023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2"/>
          <w:p>
            <w:pPr>
              <w:spacing w:after="20"/>
              <w:ind w:left="20"/>
              <w:jc w:val="both"/>
            </w:pPr>
            <w:r>
              <w:rPr>
                <w:rFonts w:ascii="Times New Roman"/>
                <w:b w:val="false"/>
                <w:i w:val="false"/>
                <w:color w:val="000000"/>
                <w:sz w:val="20"/>
              </w:rPr>
              <w:t>
 </w:t>
            </w:r>
          </w:p>
          <w:bookmarkEnd w:id="23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3"/>
          <w:p>
            <w:pPr>
              <w:spacing w:after="20"/>
              <w:ind w:left="20"/>
              <w:jc w:val="both"/>
            </w:pPr>
            <w:r>
              <w:rPr>
                <w:rFonts w:ascii="Times New Roman"/>
                <w:b w:val="false"/>
                <w:i w:val="false"/>
                <w:color w:val="000000"/>
                <w:sz w:val="20"/>
              </w:rPr>
              <w:t>
 </w:t>
            </w:r>
          </w:p>
          <w:bookmarkEnd w:id="23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1 587 356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4"/>
          <w:p>
            <w:pPr>
              <w:spacing w:after="20"/>
              <w:ind w:left="20"/>
              <w:jc w:val="both"/>
            </w:pPr>
            <w:r>
              <w:rPr>
                <w:rFonts w:ascii="Times New Roman"/>
                <w:b w:val="false"/>
                <w:i w:val="false"/>
                <w:color w:val="000000"/>
                <w:sz w:val="20"/>
              </w:rPr>
              <w:t>
 </w:t>
            </w:r>
          </w:p>
          <w:bookmarkEnd w:id="23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2 027 863,5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5"/>
          <w:p>
            <w:pPr>
              <w:spacing w:after="20"/>
              <w:ind w:left="20"/>
              <w:jc w:val="both"/>
            </w:pPr>
            <w:r>
              <w:rPr>
                <w:rFonts w:ascii="Times New Roman"/>
                <w:b w:val="false"/>
                <w:i w:val="false"/>
                <w:color w:val="000000"/>
                <w:sz w:val="20"/>
              </w:rPr>
              <w:t>
 </w:t>
            </w:r>
          </w:p>
          <w:bookmarkEnd w:id="23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2 920,9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6"/>
          <w:p>
            <w:pPr>
              <w:spacing w:after="20"/>
              <w:ind w:left="20"/>
              <w:jc w:val="both"/>
            </w:pPr>
            <w:r>
              <w:rPr>
                <w:rFonts w:ascii="Times New Roman"/>
                <w:b w:val="false"/>
                <w:i w:val="false"/>
                <w:color w:val="000000"/>
                <w:sz w:val="20"/>
              </w:rPr>
              <w:t>
 </w:t>
            </w:r>
          </w:p>
          <w:bookmarkEnd w:id="23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7 120 903,1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7"/>
          <w:p>
            <w:pPr>
              <w:spacing w:after="20"/>
              <w:ind w:left="20"/>
              <w:jc w:val="both"/>
            </w:pPr>
            <w:r>
              <w:rPr>
                <w:rFonts w:ascii="Times New Roman"/>
                <w:b w:val="false"/>
                <w:i w:val="false"/>
                <w:color w:val="000000"/>
                <w:sz w:val="20"/>
              </w:rPr>
              <w:t>
 </w:t>
            </w:r>
          </w:p>
          <w:bookmarkEnd w:id="23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8"/>
          <w:p>
            <w:pPr>
              <w:spacing w:after="20"/>
              <w:ind w:left="20"/>
              <w:jc w:val="both"/>
            </w:pPr>
            <w:r>
              <w:rPr>
                <w:rFonts w:ascii="Times New Roman"/>
                <w:b w:val="false"/>
                <w:i w:val="false"/>
                <w:color w:val="000000"/>
                <w:sz w:val="20"/>
              </w:rPr>
              <w:t>
 </w:t>
            </w:r>
          </w:p>
          <w:bookmarkEnd w:id="23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14 604,2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9"/>
          <w:p>
            <w:pPr>
              <w:spacing w:after="20"/>
              <w:ind w:left="20"/>
              <w:jc w:val="both"/>
            </w:pPr>
            <w:r>
              <w:rPr>
                <w:rFonts w:ascii="Times New Roman"/>
                <w:b w:val="false"/>
                <w:i w:val="false"/>
                <w:color w:val="000000"/>
                <w:sz w:val="20"/>
              </w:rPr>
              <w:t>
 </w:t>
            </w:r>
          </w:p>
          <w:bookmarkEnd w:id="23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33 986,2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0"/>
          <w:p>
            <w:pPr>
              <w:spacing w:after="20"/>
              <w:ind w:left="20"/>
              <w:jc w:val="both"/>
            </w:pPr>
            <w:r>
              <w:rPr>
                <w:rFonts w:ascii="Times New Roman"/>
                <w:b w:val="false"/>
                <w:i w:val="false"/>
                <w:color w:val="000000"/>
                <w:sz w:val="20"/>
              </w:rPr>
              <w:t>
 </w:t>
            </w:r>
          </w:p>
          <w:bookmarkEnd w:id="24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517 151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1"/>
          <w:p>
            <w:pPr>
              <w:spacing w:after="20"/>
              <w:ind w:left="20"/>
              <w:jc w:val="both"/>
            </w:pPr>
            <w:r>
              <w:rPr>
                <w:rFonts w:ascii="Times New Roman"/>
                <w:b w:val="false"/>
                <w:i w:val="false"/>
                <w:color w:val="000000"/>
                <w:sz w:val="20"/>
              </w:rPr>
              <w:t>
 </w:t>
            </w:r>
          </w:p>
          <w:bookmarkEnd w:id="24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2 787 105,6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2"/>
          <w:p>
            <w:pPr>
              <w:spacing w:after="20"/>
              <w:ind w:left="20"/>
              <w:jc w:val="both"/>
            </w:pPr>
            <w:r>
              <w:rPr>
                <w:rFonts w:ascii="Times New Roman"/>
                <w:b w:val="false"/>
                <w:i w:val="false"/>
                <w:color w:val="000000"/>
                <w:sz w:val="20"/>
              </w:rPr>
              <w:t>
 </w:t>
            </w:r>
          </w:p>
          <w:bookmarkEnd w:id="24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84 668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3"/>
          <w:p>
            <w:pPr>
              <w:spacing w:after="20"/>
              <w:ind w:left="20"/>
              <w:jc w:val="both"/>
            </w:pPr>
            <w:r>
              <w:rPr>
                <w:rFonts w:ascii="Times New Roman"/>
                <w:b w:val="false"/>
                <w:i w:val="false"/>
                <w:color w:val="000000"/>
                <w:sz w:val="20"/>
              </w:rPr>
              <w:t>
 </w:t>
            </w:r>
          </w:p>
          <w:bookmarkEnd w:id="24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1 157 406,7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4"/>
          <w:p>
            <w:pPr>
              <w:spacing w:after="20"/>
              <w:ind w:left="20"/>
              <w:jc w:val="both"/>
            </w:pPr>
            <w:r>
              <w:rPr>
                <w:rFonts w:ascii="Times New Roman"/>
                <w:b w:val="false"/>
                <w:i w:val="false"/>
                <w:color w:val="000000"/>
                <w:sz w:val="20"/>
              </w:rPr>
              <w:t>
 </w:t>
            </w:r>
          </w:p>
          <w:bookmarkEnd w:id="24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5"/>
          <w:p>
            <w:pPr>
              <w:spacing w:after="20"/>
              <w:ind w:left="20"/>
              <w:jc w:val="both"/>
            </w:pPr>
            <w:r>
              <w:rPr>
                <w:rFonts w:ascii="Times New Roman"/>
                <w:b w:val="false"/>
                <w:i w:val="false"/>
                <w:color w:val="000000"/>
                <w:sz w:val="20"/>
              </w:rPr>
              <w:t>
 </w:t>
            </w:r>
          </w:p>
          <w:bookmarkEnd w:id="24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1 003 489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6"/>
          <w:p>
            <w:pPr>
              <w:spacing w:after="20"/>
              <w:ind w:left="20"/>
              <w:jc w:val="both"/>
            </w:pPr>
            <w:r>
              <w:rPr>
                <w:rFonts w:ascii="Times New Roman"/>
                <w:b w:val="false"/>
                <w:i w:val="false"/>
                <w:color w:val="000000"/>
                <w:sz w:val="20"/>
              </w:rPr>
              <w:t>
 </w:t>
            </w:r>
          </w:p>
          <w:bookmarkEnd w:id="24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433 460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7"/>
          <w:p>
            <w:pPr>
              <w:spacing w:after="20"/>
              <w:ind w:left="20"/>
              <w:jc w:val="both"/>
            </w:pPr>
            <w:r>
              <w:rPr>
                <w:rFonts w:ascii="Times New Roman"/>
                <w:b w:val="false"/>
                <w:i w:val="false"/>
                <w:color w:val="000000"/>
                <w:sz w:val="20"/>
              </w:rPr>
              <w:t>
 </w:t>
            </w:r>
          </w:p>
          <w:bookmarkEnd w:id="24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8"/>
          <w:p>
            <w:pPr>
              <w:spacing w:after="20"/>
              <w:ind w:left="20"/>
              <w:jc w:val="both"/>
            </w:pPr>
            <w:r>
              <w:rPr>
                <w:rFonts w:ascii="Times New Roman"/>
                <w:b w:val="false"/>
                <w:i w:val="false"/>
                <w:color w:val="000000"/>
                <w:sz w:val="20"/>
              </w:rPr>
              <w:t>
 </w:t>
            </w:r>
          </w:p>
          <w:bookmarkEnd w:id="24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59 428,3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9"/>
          <w:p>
            <w:pPr>
              <w:spacing w:after="20"/>
              <w:ind w:left="20"/>
              <w:jc w:val="both"/>
            </w:pPr>
            <w:r>
              <w:rPr>
                <w:rFonts w:ascii="Times New Roman"/>
                <w:b w:val="false"/>
                <w:i w:val="false"/>
                <w:color w:val="000000"/>
                <w:sz w:val="20"/>
              </w:rPr>
              <w:t>
 </w:t>
            </w:r>
          </w:p>
          <w:bookmarkEnd w:id="24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2 318 118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0"/>
          <w:p>
            <w:pPr>
              <w:spacing w:after="20"/>
              <w:ind w:left="20"/>
              <w:jc w:val="both"/>
            </w:pPr>
            <w:r>
              <w:rPr>
                <w:rFonts w:ascii="Times New Roman"/>
                <w:b w:val="false"/>
                <w:i w:val="false"/>
                <w:color w:val="000000"/>
                <w:sz w:val="20"/>
              </w:rPr>
              <w:t>
 </w:t>
            </w:r>
          </w:p>
          <w:bookmarkEnd w:id="25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2 318 118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1"/>
          <w:p>
            <w:pPr>
              <w:spacing w:after="20"/>
              <w:ind w:left="20"/>
              <w:jc w:val="both"/>
            </w:pPr>
            <w:r>
              <w:rPr>
                <w:rFonts w:ascii="Times New Roman"/>
                <w:b w:val="false"/>
                <w:i w:val="false"/>
                <w:color w:val="000000"/>
                <w:sz w:val="20"/>
              </w:rPr>
              <w:t>
 </w:t>
            </w:r>
          </w:p>
          <w:bookmarkEnd w:id="25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туризм басқармасы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2"/>
          <w:p>
            <w:pPr>
              <w:spacing w:after="20"/>
              <w:ind w:left="20"/>
              <w:jc w:val="both"/>
            </w:pPr>
            <w:r>
              <w:rPr>
                <w:rFonts w:ascii="Times New Roman"/>
                <w:b w:val="false"/>
                <w:i w:val="false"/>
                <w:color w:val="000000"/>
                <w:sz w:val="20"/>
              </w:rPr>
              <w:t>
 </w:t>
            </w:r>
          </w:p>
          <w:bookmarkEnd w:id="25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3"/>
          <w:p>
            <w:pPr>
              <w:spacing w:after="20"/>
              <w:ind w:left="20"/>
              <w:jc w:val="both"/>
            </w:pPr>
            <w:r>
              <w:rPr>
                <w:rFonts w:ascii="Times New Roman"/>
                <w:b w:val="false"/>
                <w:i w:val="false"/>
                <w:color w:val="000000"/>
                <w:sz w:val="20"/>
              </w:rPr>
              <w:t>
11</w:t>
            </w:r>
          </w:p>
          <w:bookmarkEnd w:id="25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97 349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4"/>
          <w:p>
            <w:pPr>
              <w:spacing w:after="20"/>
              <w:ind w:left="20"/>
              <w:jc w:val="both"/>
            </w:pPr>
            <w:r>
              <w:rPr>
                <w:rFonts w:ascii="Times New Roman"/>
                <w:b w:val="false"/>
                <w:i w:val="false"/>
                <w:color w:val="000000"/>
                <w:sz w:val="20"/>
              </w:rPr>
              <w:t>
 </w:t>
            </w:r>
          </w:p>
          <w:bookmarkEnd w:id="25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74 102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5"/>
          <w:p>
            <w:pPr>
              <w:spacing w:after="20"/>
              <w:ind w:left="20"/>
              <w:jc w:val="both"/>
            </w:pPr>
            <w:r>
              <w:rPr>
                <w:rFonts w:ascii="Times New Roman"/>
                <w:b w:val="false"/>
                <w:i w:val="false"/>
                <w:color w:val="000000"/>
                <w:sz w:val="20"/>
              </w:rPr>
              <w:t>
 </w:t>
            </w:r>
          </w:p>
          <w:bookmarkEnd w:id="25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6"/>
          <w:p>
            <w:pPr>
              <w:spacing w:after="20"/>
              <w:ind w:left="20"/>
              <w:jc w:val="both"/>
            </w:pPr>
            <w:r>
              <w:rPr>
                <w:rFonts w:ascii="Times New Roman"/>
                <w:b w:val="false"/>
                <w:i w:val="false"/>
                <w:color w:val="000000"/>
                <w:sz w:val="20"/>
              </w:rPr>
              <w:t>
 </w:t>
            </w:r>
          </w:p>
          <w:bookmarkEnd w:id="25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7"/>
          <w:p>
            <w:pPr>
              <w:spacing w:after="20"/>
              <w:ind w:left="20"/>
              <w:jc w:val="both"/>
            </w:pPr>
            <w:r>
              <w:rPr>
                <w:rFonts w:ascii="Times New Roman"/>
                <w:b w:val="false"/>
                <w:i w:val="false"/>
                <w:color w:val="000000"/>
                <w:sz w:val="20"/>
              </w:rPr>
              <w:t>
 </w:t>
            </w:r>
          </w:p>
          <w:bookmarkEnd w:id="25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8"/>
          <w:p>
            <w:pPr>
              <w:spacing w:after="20"/>
              <w:ind w:left="20"/>
              <w:jc w:val="both"/>
            </w:pPr>
            <w:r>
              <w:rPr>
                <w:rFonts w:ascii="Times New Roman"/>
                <w:b w:val="false"/>
                <w:i w:val="false"/>
                <w:color w:val="000000"/>
                <w:sz w:val="20"/>
              </w:rPr>
              <w:t>
 </w:t>
            </w:r>
          </w:p>
          <w:bookmarkEnd w:id="25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9"/>
          <w:p>
            <w:pPr>
              <w:spacing w:after="20"/>
              <w:ind w:left="20"/>
              <w:jc w:val="both"/>
            </w:pPr>
            <w:r>
              <w:rPr>
                <w:rFonts w:ascii="Times New Roman"/>
                <w:b w:val="false"/>
                <w:i w:val="false"/>
                <w:color w:val="000000"/>
                <w:sz w:val="20"/>
              </w:rPr>
              <w:t>
 </w:t>
            </w:r>
          </w:p>
          <w:bookmarkEnd w:id="25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0"/>
          <w:p>
            <w:pPr>
              <w:spacing w:after="20"/>
              <w:ind w:left="20"/>
              <w:jc w:val="both"/>
            </w:pPr>
            <w:r>
              <w:rPr>
                <w:rFonts w:ascii="Times New Roman"/>
                <w:b w:val="false"/>
                <w:i w:val="false"/>
                <w:color w:val="000000"/>
                <w:sz w:val="20"/>
              </w:rPr>
              <w:t>
12</w:t>
            </w:r>
          </w:p>
          <w:bookmarkEnd w:id="26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5 164 272,6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1"/>
          <w:p>
            <w:pPr>
              <w:spacing w:after="20"/>
              <w:ind w:left="20"/>
              <w:jc w:val="both"/>
            </w:pPr>
            <w:r>
              <w:rPr>
                <w:rFonts w:ascii="Times New Roman"/>
                <w:b w:val="false"/>
                <w:i w:val="false"/>
                <w:color w:val="000000"/>
                <w:sz w:val="20"/>
              </w:rPr>
              <w:t>
 </w:t>
            </w:r>
          </w:p>
          <w:bookmarkEnd w:id="26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5 164 272,6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2"/>
          <w:p>
            <w:pPr>
              <w:spacing w:after="20"/>
              <w:ind w:left="20"/>
              <w:jc w:val="both"/>
            </w:pPr>
            <w:r>
              <w:rPr>
                <w:rFonts w:ascii="Times New Roman"/>
                <w:b w:val="false"/>
                <w:i w:val="false"/>
                <w:color w:val="000000"/>
                <w:sz w:val="20"/>
              </w:rPr>
              <w:t>
 </w:t>
            </w:r>
          </w:p>
          <w:bookmarkEnd w:id="26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51 169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3"/>
          <w:p>
            <w:pPr>
              <w:spacing w:after="20"/>
              <w:ind w:left="20"/>
              <w:jc w:val="both"/>
            </w:pPr>
            <w:r>
              <w:rPr>
                <w:rFonts w:ascii="Times New Roman"/>
                <w:b w:val="false"/>
                <w:i w:val="false"/>
                <w:color w:val="000000"/>
                <w:sz w:val="20"/>
              </w:rPr>
              <w:t>
 </w:t>
            </w:r>
          </w:p>
          <w:bookmarkEnd w:id="26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4"/>
          <w:p>
            <w:pPr>
              <w:spacing w:after="20"/>
              <w:ind w:left="20"/>
              <w:jc w:val="both"/>
            </w:pPr>
            <w:r>
              <w:rPr>
                <w:rFonts w:ascii="Times New Roman"/>
                <w:b w:val="false"/>
                <w:i w:val="false"/>
                <w:color w:val="000000"/>
                <w:sz w:val="20"/>
              </w:rPr>
              <w:t>
 </w:t>
            </w:r>
          </w:p>
          <w:bookmarkEnd w:id="26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1 471 564,3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5"/>
          <w:p>
            <w:pPr>
              <w:spacing w:after="20"/>
              <w:ind w:left="20"/>
              <w:jc w:val="both"/>
            </w:pPr>
            <w:r>
              <w:rPr>
                <w:rFonts w:ascii="Times New Roman"/>
                <w:b w:val="false"/>
                <w:i w:val="false"/>
                <w:color w:val="000000"/>
                <w:sz w:val="20"/>
              </w:rPr>
              <w:t>
 </w:t>
            </w:r>
          </w:p>
          <w:bookmarkEnd w:id="26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демеуқаржыландыру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6"/>
          <w:p>
            <w:pPr>
              <w:spacing w:after="20"/>
              <w:ind w:left="20"/>
              <w:jc w:val="both"/>
            </w:pPr>
            <w:r>
              <w:rPr>
                <w:rFonts w:ascii="Times New Roman"/>
                <w:b w:val="false"/>
                <w:i w:val="false"/>
                <w:color w:val="000000"/>
                <w:sz w:val="20"/>
              </w:rPr>
              <w:t>
 </w:t>
            </w:r>
          </w:p>
          <w:bookmarkEnd w:id="26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2 561 850,3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7"/>
          <w:p>
            <w:pPr>
              <w:spacing w:after="20"/>
              <w:ind w:left="20"/>
              <w:jc w:val="both"/>
            </w:pPr>
            <w:r>
              <w:rPr>
                <w:rFonts w:ascii="Times New Roman"/>
                <w:b w:val="false"/>
                <w:i w:val="false"/>
                <w:color w:val="000000"/>
                <w:sz w:val="20"/>
              </w:rPr>
              <w:t>
 </w:t>
            </w:r>
          </w:p>
          <w:bookmarkEnd w:id="26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55 689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8"/>
          <w:p>
            <w:pPr>
              <w:spacing w:after="20"/>
              <w:ind w:left="20"/>
              <w:jc w:val="both"/>
            </w:pPr>
            <w:r>
              <w:rPr>
                <w:rFonts w:ascii="Times New Roman"/>
                <w:b w:val="false"/>
                <w:i w:val="false"/>
                <w:color w:val="000000"/>
                <w:sz w:val="20"/>
              </w:rPr>
              <w:t>
13</w:t>
            </w:r>
          </w:p>
          <w:bookmarkEnd w:id="26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5 482 268,7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9"/>
          <w:p>
            <w:pPr>
              <w:spacing w:after="20"/>
              <w:ind w:left="20"/>
              <w:jc w:val="both"/>
            </w:pPr>
            <w:r>
              <w:rPr>
                <w:rFonts w:ascii="Times New Roman"/>
                <w:b w:val="false"/>
                <w:i w:val="false"/>
                <w:color w:val="000000"/>
                <w:sz w:val="20"/>
              </w:rPr>
              <w:t>
 </w:t>
            </w:r>
          </w:p>
          <w:bookmarkEnd w:id="26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1 554 838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0"/>
          <w:p>
            <w:pPr>
              <w:spacing w:after="20"/>
              <w:ind w:left="20"/>
              <w:jc w:val="both"/>
            </w:pPr>
            <w:r>
              <w:rPr>
                <w:rFonts w:ascii="Times New Roman"/>
                <w:b w:val="false"/>
                <w:i w:val="false"/>
                <w:color w:val="000000"/>
                <w:sz w:val="20"/>
              </w:rPr>
              <w:t>
 </w:t>
            </w:r>
          </w:p>
          <w:bookmarkEnd w:id="27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1"/>
          <w:p>
            <w:pPr>
              <w:spacing w:after="20"/>
              <w:ind w:left="20"/>
              <w:jc w:val="both"/>
            </w:pPr>
            <w:r>
              <w:rPr>
                <w:rFonts w:ascii="Times New Roman"/>
                <w:b w:val="false"/>
                <w:i w:val="false"/>
                <w:color w:val="000000"/>
                <w:sz w:val="20"/>
              </w:rPr>
              <w:t>
 </w:t>
            </w:r>
          </w:p>
          <w:bookmarkEnd w:id="27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1 470 438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2"/>
          <w:p>
            <w:pPr>
              <w:spacing w:after="20"/>
              <w:ind w:left="20"/>
              <w:jc w:val="both"/>
            </w:pPr>
            <w:r>
              <w:rPr>
                <w:rFonts w:ascii="Times New Roman"/>
                <w:b w:val="false"/>
                <w:i w:val="false"/>
                <w:color w:val="000000"/>
                <w:sz w:val="20"/>
              </w:rPr>
              <w:t>
 </w:t>
            </w:r>
          </w:p>
          <w:bookmarkEnd w:id="27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3"/>
          <w:p>
            <w:pPr>
              <w:spacing w:after="20"/>
              <w:ind w:left="20"/>
              <w:jc w:val="both"/>
            </w:pPr>
            <w:r>
              <w:rPr>
                <w:rFonts w:ascii="Times New Roman"/>
                <w:b w:val="false"/>
                <w:i w:val="false"/>
                <w:color w:val="000000"/>
                <w:sz w:val="20"/>
              </w:rPr>
              <w:t>
 </w:t>
            </w:r>
          </w:p>
          <w:bookmarkEnd w:id="27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4"/>
          <w:p>
            <w:pPr>
              <w:spacing w:after="20"/>
              <w:ind w:left="20"/>
              <w:jc w:val="both"/>
            </w:pPr>
            <w:r>
              <w:rPr>
                <w:rFonts w:ascii="Times New Roman"/>
                <w:b w:val="false"/>
                <w:i w:val="false"/>
                <w:color w:val="000000"/>
                <w:sz w:val="20"/>
              </w:rPr>
              <w:t>
 </w:t>
            </w:r>
          </w:p>
          <w:bookmarkEnd w:id="27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34 228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5"/>
          <w:p>
            <w:pPr>
              <w:spacing w:after="20"/>
              <w:ind w:left="20"/>
              <w:jc w:val="both"/>
            </w:pPr>
            <w:r>
              <w:rPr>
                <w:rFonts w:ascii="Times New Roman"/>
                <w:b w:val="false"/>
                <w:i w:val="false"/>
                <w:color w:val="000000"/>
                <w:sz w:val="20"/>
              </w:rPr>
              <w:t>
 </w:t>
            </w:r>
          </w:p>
          <w:bookmarkEnd w:id="27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6"/>
          <w:p>
            <w:pPr>
              <w:spacing w:after="20"/>
              <w:ind w:left="20"/>
              <w:jc w:val="both"/>
            </w:pPr>
            <w:r>
              <w:rPr>
                <w:rFonts w:ascii="Times New Roman"/>
                <w:b w:val="false"/>
                <w:i w:val="false"/>
                <w:color w:val="000000"/>
                <w:sz w:val="20"/>
              </w:rPr>
              <w:t>
 </w:t>
            </w:r>
          </w:p>
          <w:bookmarkEnd w:id="27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7"/>
          <w:p>
            <w:pPr>
              <w:spacing w:after="20"/>
              <w:ind w:left="20"/>
              <w:jc w:val="both"/>
            </w:pPr>
            <w:r>
              <w:rPr>
                <w:rFonts w:ascii="Times New Roman"/>
                <w:b w:val="false"/>
                <w:i w:val="false"/>
                <w:color w:val="000000"/>
                <w:sz w:val="20"/>
              </w:rPr>
              <w:t>
 </w:t>
            </w:r>
          </w:p>
          <w:bookmarkEnd w:id="27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8"/>
          <w:p>
            <w:pPr>
              <w:spacing w:after="20"/>
              <w:ind w:left="20"/>
              <w:jc w:val="both"/>
            </w:pPr>
            <w:r>
              <w:rPr>
                <w:rFonts w:ascii="Times New Roman"/>
                <w:b w:val="false"/>
                <w:i w:val="false"/>
                <w:color w:val="000000"/>
                <w:sz w:val="20"/>
              </w:rPr>
              <w:t>
 </w:t>
            </w:r>
          </w:p>
          <w:bookmarkEnd w:id="27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9"/>
          <w:p>
            <w:pPr>
              <w:spacing w:after="20"/>
              <w:ind w:left="20"/>
              <w:jc w:val="both"/>
            </w:pPr>
            <w:r>
              <w:rPr>
                <w:rFonts w:ascii="Times New Roman"/>
                <w:b w:val="false"/>
                <w:i w:val="false"/>
                <w:color w:val="000000"/>
                <w:sz w:val="20"/>
              </w:rPr>
              <w:t>
 </w:t>
            </w:r>
          </w:p>
          <w:bookmarkEnd w:id="27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2 682 195,1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0"/>
          <w:p>
            <w:pPr>
              <w:spacing w:after="20"/>
              <w:ind w:left="20"/>
              <w:jc w:val="both"/>
            </w:pPr>
            <w:r>
              <w:rPr>
                <w:rFonts w:ascii="Times New Roman"/>
                <w:b w:val="false"/>
                <w:i w:val="false"/>
                <w:color w:val="000000"/>
                <w:sz w:val="20"/>
              </w:rPr>
              <w:t>
 </w:t>
            </w:r>
          </w:p>
          <w:bookmarkEnd w:id="28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185 445,7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1"/>
          <w:p>
            <w:pPr>
              <w:spacing w:after="20"/>
              <w:ind w:left="20"/>
              <w:jc w:val="both"/>
            </w:pPr>
            <w:r>
              <w:rPr>
                <w:rFonts w:ascii="Times New Roman"/>
                <w:b w:val="false"/>
                <w:i w:val="false"/>
                <w:color w:val="000000"/>
                <w:sz w:val="20"/>
              </w:rPr>
              <w:t>
 </w:t>
            </w:r>
          </w:p>
          <w:bookmarkEnd w:id="28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1 719 639,4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2"/>
          <w:p>
            <w:pPr>
              <w:spacing w:after="20"/>
              <w:ind w:left="20"/>
              <w:jc w:val="both"/>
            </w:pPr>
            <w:r>
              <w:rPr>
                <w:rFonts w:ascii="Times New Roman"/>
                <w:b w:val="false"/>
                <w:i w:val="false"/>
                <w:color w:val="000000"/>
                <w:sz w:val="20"/>
              </w:rPr>
              <w:t>
 </w:t>
            </w:r>
          </w:p>
          <w:bookmarkEnd w:id="28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777 110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3"/>
          <w:p>
            <w:pPr>
              <w:spacing w:after="20"/>
              <w:ind w:left="20"/>
              <w:jc w:val="both"/>
            </w:pPr>
            <w:r>
              <w:rPr>
                <w:rFonts w:ascii="Times New Roman"/>
                <w:b w:val="false"/>
                <w:i w:val="false"/>
                <w:color w:val="000000"/>
                <w:sz w:val="20"/>
              </w:rPr>
              <w:t>
 </w:t>
            </w:r>
          </w:p>
          <w:bookmarkEnd w:id="28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индустриялық-инновациялық даму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4"/>
          <w:p>
            <w:pPr>
              <w:spacing w:after="20"/>
              <w:ind w:left="20"/>
              <w:jc w:val="both"/>
            </w:pPr>
            <w:r>
              <w:rPr>
                <w:rFonts w:ascii="Times New Roman"/>
                <w:b w:val="false"/>
                <w:i w:val="false"/>
                <w:color w:val="000000"/>
                <w:sz w:val="20"/>
              </w:rPr>
              <w:t>
 </w:t>
            </w:r>
          </w:p>
          <w:bookmarkEnd w:id="28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33 075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5"/>
          <w:p>
            <w:pPr>
              <w:spacing w:after="20"/>
              <w:ind w:left="20"/>
              <w:jc w:val="both"/>
            </w:pPr>
            <w:r>
              <w:rPr>
                <w:rFonts w:ascii="Times New Roman"/>
                <w:b w:val="false"/>
                <w:i w:val="false"/>
                <w:color w:val="000000"/>
                <w:sz w:val="20"/>
              </w:rPr>
              <w:t>
 </w:t>
            </w:r>
          </w:p>
          <w:bookmarkEnd w:id="28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6"/>
          <w:p>
            <w:pPr>
              <w:spacing w:after="20"/>
              <w:ind w:left="20"/>
              <w:jc w:val="both"/>
            </w:pPr>
            <w:r>
              <w:rPr>
                <w:rFonts w:ascii="Times New Roman"/>
                <w:b w:val="false"/>
                <w:i w:val="false"/>
                <w:color w:val="000000"/>
                <w:sz w:val="20"/>
              </w:rPr>
              <w:t>
 </w:t>
            </w:r>
          </w:p>
          <w:bookmarkEnd w:id="28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туризм басқармасы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1 122 438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7"/>
          <w:p>
            <w:pPr>
              <w:spacing w:after="20"/>
              <w:ind w:left="20"/>
              <w:jc w:val="both"/>
            </w:pPr>
            <w:r>
              <w:rPr>
                <w:rFonts w:ascii="Times New Roman"/>
                <w:b w:val="false"/>
                <w:i w:val="false"/>
                <w:color w:val="000000"/>
                <w:sz w:val="20"/>
              </w:rPr>
              <w:t>
 </w:t>
            </w:r>
          </w:p>
          <w:bookmarkEnd w:id="28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8"/>
          <w:p>
            <w:pPr>
              <w:spacing w:after="20"/>
              <w:ind w:left="20"/>
              <w:jc w:val="both"/>
            </w:pPr>
            <w:r>
              <w:rPr>
                <w:rFonts w:ascii="Times New Roman"/>
                <w:b w:val="false"/>
                <w:i w:val="false"/>
                <w:color w:val="000000"/>
                <w:sz w:val="20"/>
              </w:rPr>
              <w:t>
 </w:t>
            </w:r>
          </w:p>
          <w:bookmarkEnd w:id="28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9"/>
          <w:p>
            <w:pPr>
              <w:spacing w:after="20"/>
              <w:ind w:left="20"/>
              <w:jc w:val="both"/>
            </w:pPr>
            <w:r>
              <w:rPr>
                <w:rFonts w:ascii="Times New Roman"/>
                <w:b w:val="false"/>
                <w:i w:val="false"/>
                <w:color w:val="000000"/>
                <w:sz w:val="20"/>
              </w:rPr>
              <w:t>
 </w:t>
            </w:r>
          </w:p>
          <w:bookmarkEnd w:id="28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901 468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0"/>
          <w:p>
            <w:pPr>
              <w:spacing w:after="20"/>
              <w:ind w:left="20"/>
              <w:jc w:val="both"/>
            </w:pPr>
            <w:r>
              <w:rPr>
                <w:rFonts w:ascii="Times New Roman"/>
                <w:b w:val="false"/>
                <w:i w:val="false"/>
                <w:color w:val="000000"/>
                <w:sz w:val="20"/>
              </w:rPr>
              <w:t>
 </w:t>
            </w:r>
          </w:p>
          <w:bookmarkEnd w:id="29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1"/>
          <w:p>
            <w:pPr>
              <w:spacing w:after="20"/>
              <w:ind w:left="20"/>
              <w:jc w:val="both"/>
            </w:pPr>
            <w:r>
              <w:rPr>
                <w:rFonts w:ascii="Times New Roman"/>
                <w:b w:val="false"/>
                <w:i w:val="false"/>
                <w:color w:val="000000"/>
                <w:sz w:val="20"/>
              </w:rPr>
              <w:t>
 </w:t>
            </w:r>
          </w:p>
          <w:bookmarkEnd w:id="29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2"/>
          <w:p>
            <w:pPr>
              <w:spacing w:after="20"/>
              <w:ind w:left="20"/>
              <w:jc w:val="both"/>
            </w:pPr>
            <w:r>
              <w:rPr>
                <w:rFonts w:ascii="Times New Roman"/>
                <w:b w:val="false"/>
                <w:i w:val="false"/>
                <w:color w:val="000000"/>
                <w:sz w:val="20"/>
              </w:rPr>
              <w:t>
 </w:t>
            </w:r>
          </w:p>
          <w:bookmarkEnd w:id="29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бағдарламасы шеңберінде бизнесті жүргізуді сервистік қолдау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46 255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3"/>
          <w:p>
            <w:pPr>
              <w:spacing w:after="20"/>
              <w:ind w:left="20"/>
              <w:jc w:val="both"/>
            </w:pPr>
            <w:r>
              <w:rPr>
                <w:rFonts w:ascii="Times New Roman"/>
                <w:b w:val="false"/>
                <w:i w:val="false"/>
                <w:color w:val="000000"/>
                <w:sz w:val="20"/>
              </w:rPr>
              <w:t>
14</w:t>
            </w:r>
          </w:p>
          <w:bookmarkEnd w:id="29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4"/>
          <w:p>
            <w:pPr>
              <w:spacing w:after="20"/>
              <w:ind w:left="20"/>
              <w:jc w:val="both"/>
            </w:pPr>
            <w:r>
              <w:rPr>
                <w:rFonts w:ascii="Times New Roman"/>
                <w:b w:val="false"/>
                <w:i w:val="false"/>
                <w:color w:val="000000"/>
                <w:sz w:val="20"/>
              </w:rPr>
              <w:t>
 </w:t>
            </w:r>
          </w:p>
          <w:bookmarkEnd w:id="29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5"/>
          <w:p>
            <w:pPr>
              <w:spacing w:after="20"/>
              <w:ind w:left="20"/>
              <w:jc w:val="both"/>
            </w:pPr>
            <w:r>
              <w:rPr>
                <w:rFonts w:ascii="Times New Roman"/>
                <w:b w:val="false"/>
                <w:i w:val="false"/>
                <w:color w:val="000000"/>
                <w:sz w:val="20"/>
              </w:rPr>
              <w:t>
 </w:t>
            </w:r>
          </w:p>
          <w:bookmarkEnd w:id="29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6"/>
          <w:p>
            <w:pPr>
              <w:spacing w:after="20"/>
              <w:ind w:left="20"/>
              <w:jc w:val="both"/>
            </w:pPr>
            <w:r>
              <w:rPr>
                <w:rFonts w:ascii="Times New Roman"/>
                <w:b w:val="false"/>
                <w:i w:val="false"/>
                <w:color w:val="000000"/>
                <w:sz w:val="20"/>
              </w:rPr>
              <w:t>
15</w:t>
            </w:r>
          </w:p>
          <w:bookmarkEnd w:id="29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24 097 077,7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7"/>
          <w:p>
            <w:pPr>
              <w:spacing w:after="20"/>
              <w:ind w:left="20"/>
              <w:jc w:val="both"/>
            </w:pPr>
            <w:r>
              <w:rPr>
                <w:rFonts w:ascii="Times New Roman"/>
                <w:b w:val="false"/>
                <w:i w:val="false"/>
                <w:color w:val="000000"/>
                <w:sz w:val="20"/>
              </w:rPr>
              <w:t>
 </w:t>
            </w:r>
          </w:p>
          <w:bookmarkEnd w:id="29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24 097 077,7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8"/>
          <w:p>
            <w:pPr>
              <w:spacing w:after="20"/>
              <w:ind w:left="20"/>
              <w:jc w:val="both"/>
            </w:pPr>
            <w:r>
              <w:rPr>
                <w:rFonts w:ascii="Times New Roman"/>
                <w:b w:val="false"/>
                <w:i w:val="false"/>
                <w:color w:val="000000"/>
                <w:sz w:val="20"/>
              </w:rPr>
              <w:t>
 </w:t>
            </w:r>
          </w:p>
          <w:bookmarkEnd w:id="29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23 830 576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9"/>
          <w:p>
            <w:pPr>
              <w:spacing w:after="20"/>
              <w:ind w:left="20"/>
              <w:jc w:val="both"/>
            </w:pPr>
            <w:r>
              <w:rPr>
                <w:rFonts w:ascii="Times New Roman"/>
                <w:b w:val="false"/>
                <w:i w:val="false"/>
                <w:color w:val="000000"/>
                <w:sz w:val="20"/>
              </w:rPr>
              <w:t>
 </w:t>
            </w:r>
          </w:p>
          <w:bookmarkEnd w:id="29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242 822,6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0"/>
          <w:p>
            <w:pPr>
              <w:spacing w:after="20"/>
              <w:ind w:left="20"/>
              <w:jc w:val="both"/>
            </w:pPr>
            <w:r>
              <w:rPr>
                <w:rFonts w:ascii="Times New Roman"/>
                <w:b w:val="false"/>
                <w:i w:val="false"/>
                <w:color w:val="000000"/>
                <w:sz w:val="20"/>
              </w:rPr>
              <w:t>
 </w:t>
            </w:r>
          </w:p>
          <w:bookmarkEnd w:id="30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23 679,1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1"/>
          <w:p>
            <w:pPr>
              <w:spacing w:after="20"/>
              <w:ind w:left="20"/>
              <w:jc w:val="both"/>
            </w:pPr>
            <w:r>
              <w:rPr>
                <w:rFonts w:ascii="Times New Roman"/>
                <w:b w:val="false"/>
                <w:i w:val="false"/>
                <w:color w:val="000000"/>
                <w:sz w:val="20"/>
              </w:rPr>
              <w:t>
 </w:t>
            </w:r>
          </w:p>
          <w:bookmarkEnd w:id="30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2"/>
          <w:p>
            <w:pPr>
              <w:spacing w:after="20"/>
              <w:ind w:left="20"/>
              <w:jc w:val="both"/>
            </w:pPr>
            <w:r>
              <w:rPr>
                <w:rFonts w:ascii="Times New Roman"/>
                <w:b w:val="false"/>
                <w:i w:val="false"/>
                <w:color w:val="000000"/>
                <w:sz w:val="20"/>
              </w:rPr>
              <w:t>
 </w:t>
            </w:r>
          </w:p>
          <w:bookmarkEnd w:id="30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1 544 308,3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3"/>
          <w:p>
            <w:pPr>
              <w:spacing w:after="20"/>
              <w:ind w:left="20"/>
              <w:jc w:val="both"/>
            </w:pPr>
            <w:r>
              <w:rPr>
                <w:rFonts w:ascii="Times New Roman"/>
                <w:b w:val="false"/>
                <w:i w:val="false"/>
                <w:color w:val="000000"/>
                <w:sz w:val="20"/>
              </w:rPr>
              <w:t>
 </w:t>
            </w:r>
          </w:p>
          <w:bookmarkEnd w:id="30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2 145 204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4"/>
          <w:p>
            <w:pPr>
              <w:spacing w:after="20"/>
              <w:ind w:left="20"/>
              <w:jc w:val="both"/>
            </w:pPr>
            <w:r>
              <w:rPr>
                <w:rFonts w:ascii="Times New Roman"/>
                <w:b w:val="false"/>
                <w:i w:val="false"/>
                <w:color w:val="000000"/>
                <w:sz w:val="20"/>
              </w:rPr>
              <w:t>
6</w:t>
            </w:r>
          </w:p>
          <w:bookmarkEnd w:id="30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5"/>
          <w:p>
            <w:pPr>
              <w:spacing w:after="20"/>
              <w:ind w:left="20"/>
              <w:jc w:val="both"/>
            </w:pPr>
            <w:r>
              <w:rPr>
                <w:rFonts w:ascii="Times New Roman"/>
                <w:b w:val="false"/>
                <w:i w:val="false"/>
                <w:color w:val="000000"/>
                <w:sz w:val="20"/>
              </w:rPr>
              <w:t>
 </w:t>
            </w:r>
          </w:p>
          <w:bookmarkEnd w:id="30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туризм басқармасы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6"/>
          <w:p>
            <w:pPr>
              <w:spacing w:after="20"/>
              <w:ind w:left="20"/>
              <w:jc w:val="both"/>
            </w:pPr>
            <w:r>
              <w:rPr>
                <w:rFonts w:ascii="Times New Roman"/>
                <w:b w:val="false"/>
                <w:i w:val="false"/>
                <w:color w:val="000000"/>
                <w:sz w:val="20"/>
              </w:rPr>
              <w:t>
 </w:t>
            </w:r>
          </w:p>
          <w:bookmarkEnd w:id="30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7"/>
          <w:p>
            <w:pPr>
              <w:spacing w:after="20"/>
              <w:ind w:left="20"/>
              <w:jc w:val="both"/>
            </w:pPr>
            <w:r>
              <w:rPr>
                <w:rFonts w:ascii="Times New Roman"/>
                <w:b w:val="false"/>
                <w:i w:val="false"/>
                <w:color w:val="000000"/>
                <w:sz w:val="20"/>
              </w:rPr>
              <w:t>
7</w:t>
            </w:r>
          </w:p>
          <w:bookmarkEnd w:id="30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758 326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8"/>
          <w:p>
            <w:pPr>
              <w:spacing w:after="20"/>
              <w:ind w:left="20"/>
              <w:jc w:val="both"/>
            </w:pPr>
            <w:r>
              <w:rPr>
                <w:rFonts w:ascii="Times New Roman"/>
                <w:b w:val="false"/>
                <w:i w:val="false"/>
                <w:color w:val="000000"/>
                <w:sz w:val="20"/>
              </w:rPr>
              <w:t>
 </w:t>
            </w:r>
          </w:p>
          <w:bookmarkEnd w:id="30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758 326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9"/>
          <w:p>
            <w:pPr>
              <w:spacing w:after="20"/>
              <w:ind w:left="20"/>
              <w:jc w:val="both"/>
            </w:pPr>
            <w:r>
              <w:rPr>
                <w:rFonts w:ascii="Times New Roman"/>
                <w:b w:val="false"/>
                <w:i w:val="false"/>
                <w:color w:val="000000"/>
                <w:sz w:val="20"/>
              </w:rPr>
              <w:t>
 </w:t>
            </w:r>
          </w:p>
          <w:bookmarkEnd w:id="30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салуға және (немесе) сатып алуға кредит беру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758 326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0"/>
          <w:p>
            <w:pPr>
              <w:spacing w:after="20"/>
              <w:ind w:left="20"/>
              <w:jc w:val="both"/>
            </w:pPr>
            <w:r>
              <w:rPr>
                <w:rFonts w:ascii="Times New Roman"/>
                <w:b w:val="false"/>
                <w:i w:val="false"/>
                <w:color w:val="000000"/>
                <w:sz w:val="20"/>
              </w:rPr>
              <w:t>
10</w:t>
            </w:r>
          </w:p>
          <w:bookmarkEnd w:id="31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1"/>
          <w:p>
            <w:pPr>
              <w:spacing w:after="20"/>
              <w:ind w:left="20"/>
              <w:jc w:val="both"/>
            </w:pPr>
            <w:r>
              <w:rPr>
                <w:rFonts w:ascii="Times New Roman"/>
                <w:b w:val="false"/>
                <w:i w:val="false"/>
                <w:color w:val="000000"/>
                <w:sz w:val="20"/>
              </w:rPr>
              <w:t>
 </w:t>
            </w:r>
          </w:p>
          <w:bookmarkEnd w:id="31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2"/>
          <w:p>
            <w:pPr>
              <w:spacing w:after="20"/>
              <w:ind w:left="20"/>
              <w:jc w:val="both"/>
            </w:pPr>
            <w:r>
              <w:rPr>
                <w:rFonts w:ascii="Times New Roman"/>
                <w:b w:val="false"/>
                <w:i w:val="false"/>
                <w:color w:val="000000"/>
                <w:sz w:val="20"/>
              </w:rPr>
              <w:t>
 </w:t>
            </w:r>
          </w:p>
          <w:bookmarkEnd w:id="31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3"/>
          <w:p>
            <w:pPr>
              <w:spacing w:after="20"/>
              <w:ind w:left="20"/>
              <w:jc w:val="both"/>
            </w:pPr>
            <w:r>
              <w:rPr>
                <w:rFonts w:ascii="Times New Roman"/>
                <w:b w:val="false"/>
                <w:i w:val="false"/>
                <w:color w:val="000000"/>
                <w:sz w:val="20"/>
              </w:rPr>
              <w:t>
Санаты</w:t>
            </w:r>
          </w:p>
          <w:bookmarkEnd w:id="313"/>
        </w:tc>
        <w:tc>
          <w:tcPr>
            <w:tcW w:w="7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4"/>
          <w:p>
            <w:pPr>
              <w:spacing w:after="20"/>
              <w:ind w:left="20"/>
              <w:jc w:val="both"/>
            </w:pPr>
            <w:r>
              <w:rPr>
                <w:rFonts w:ascii="Times New Roman"/>
                <w:b w:val="false"/>
                <w:i w:val="false"/>
                <w:color w:val="000000"/>
                <w:sz w:val="20"/>
              </w:rPr>
              <w:t>
 </w:t>
            </w:r>
          </w:p>
          <w:bookmarkEnd w:id="3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5"/>
          <w:p>
            <w:pPr>
              <w:spacing w:after="20"/>
              <w:ind w:left="20"/>
              <w:jc w:val="both"/>
            </w:pPr>
            <w:r>
              <w:rPr>
                <w:rFonts w:ascii="Times New Roman"/>
                <w:b w:val="false"/>
                <w:i w:val="false"/>
                <w:color w:val="000000"/>
                <w:sz w:val="20"/>
              </w:rPr>
              <w:t>
 </w:t>
            </w:r>
          </w:p>
          <w:bookmarkEnd w:id="31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6"/>
          <w:p>
            <w:pPr>
              <w:spacing w:after="20"/>
              <w:ind w:left="20"/>
              <w:jc w:val="both"/>
            </w:pPr>
            <w:r>
              <w:rPr>
                <w:rFonts w:ascii="Times New Roman"/>
                <w:b w:val="false"/>
                <w:i w:val="false"/>
                <w:color w:val="000000"/>
                <w:sz w:val="20"/>
              </w:rPr>
              <w:t>
5</w:t>
            </w:r>
          </w:p>
          <w:bookmarkEnd w:id="31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600 895,7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7"/>
          <w:p>
            <w:pPr>
              <w:spacing w:after="20"/>
              <w:ind w:left="20"/>
              <w:jc w:val="both"/>
            </w:pPr>
            <w:r>
              <w:rPr>
                <w:rFonts w:ascii="Times New Roman"/>
                <w:b w:val="false"/>
                <w:i w:val="false"/>
                <w:color w:val="000000"/>
                <w:sz w:val="20"/>
              </w:rPr>
              <w:t>
 </w:t>
            </w:r>
          </w:p>
          <w:bookmarkEnd w:id="31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600 895,7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18"/>
          <w:p>
            <w:pPr>
              <w:spacing w:after="20"/>
              <w:ind w:left="20"/>
              <w:jc w:val="both"/>
            </w:pPr>
            <w:r>
              <w:rPr>
                <w:rFonts w:ascii="Times New Roman"/>
                <w:b w:val="false"/>
                <w:i w:val="false"/>
                <w:color w:val="000000"/>
                <w:sz w:val="20"/>
              </w:rPr>
              <w:t>
 </w:t>
            </w:r>
          </w:p>
          <w:bookmarkEnd w:id="31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600 895,7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19"/>
          <w:p>
            <w:pPr>
              <w:spacing w:after="20"/>
              <w:ind w:left="20"/>
              <w:jc w:val="both"/>
            </w:pPr>
            <w:r>
              <w:rPr>
                <w:rFonts w:ascii="Times New Roman"/>
                <w:b w:val="false"/>
                <w:i w:val="false"/>
                <w:color w:val="000000"/>
                <w:sz w:val="20"/>
              </w:rPr>
              <w:t>
 </w:t>
            </w:r>
          </w:p>
          <w:bookmarkEnd w:id="31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0"/>
          <w:p>
            <w:pPr>
              <w:spacing w:after="20"/>
              <w:ind w:left="20"/>
              <w:jc w:val="both"/>
            </w:pPr>
            <w:r>
              <w:rPr>
                <w:rFonts w:ascii="Times New Roman"/>
                <w:b w:val="false"/>
                <w:i w:val="false"/>
                <w:color w:val="000000"/>
                <w:sz w:val="20"/>
              </w:rPr>
              <w:t>
 </w:t>
            </w:r>
          </w:p>
          <w:bookmarkEnd w:id="32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1"/>
          <w:p>
            <w:pPr>
              <w:spacing w:after="20"/>
              <w:ind w:left="20"/>
              <w:jc w:val="both"/>
            </w:pPr>
            <w:r>
              <w:rPr>
                <w:rFonts w:ascii="Times New Roman"/>
                <w:b w:val="false"/>
                <w:i w:val="false"/>
                <w:color w:val="000000"/>
                <w:sz w:val="20"/>
              </w:rPr>
              <w:t>
 </w:t>
            </w:r>
          </w:p>
          <w:bookmarkEnd w:id="32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2"/>
          <w:p>
            <w:pPr>
              <w:spacing w:after="20"/>
              <w:ind w:left="20"/>
              <w:jc w:val="both"/>
            </w:pPr>
            <w:r>
              <w:rPr>
                <w:rFonts w:ascii="Times New Roman"/>
                <w:b w:val="false"/>
                <w:i w:val="false"/>
                <w:color w:val="000000"/>
                <w:sz w:val="20"/>
              </w:rPr>
              <w:t>
13</w:t>
            </w:r>
          </w:p>
          <w:bookmarkEnd w:id="32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3"/>
          <w:p>
            <w:pPr>
              <w:spacing w:after="20"/>
              <w:ind w:left="20"/>
              <w:jc w:val="both"/>
            </w:pPr>
            <w:r>
              <w:rPr>
                <w:rFonts w:ascii="Times New Roman"/>
                <w:b w:val="false"/>
                <w:i w:val="false"/>
                <w:color w:val="000000"/>
                <w:sz w:val="20"/>
              </w:rPr>
              <w:t>
 </w:t>
            </w:r>
          </w:p>
          <w:bookmarkEnd w:id="32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4"/>
          <w:p>
            <w:pPr>
              <w:spacing w:after="20"/>
              <w:ind w:left="20"/>
              <w:jc w:val="both"/>
            </w:pPr>
            <w:r>
              <w:rPr>
                <w:rFonts w:ascii="Times New Roman"/>
                <w:b w:val="false"/>
                <w:i w:val="false"/>
                <w:color w:val="000000"/>
                <w:sz w:val="20"/>
              </w:rPr>
              <w:t>
 </w:t>
            </w:r>
          </w:p>
          <w:bookmarkEnd w:id="32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5"/>
          <w:p>
            <w:pPr>
              <w:spacing w:after="20"/>
              <w:ind w:left="20"/>
              <w:jc w:val="both"/>
            </w:pPr>
            <w:r>
              <w:rPr>
                <w:rFonts w:ascii="Times New Roman"/>
                <w:b w:val="false"/>
                <w:i w:val="false"/>
                <w:color w:val="000000"/>
                <w:sz w:val="20"/>
              </w:rPr>
              <w:t>
Санаты</w:t>
            </w:r>
          </w:p>
          <w:bookmarkEnd w:id="325"/>
        </w:tc>
        <w:tc>
          <w:tcPr>
            <w:tcW w:w="7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26"/>
          <w:p>
            <w:pPr>
              <w:spacing w:after="20"/>
              <w:ind w:left="20"/>
              <w:jc w:val="both"/>
            </w:pPr>
            <w:r>
              <w:rPr>
                <w:rFonts w:ascii="Times New Roman"/>
                <w:b w:val="false"/>
                <w:i w:val="false"/>
                <w:color w:val="000000"/>
                <w:sz w:val="20"/>
              </w:rPr>
              <w:t>
 </w:t>
            </w:r>
          </w:p>
          <w:bookmarkEnd w:id="3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27"/>
          <w:p>
            <w:pPr>
              <w:spacing w:after="20"/>
              <w:ind w:left="20"/>
              <w:jc w:val="both"/>
            </w:pPr>
            <w:r>
              <w:rPr>
                <w:rFonts w:ascii="Times New Roman"/>
                <w:b w:val="false"/>
                <w:i w:val="false"/>
                <w:color w:val="000000"/>
                <w:sz w:val="20"/>
              </w:rPr>
              <w:t>
 </w:t>
            </w:r>
          </w:p>
          <w:bookmarkEnd w:id="32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28"/>
          <w:p>
            <w:pPr>
              <w:spacing w:after="20"/>
              <w:ind w:left="20"/>
              <w:jc w:val="both"/>
            </w:pPr>
            <w:r>
              <w:rPr>
                <w:rFonts w:ascii="Times New Roman"/>
                <w:b w:val="false"/>
                <w:i w:val="false"/>
                <w:color w:val="000000"/>
                <w:sz w:val="20"/>
              </w:rPr>
              <w:t>
6</w:t>
            </w:r>
          </w:p>
          <w:bookmarkEnd w:id="32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29"/>
          <w:p>
            <w:pPr>
              <w:spacing w:after="20"/>
              <w:ind w:left="20"/>
              <w:jc w:val="both"/>
            </w:pPr>
            <w:r>
              <w:rPr>
                <w:rFonts w:ascii="Times New Roman"/>
                <w:b w:val="false"/>
                <w:i w:val="false"/>
                <w:color w:val="000000"/>
                <w:sz w:val="20"/>
              </w:rPr>
              <w:t>
 </w:t>
            </w:r>
          </w:p>
          <w:bookmarkEnd w:id="32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0"/>
          <w:p>
            <w:pPr>
              <w:spacing w:after="20"/>
              <w:ind w:left="20"/>
              <w:jc w:val="both"/>
            </w:pPr>
            <w:r>
              <w:rPr>
                <w:rFonts w:ascii="Times New Roman"/>
                <w:b w:val="false"/>
                <w:i w:val="false"/>
                <w:color w:val="000000"/>
                <w:sz w:val="20"/>
              </w:rPr>
              <w:t>
 </w:t>
            </w:r>
          </w:p>
          <w:bookmarkEnd w:id="33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1"/>
          <w:p>
            <w:pPr>
              <w:spacing w:after="20"/>
              <w:ind w:left="20"/>
              <w:jc w:val="both"/>
            </w:pPr>
            <w:r>
              <w:rPr>
                <w:rFonts w:ascii="Times New Roman"/>
                <w:b w:val="false"/>
                <w:i w:val="false"/>
                <w:color w:val="000000"/>
                <w:sz w:val="20"/>
              </w:rPr>
              <w:t>
 </w:t>
            </w:r>
          </w:p>
          <w:bookmarkEnd w:id="331"/>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(профицитi)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-2 099 302,7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2"/>
          <w:p>
            <w:pPr>
              <w:spacing w:after="20"/>
              <w:ind w:left="20"/>
              <w:jc w:val="both"/>
            </w:pPr>
            <w:r>
              <w:rPr>
                <w:rFonts w:ascii="Times New Roman"/>
                <w:b w:val="false"/>
                <w:i w:val="false"/>
                <w:color w:val="000000"/>
                <w:sz w:val="20"/>
              </w:rPr>
              <w:t>
 </w:t>
            </w:r>
          </w:p>
          <w:bookmarkEnd w:id="332"/>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3"/>
          <w:p>
            <w:pPr>
              <w:spacing w:after="20"/>
              <w:ind w:left="20"/>
              <w:jc w:val="both"/>
            </w:pPr>
            <w:r>
              <w:rPr>
                <w:rFonts w:ascii="Times New Roman"/>
                <w:b w:val="false"/>
                <w:i w:val="false"/>
                <w:color w:val="000000"/>
                <w:sz w:val="20"/>
              </w:rPr>
              <w:t>
 </w:t>
            </w:r>
          </w:p>
          <w:bookmarkEnd w:id="33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2 099 302,7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4"/>
          <w:p>
            <w:pPr>
              <w:spacing w:after="20"/>
              <w:ind w:left="20"/>
              <w:jc w:val="both"/>
            </w:pPr>
            <w:r>
              <w:rPr>
                <w:rFonts w:ascii="Times New Roman"/>
                <w:b w:val="false"/>
                <w:i w:val="false"/>
                <w:color w:val="000000"/>
                <w:sz w:val="20"/>
              </w:rPr>
              <w:t>
 </w:t>
            </w:r>
          </w:p>
          <w:bookmarkEnd w:id="33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(профицитті пайдалану)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5"/>
          <w:p>
            <w:pPr>
              <w:spacing w:after="20"/>
              <w:ind w:left="20"/>
              <w:jc w:val="both"/>
            </w:pPr>
            <w:r>
              <w:rPr>
                <w:rFonts w:ascii="Times New Roman"/>
                <w:b w:val="false"/>
                <w:i w:val="false"/>
                <w:color w:val="000000"/>
                <w:sz w:val="20"/>
              </w:rPr>
              <w:t>
7</w:t>
            </w:r>
          </w:p>
          <w:bookmarkEnd w:id="33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1 995 378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36"/>
          <w:p>
            <w:pPr>
              <w:spacing w:after="20"/>
              <w:ind w:left="20"/>
              <w:jc w:val="both"/>
            </w:pPr>
            <w:r>
              <w:rPr>
                <w:rFonts w:ascii="Times New Roman"/>
                <w:b w:val="false"/>
                <w:i w:val="false"/>
                <w:color w:val="000000"/>
                <w:sz w:val="20"/>
              </w:rPr>
              <w:t>
 </w:t>
            </w:r>
          </w:p>
          <w:bookmarkEnd w:id="33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1 995 378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37"/>
          <w:p>
            <w:pPr>
              <w:spacing w:after="20"/>
              <w:ind w:left="20"/>
              <w:jc w:val="both"/>
            </w:pPr>
            <w:r>
              <w:rPr>
                <w:rFonts w:ascii="Times New Roman"/>
                <w:b w:val="false"/>
                <w:i w:val="false"/>
                <w:color w:val="000000"/>
                <w:sz w:val="20"/>
              </w:rPr>
              <w:t>
 </w:t>
            </w:r>
          </w:p>
          <w:bookmarkEnd w:id="33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1 995 378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38"/>
          <w:p>
            <w:pPr>
              <w:spacing w:after="20"/>
              <w:ind w:left="20"/>
              <w:jc w:val="both"/>
            </w:pPr>
            <w:r>
              <w:rPr>
                <w:rFonts w:ascii="Times New Roman"/>
                <w:b w:val="false"/>
                <w:i w:val="false"/>
                <w:color w:val="000000"/>
                <w:sz w:val="20"/>
              </w:rPr>
              <w:t>
16</w:t>
            </w:r>
          </w:p>
          <w:bookmarkEnd w:id="33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586 610,1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39"/>
          <w:p>
            <w:pPr>
              <w:spacing w:after="20"/>
              <w:ind w:left="20"/>
              <w:jc w:val="both"/>
            </w:pPr>
            <w:r>
              <w:rPr>
                <w:rFonts w:ascii="Times New Roman"/>
                <w:b w:val="false"/>
                <w:i w:val="false"/>
                <w:color w:val="000000"/>
                <w:sz w:val="20"/>
              </w:rPr>
              <w:t>
 </w:t>
            </w:r>
          </w:p>
          <w:bookmarkEnd w:id="33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586 610,1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0"/>
          <w:p>
            <w:pPr>
              <w:spacing w:after="20"/>
              <w:ind w:left="20"/>
              <w:jc w:val="both"/>
            </w:pPr>
            <w:r>
              <w:rPr>
                <w:rFonts w:ascii="Times New Roman"/>
                <w:b w:val="false"/>
                <w:i w:val="false"/>
                <w:color w:val="000000"/>
                <w:sz w:val="20"/>
              </w:rPr>
              <w:t>
 </w:t>
            </w:r>
          </w:p>
          <w:bookmarkEnd w:id="340"/>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586 610,1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1"/>
          <w:p>
            <w:pPr>
              <w:spacing w:after="20"/>
              <w:ind w:left="20"/>
              <w:jc w:val="both"/>
            </w:pPr>
            <w:r>
              <w:rPr>
                <w:rFonts w:ascii="Times New Roman"/>
                <w:b w:val="false"/>
                <w:i w:val="false"/>
                <w:color w:val="000000"/>
                <w:sz w:val="20"/>
              </w:rPr>
              <w:t>
Санаты</w:t>
            </w:r>
          </w:p>
          <w:bookmarkEnd w:id="341"/>
        </w:tc>
        <w:tc>
          <w:tcPr>
            <w:tcW w:w="7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2"/>
          <w:p>
            <w:pPr>
              <w:spacing w:after="20"/>
              <w:ind w:left="20"/>
              <w:jc w:val="both"/>
            </w:pPr>
            <w:r>
              <w:rPr>
                <w:rFonts w:ascii="Times New Roman"/>
                <w:b w:val="false"/>
                <w:i w:val="false"/>
                <w:color w:val="000000"/>
                <w:sz w:val="20"/>
              </w:rPr>
              <w:t>
 </w:t>
            </w:r>
          </w:p>
          <w:bookmarkEnd w:id="3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3"/>
          <w:p>
            <w:pPr>
              <w:spacing w:after="20"/>
              <w:ind w:left="20"/>
              <w:jc w:val="both"/>
            </w:pPr>
            <w:r>
              <w:rPr>
                <w:rFonts w:ascii="Times New Roman"/>
                <w:b w:val="false"/>
                <w:i w:val="false"/>
                <w:color w:val="000000"/>
                <w:sz w:val="20"/>
              </w:rPr>
              <w:t>
 </w:t>
            </w:r>
          </w:p>
          <w:bookmarkEnd w:id="343"/>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4"/>
          <w:p>
            <w:pPr>
              <w:spacing w:after="20"/>
              <w:ind w:left="20"/>
              <w:jc w:val="both"/>
            </w:pPr>
            <w:r>
              <w:rPr>
                <w:rFonts w:ascii="Times New Roman"/>
                <w:b w:val="false"/>
                <w:i w:val="false"/>
                <w:color w:val="000000"/>
                <w:sz w:val="20"/>
              </w:rPr>
              <w:t>
8</w:t>
            </w:r>
          </w:p>
          <w:bookmarkEnd w:id="34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690 534,8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45"/>
          <w:p>
            <w:pPr>
              <w:spacing w:after="20"/>
              <w:ind w:left="20"/>
              <w:jc w:val="both"/>
            </w:pPr>
            <w:r>
              <w:rPr>
                <w:rFonts w:ascii="Times New Roman"/>
                <w:b w:val="false"/>
                <w:i w:val="false"/>
                <w:color w:val="000000"/>
                <w:sz w:val="20"/>
              </w:rPr>
              <w:t>
 </w:t>
            </w:r>
          </w:p>
          <w:bookmarkEnd w:id="34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690 534,8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46"/>
          <w:p>
            <w:pPr>
              <w:spacing w:after="20"/>
              <w:ind w:left="20"/>
              <w:jc w:val="both"/>
            </w:pPr>
            <w:r>
              <w:rPr>
                <w:rFonts w:ascii="Times New Roman"/>
                <w:b w:val="false"/>
                <w:i w:val="false"/>
                <w:color w:val="000000"/>
                <w:sz w:val="20"/>
              </w:rPr>
              <w:t>
 </w:t>
            </w:r>
          </w:p>
          <w:bookmarkEnd w:id="34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690 534,8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47"/>
          <w:p>
            <w:pPr>
              <w:spacing w:after="20"/>
              <w:ind w:left="20"/>
              <w:jc w:val="both"/>
            </w:pPr>
            <w:r>
              <w:rPr>
                <w:rFonts w:ascii="Times New Roman"/>
                <w:b w:val="false"/>
                <w:i w:val="false"/>
                <w:color w:val="000000"/>
                <w:sz w:val="20"/>
              </w:rPr>
              <w:t>
Солтүстік Қазақстан облыстық мәслихат сессиясының 2014 жылғы 13 қарашадағы № 30/7 шешіміне 2-қосымша</w:t>
            </w:r>
          </w:p>
          <w:bookmarkEnd w:id="347"/>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48"/>
          <w:p>
            <w:pPr>
              <w:spacing w:after="20"/>
              <w:ind w:left="20"/>
              <w:jc w:val="both"/>
            </w:pPr>
            <w:r>
              <w:rPr>
                <w:rFonts w:ascii="Times New Roman"/>
                <w:b w:val="false"/>
                <w:i w:val="false"/>
                <w:color w:val="000000"/>
                <w:sz w:val="20"/>
              </w:rPr>
              <w:t>
Солтүстік Қазақстан облыстық мәслихат сессиясының 2013 жылғы 13 желтоқсандағы № 23/1 шешіміне 5-қосымша</w:t>
            </w:r>
          </w:p>
          <w:bookmarkEnd w:id="348"/>
        </w:tc>
      </w:tr>
    </w:tbl>
    <w:bookmarkStart w:name="z378" w:id="349"/>
    <w:p>
      <w:pPr>
        <w:spacing w:after="0"/>
        <w:ind w:left="0"/>
        <w:jc w:val="left"/>
      </w:pPr>
      <w:r>
        <w:rPr>
          <w:rFonts w:ascii="Times New Roman"/>
          <w:b/>
          <w:i w:val="false"/>
          <w:color w:val="000000"/>
        </w:rPr>
        <w:t xml:space="preserve"> 
2014 жылдың 1 қаңтарына қалыптасқан бюджеттік қаражаттың бос қалдықтары және 2013 жылы пайдаланылмаған республикалық және облыстық бюджеттерден нысаналы трансферттерді қайтару, сондай-ақ республикалық бюджеттен берілген қарыздар бойынша сыйақыны және басқа төлемдерді төлеу бойынша жергілікті атқарушы органдардың қарызына қызмет көрсету, жоңары тұрған бюджет алдында жергілікті атқарушы органының қарызын өтеу есебінен облыстық бюджет шығыстары</w:t>
      </w:r>
    </w:p>
    <w:bookmarkEnd w:id="349"/>
    <w:bookmarkStart w:name="z379" w:id="350"/>
    <w:p>
      <w:pPr>
        <w:spacing w:after="0"/>
        <w:ind w:left="0"/>
        <w:jc w:val="left"/>
      </w:pPr>
      <w:r>
        <w:rPr>
          <w:rFonts w:ascii="Times New Roman"/>
          <w:b/>
          <w:i w:val="false"/>
          <w:color w:val="000000"/>
        </w:rPr>
        <w:t xml:space="preserve"> 
Кірістер:</w:t>
      </w:r>
      <w:r>
        <w:br/>
      </w:r>
      <w:r>
        <w:rPr>
          <w:rFonts w:ascii="Times New Roman"/>
          <w:b/>
          <w:i w:val="false"/>
          <w:color w:val="000000"/>
        </w:rPr>
        <w:t>
 </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01"/>
        <w:gridCol w:w="774"/>
        <w:gridCol w:w="1201"/>
        <w:gridCol w:w="3928"/>
        <w:gridCol w:w="44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1"/>
          <w:p>
            <w:pPr>
              <w:spacing w:after="20"/>
              <w:ind w:left="20"/>
              <w:jc w:val="both"/>
            </w:pPr>
            <w:r>
              <w:rPr>
                <w:rFonts w:ascii="Times New Roman"/>
                <w:b w:val="false"/>
                <w:i w:val="false"/>
                <w:color w:val="000000"/>
                <w:sz w:val="20"/>
              </w:rPr>
              <w:t xml:space="preserve">
санаты </w:t>
            </w:r>
          </w:p>
          <w:bookmarkEnd w:id="351"/>
        </w:tc>
        <w:tc>
          <w:tcPr>
            <w:tcW w:w="3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2"/>
          <w:p>
            <w:pPr>
              <w:spacing w:after="20"/>
              <w:ind w:left="20"/>
              <w:jc w:val="both"/>
            </w:pPr>
            <w:r>
              <w:rPr>
                <w:rFonts w:ascii="Times New Roman"/>
                <w:b w:val="false"/>
                <w:i w:val="false"/>
                <w:color w:val="000000"/>
                <w:sz w:val="20"/>
              </w:rPr>
              <w:t>
 </w:t>
            </w:r>
          </w:p>
          <w:bookmarkEnd w:id="3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3"/>
          <w:p>
            <w:pPr>
              <w:spacing w:after="20"/>
              <w:ind w:left="20"/>
              <w:jc w:val="both"/>
            </w:pPr>
            <w:r>
              <w:rPr>
                <w:rFonts w:ascii="Times New Roman"/>
                <w:b w:val="false"/>
                <w:i w:val="false"/>
                <w:color w:val="000000"/>
                <w:sz w:val="20"/>
              </w:rPr>
              <w:t>
 </w:t>
            </w:r>
          </w:p>
          <w:bookmarkEnd w:id="35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4"/>
          <w:p>
            <w:pPr>
              <w:spacing w:after="20"/>
              <w:ind w:left="20"/>
              <w:jc w:val="both"/>
            </w:pPr>
            <w:r>
              <w:rPr>
                <w:rFonts w:ascii="Times New Roman"/>
                <w:b w:val="false"/>
                <w:i w:val="false"/>
                <w:color w:val="000000"/>
                <w:sz w:val="20"/>
              </w:rPr>
              <w:t>
 </w:t>
            </w:r>
          </w:p>
          <w:bookmarkEnd w:id="35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55"/>
          <w:p>
            <w:pPr>
              <w:spacing w:after="20"/>
              <w:ind w:left="20"/>
              <w:jc w:val="both"/>
            </w:pPr>
            <w:r>
              <w:rPr>
                <w:rFonts w:ascii="Times New Roman"/>
                <w:b w:val="false"/>
                <w:i w:val="false"/>
                <w:color w:val="000000"/>
                <w:sz w:val="20"/>
              </w:rPr>
              <w:t>
2</w:t>
            </w:r>
          </w:p>
          <w:bookmarkEnd w:id="35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6"/>
          <w:p>
            <w:pPr>
              <w:spacing w:after="20"/>
              <w:ind w:left="20"/>
              <w:jc w:val="both"/>
            </w:pPr>
            <w:r>
              <w:rPr>
                <w:rFonts w:ascii="Times New Roman"/>
                <w:b w:val="false"/>
                <w:i w:val="false"/>
                <w:color w:val="000000"/>
                <w:sz w:val="20"/>
              </w:rPr>
              <w:t>
 </w:t>
            </w:r>
          </w:p>
          <w:bookmarkEnd w:id="35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7"/>
          <w:p>
            <w:pPr>
              <w:spacing w:after="20"/>
              <w:ind w:left="20"/>
              <w:jc w:val="both"/>
            </w:pPr>
            <w:r>
              <w:rPr>
                <w:rFonts w:ascii="Times New Roman"/>
                <w:b w:val="false"/>
                <w:i w:val="false"/>
                <w:color w:val="000000"/>
                <w:sz w:val="20"/>
              </w:rPr>
              <w:t>
 </w:t>
            </w:r>
          </w:p>
          <w:bookmarkEnd w:id="35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58"/>
          <w:p>
            <w:pPr>
              <w:spacing w:after="20"/>
              <w:ind w:left="20"/>
              <w:jc w:val="both"/>
            </w:pPr>
            <w:r>
              <w:rPr>
                <w:rFonts w:ascii="Times New Roman"/>
                <w:b w:val="false"/>
                <w:i w:val="false"/>
                <w:color w:val="000000"/>
                <w:sz w:val="20"/>
              </w:rPr>
              <w:t>
 </w:t>
            </w:r>
          </w:p>
          <w:bookmarkEnd w:id="35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59"/>
          <w:p>
            <w:pPr>
              <w:spacing w:after="20"/>
              <w:ind w:left="20"/>
              <w:jc w:val="both"/>
            </w:pPr>
            <w:r>
              <w:rPr>
                <w:rFonts w:ascii="Times New Roman"/>
                <w:b w:val="false"/>
                <w:i w:val="false"/>
                <w:color w:val="000000"/>
                <w:sz w:val="20"/>
              </w:rPr>
              <w:t>
 </w:t>
            </w:r>
          </w:p>
          <w:bookmarkEnd w:id="35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0"/>
          <w:p>
            <w:pPr>
              <w:spacing w:after="20"/>
              <w:ind w:left="20"/>
              <w:jc w:val="both"/>
            </w:pPr>
            <w:r>
              <w:rPr>
                <w:rFonts w:ascii="Times New Roman"/>
                <w:b w:val="false"/>
                <w:i w:val="false"/>
                <w:color w:val="000000"/>
                <w:sz w:val="20"/>
              </w:rPr>
              <w:t>
 </w:t>
            </w:r>
          </w:p>
          <w:bookmarkEnd w:id="36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1"/>
          <w:p>
            <w:pPr>
              <w:spacing w:after="20"/>
              <w:ind w:left="20"/>
              <w:jc w:val="both"/>
            </w:pPr>
            <w:r>
              <w:rPr>
                <w:rFonts w:ascii="Times New Roman"/>
                <w:b w:val="false"/>
                <w:i w:val="false"/>
                <w:color w:val="000000"/>
                <w:sz w:val="20"/>
              </w:rPr>
              <w:t>
 </w:t>
            </w:r>
          </w:p>
          <w:bookmarkEnd w:id="36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2"/>
          <w:p>
            <w:pPr>
              <w:spacing w:after="20"/>
              <w:ind w:left="20"/>
              <w:jc w:val="both"/>
            </w:pPr>
            <w:r>
              <w:rPr>
                <w:rFonts w:ascii="Times New Roman"/>
                <w:b w:val="false"/>
                <w:i w:val="false"/>
                <w:color w:val="000000"/>
                <w:sz w:val="20"/>
              </w:rPr>
              <w:t>
 </w:t>
            </w:r>
          </w:p>
          <w:bookmarkEnd w:id="36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63"/>
          <w:p>
            <w:pPr>
              <w:spacing w:after="20"/>
              <w:ind w:left="20"/>
              <w:jc w:val="both"/>
            </w:pPr>
            <w:r>
              <w:rPr>
                <w:rFonts w:ascii="Times New Roman"/>
                <w:b w:val="false"/>
                <w:i w:val="false"/>
                <w:color w:val="000000"/>
                <w:sz w:val="20"/>
              </w:rPr>
              <w:t>
 </w:t>
            </w:r>
          </w:p>
          <w:bookmarkEnd w:id="36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4"/>
          <w:p>
            <w:pPr>
              <w:spacing w:after="20"/>
              <w:ind w:left="20"/>
              <w:jc w:val="both"/>
            </w:pPr>
            <w:r>
              <w:rPr>
                <w:rFonts w:ascii="Times New Roman"/>
                <w:b w:val="false"/>
                <w:i w:val="false"/>
                <w:color w:val="000000"/>
                <w:sz w:val="20"/>
              </w:rPr>
              <w:t>
 </w:t>
            </w:r>
          </w:p>
          <w:bookmarkEnd w:id="36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65"/>
          <w:p>
            <w:pPr>
              <w:spacing w:after="20"/>
              <w:ind w:left="20"/>
              <w:jc w:val="both"/>
            </w:pPr>
            <w:r>
              <w:rPr>
                <w:rFonts w:ascii="Times New Roman"/>
                <w:b w:val="false"/>
                <w:i w:val="false"/>
                <w:color w:val="000000"/>
                <w:sz w:val="20"/>
              </w:rPr>
              <w:t>
 </w:t>
            </w:r>
          </w:p>
          <w:bookmarkEnd w:id="36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66"/>
          <w:p>
            <w:pPr>
              <w:spacing w:after="20"/>
              <w:ind w:left="20"/>
              <w:jc w:val="both"/>
            </w:pPr>
            <w:r>
              <w:rPr>
                <w:rFonts w:ascii="Times New Roman"/>
                <w:b w:val="false"/>
                <w:i w:val="false"/>
                <w:color w:val="000000"/>
                <w:sz w:val="20"/>
              </w:rPr>
              <w:t>
 </w:t>
            </w:r>
          </w:p>
          <w:bookmarkEnd w:id="36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67"/>
          <w:p>
            <w:pPr>
              <w:spacing w:after="20"/>
              <w:ind w:left="20"/>
              <w:jc w:val="both"/>
            </w:pPr>
            <w:r>
              <w:rPr>
                <w:rFonts w:ascii="Times New Roman"/>
                <w:b w:val="false"/>
                <w:i w:val="false"/>
                <w:color w:val="000000"/>
                <w:sz w:val="20"/>
              </w:rPr>
              <w:t>
 </w:t>
            </w:r>
          </w:p>
          <w:bookmarkEnd w:id="36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68"/>
          <w:p>
            <w:pPr>
              <w:spacing w:after="20"/>
              <w:ind w:left="20"/>
              <w:jc w:val="both"/>
            </w:pPr>
            <w:r>
              <w:rPr>
                <w:rFonts w:ascii="Times New Roman"/>
                <w:b w:val="false"/>
                <w:i w:val="false"/>
                <w:color w:val="000000"/>
                <w:sz w:val="20"/>
              </w:rPr>
              <w:t>
 </w:t>
            </w:r>
          </w:p>
          <w:bookmarkEnd w:id="36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69"/>
          <w:p>
            <w:pPr>
              <w:spacing w:after="20"/>
              <w:ind w:left="20"/>
              <w:jc w:val="both"/>
            </w:pPr>
            <w:r>
              <w:rPr>
                <w:rFonts w:ascii="Times New Roman"/>
                <w:b w:val="false"/>
                <w:i w:val="false"/>
                <w:color w:val="000000"/>
                <w:sz w:val="20"/>
              </w:rPr>
              <w:t>
 </w:t>
            </w:r>
          </w:p>
          <w:bookmarkEnd w:id="36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0"/>
          <w:p>
            <w:pPr>
              <w:spacing w:after="20"/>
              <w:ind w:left="20"/>
              <w:jc w:val="both"/>
            </w:pPr>
            <w:r>
              <w:rPr>
                <w:rFonts w:ascii="Times New Roman"/>
                <w:b w:val="false"/>
                <w:i w:val="false"/>
                <w:color w:val="000000"/>
                <w:sz w:val="20"/>
              </w:rPr>
              <w:t>
 </w:t>
            </w:r>
          </w:p>
          <w:bookmarkEnd w:id="37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1"/>
          <w:p>
            <w:pPr>
              <w:spacing w:after="20"/>
              <w:ind w:left="20"/>
              <w:jc w:val="both"/>
            </w:pPr>
            <w:r>
              <w:rPr>
                <w:rFonts w:ascii="Times New Roman"/>
                <w:b w:val="false"/>
                <w:i w:val="false"/>
                <w:color w:val="000000"/>
                <w:sz w:val="20"/>
              </w:rPr>
              <w:t>
 </w:t>
            </w:r>
          </w:p>
          <w:bookmarkEnd w:id="37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2"/>
          <w:p>
            <w:pPr>
              <w:spacing w:after="20"/>
              <w:ind w:left="20"/>
              <w:jc w:val="both"/>
            </w:pPr>
            <w:r>
              <w:rPr>
                <w:rFonts w:ascii="Times New Roman"/>
                <w:b w:val="false"/>
                <w:i w:val="false"/>
                <w:color w:val="000000"/>
                <w:sz w:val="20"/>
              </w:rPr>
              <w:t>
 </w:t>
            </w:r>
          </w:p>
          <w:bookmarkEnd w:id="37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3"/>
          <w:p>
            <w:pPr>
              <w:spacing w:after="20"/>
              <w:ind w:left="20"/>
              <w:jc w:val="both"/>
            </w:pPr>
            <w:r>
              <w:rPr>
                <w:rFonts w:ascii="Times New Roman"/>
                <w:b w:val="false"/>
                <w:i w:val="false"/>
                <w:color w:val="000000"/>
                <w:sz w:val="20"/>
              </w:rPr>
              <w:t>
 </w:t>
            </w:r>
          </w:p>
          <w:bookmarkEnd w:id="37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74"/>
          <w:p>
            <w:pPr>
              <w:spacing w:after="20"/>
              <w:ind w:left="20"/>
              <w:jc w:val="both"/>
            </w:pPr>
            <w:r>
              <w:rPr>
                <w:rFonts w:ascii="Times New Roman"/>
                <w:b w:val="false"/>
                <w:i w:val="false"/>
                <w:color w:val="000000"/>
                <w:sz w:val="20"/>
              </w:rPr>
              <w:t>
 </w:t>
            </w:r>
          </w:p>
          <w:bookmarkEnd w:id="37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75"/>
          <w:p>
            <w:pPr>
              <w:spacing w:after="20"/>
              <w:ind w:left="20"/>
              <w:jc w:val="both"/>
            </w:pPr>
            <w:r>
              <w:rPr>
                <w:rFonts w:ascii="Times New Roman"/>
                <w:b w:val="false"/>
                <w:i w:val="false"/>
                <w:color w:val="000000"/>
                <w:sz w:val="20"/>
              </w:rPr>
              <w:t>
2</w:t>
            </w:r>
          </w:p>
          <w:bookmarkEnd w:id="37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76"/>
          <w:p>
            <w:pPr>
              <w:spacing w:after="20"/>
              <w:ind w:left="20"/>
              <w:jc w:val="both"/>
            </w:pPr>
            <w:r>
              <w:rPr>
                <w:rFonts w:ascii="Times New Roman"/>
                <w:b w:val="false"/>
                <w:i w:val="false"/>
                <w:color w:val="000000"/>
                <w:sz w:val="20"/>
              </w:rPr>
              <w:t>
 </w:t>
            </w:r>
          </w:p>
          <w:bookmarkEnd w:id="37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77"/>
          <w:p>
            <w:pPr>
              <w:spacing w:after="20"/>
              <w:ind w:left="20"/>
              <w:jc w:val="both"/>
            </w:pPr>
            <w:r>
              <w:rPr>
                <w:rFonts w:ascii="Times New Roman"/>
                <w:b w:val="false"/>
                <w:i w:val="false"/>
                <w:color w:val="000000"/>
                <w:sz w:val="20"/>
              </w:rPr>
              <w:t>
 </w:t>
            </w:r>
          </w:p>
          <w:bookmarkEnd w:id="37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78"/>
          <w:p>
            <w:pPr>
              <w:spacing w:after="20"/>
              <w:ind w:left="20"/>
              <w:jc w:val="both"/>
            </w:pPr>
            <w:r>
              <w:rPr>
                <w:rFonts w:ascii="Times New Roman"/>
                <w:b w:val="false"/>
                <w:i w:val="false"/>
                <w:color w:val="000000"/>
                <w:sz w:val="20"/>
              </w:rPr>
              <w:t>
 </w:t>
            </w:r>
          </w:p>
          <w:bookmarkEnd w:id="37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79"/>
          <w:p>
            <w:pPr>
              <w:spacing w:after="20"/>
              <w:ind w:left="20"/>
              <w:jc w:val="both"/>
            </w:pPr>
            <w:r>
              <w:rPr>
                <w:rFonts w:ascii="Times New Roman"/>
                <w:b w:val="false"/>
                <w:i w:val="false"/>
                <w:color w:val="000000"/>
                <w:sz w:val="20"/>
              </w:rPr>
              <w:t>
4</w:t>
            </w:r>
          </w:p>
          <w:bookmarkEnd w:id="37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0"/>
          <w:p>
            <w:pPr>
              <w:spacing w:after="20"/>
              <w:ind w:left="20"/>
              <w:jc w:val="both"/>
            </w:pPr>
            <w:r>
              <w:rPr>
                <w:rFonts w:ascii="Times New Roman"/>
                <w:b w:val="false"/>
                <w:i w:val="false"/>
                <w:color w:val="000000"/>
                <w:sz w:val="20"/>
              </w:rPr>
              <w:t>
 </w:t>
            </w:r>
          </w:p>
          <w:bookmarkEnd w:id="38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төмен тұрған органдарынан трансферттер</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1"/>
          <w:p>
            <w:pPr>
              <w:spacing w:after="20"/>
              <w:ind w:left="20"/>
              <w:jc w:val="both"/>
            </w:pPr>
            <w:r>
              <w:rPr>
                <w:rFonts w:ascii="Times New Roman"/>
                <w:b w:val="false"/>
                <w:i w:val="false"/>
                <w:color w:val="000000"/>
                <w:sz w:val="20"/>
              </w:rPr>
              <w:t>
 </w:t>
            </w:r>
          </w:p>
          <w:bookmarkEnd w:id="38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алынатын трансферттер</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2"/>
          <w:p>
            <w:pPr>
              <w:spacing w:after="20"/>
              <w:ind w:left="20"/>
              <w:jc w:val="both"/>
            </w:pPr>
            <w:r>
              <w:rPr>
                <w:rFonts w:ascii="Times New Roman"/>
                <w:b w:val="false"/>
                <w:i w:val="false"/>
                <w:color w:val="000000"/>
                <w:sz w:val="20"/>
              </w:rPr>
              <w:t>
 </w:t>
            </w:r>
          </w:p>
          <w:bookmarkEnd w:id="38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83"/>
          <w:p>
            <w:pPr>
              <w:spacing w:after="20"/>
              <w:ind w:left="20"/>
              <w:jc w:val="both"/>
            </w:pPr>
            <w:r>
              <w:rPr>
                <w:rFonts w:ascii="Times New Roman"/>
                <w:b w:val="false"/>
                <w:i w:val="false"/>
                <w:color w:val="000000"/>
                <w:sz w:val="20"/>
              </w:rPr>
              <w:t>
 </w:t>
            </w:r>
          </w:p>
          <w:bookmarkEnd w:id="38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84"/>
          <w:p>
            <w:pPr>
              <w:spacing w:after="20"/>
              <w:ind w:left="20"/>
              <w:jc w:val="both"/>
            </w:pPr>
            <w:r>
              <w:rPr>
                <w:rFonts w:ascii="Times New Roman"/>
                <w:b w:val="false"/>
                <w:i w:val="false"/>
                <w:color w:val="000000"/>
                <w:sz w:val="20"/>
              </w:rPr>
              <w:t>
 </w:t>
            </w:r>
          </w:p>
          <w:bookmarkEnd w:id="38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175 293,3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85"/>
          <w:p>
            <w:pPr>
              <w:spacing w:after="20"/>
              <w:ind w:left="20"/>
              <w:jc w:val="both"/>
            </w:pPr>
            <w:r>
              <w:rPr>
                <w:rFonts w:ascii="Times New Roman"/>
                <w:b w:val="false"/>
                <w:i w:val="false"/>
                <w:color w:val="000000"/>
                <w:sz w:val="20"/>
              </w:rPr>
              <w:t>
 </w:t>
            </w:r>
          </w:p>
          <w:bookmarkEnd w:id="38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86"/>
          <w:p>
            <w:pPr>
              <w:spacing w:after="20"/>
              <w:ind w:left="20"/>
              <w:jc w:val="both"/>
            </w:pPr>
            <w:r>
              <w:rPr>
                <w:rFonts w:ascii="Times New Roman"/>
                <w:b w:val="false"/>
                <w:i w:val="false"/>
                <w:color w:val="000000"/>
                <w:sz w:val="20"/>
              </w:rPr>
              <w:t>
 </w:t>
            </w:r>
          </w:p>
          <w:bookmarkEnd w:id="38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87"/>
          <w:p>
            <w:pPr>
              <w:spacing w:after="20"/>
              <w:ind w:left="20"/>
              <w:jc w:val="both"/>
            </w:pPr>
            <w:r>
              <w:rPr>
                <w:rFonts w:ascii="Times New Roman"/>
                <w:b w:val="false"/>
                <w:i w:val="false"/>
                <w:color w:val="000000"/>
                <w:sz w:val="20"/>
              </w:rPr>
              <w:t>
 </w:t>
            </w:r>
          </w:p>
          <w:bookmarkEnd w:id="38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88"/>
          <w:p>
            <w:pPr>
              <w:spacing w:after="20"/>
              <w:ind w:left="20"/>
              <w:jc w:val="both"/>
            </w:pPr>
            <w:r>
              <w:rPr>
                <w:rFonts w:ascii="Times New Roman"/>
                <w:b w:val="false"/>
                <w:i w:val="false"/>
                <w:color w:val="000000"/>
                <w:sz w:val="20"/>
              </w:rPr>
              <w:t>
 </w:t>
            </w:r>
          </w:p>
          <w:bookmarkEnd w:id="38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89"/>
          <w:p>
            <w:pPr>
              <w:spacing w:after="20"/>
              <w:ind w:left="20"/>
              <w:jc w:val="both"/>
            </w:pPr>
            <w:r>
              <w:rPr>
                <w:rFonts w:ascii="Times New Roman"/>
                <w:b w:val="false"/>
                <w:i w:val="false"/>
                <w:color w:val="000000"/>
                <w:sz w:val="20"/>
              </w:rPr>
              <w:t>
 </w:t>
            </w:r>
          </w:p>
          <w:bookmarkEnd w:id="38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0"/>
          <w:p>
            <w:pPr>
              <w:spacing w:after="20"/>
              <w:ind w:left="20"/>
              <w:jc w:val="both"/>
            </w:pPr>
            <w:r>
              <w:rPr>
                <w:rFonts w:ascii="Times New Roman"/>
                <w:b w:val="false"/>
                <w:i w:val="false"/>
                <w:color w:val="000000"/>
                <w:sz w:val="20"/>
              </w:rPr>
              <w:t>
 </w:t>
            </w:r>
          </w:p>
          <w:bookmarkEnd w:id="39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1"/>
          <w:p>
            <w:pPr>
              <w:spacing w:after="20"/>
              <w:ind w:left="20"/>
              <w:jc w:val="both"/>
            </w:pPr>
            <w:r>
              <w:rPr>
                <w:rFonts w:ascii="Times New Roman"/>
                <w:b w:val="false"/>
                <w:i w:val="false"/>
                <w:color w:val="000000"/>
                <w:sz w:val="20"/>
              </w:rPr>
              <w:t xml:space="preserve">
санаты </w:t>
            </w:r>
          </w:p>
          <w:bookmarkEnd w:id="391"/>
        </w:tc>
        <w:tc>
          <w:tcPr>
            <w:tcW w:w="3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2"/>
          <w:p>
            <w:pPr>
              <w:spacing w:after="20"/>
              <w:ind w:left="20"/>
              <w:jc w:val="both"/>
            </w:pPr>
            <w:r>
              <w:rPr>
                <w:rFonts w:ascii="Times New Roman"/>
                <w:b w:val="false"/>
                <w:i w:val="false"/>
                <w:color w:val="000000"/>
                <w:sz w:val="20"/>
              </w:rPr>
              <w:t>
 </w:t>
            </w:r>
          </w:p>
          <w:bookmarkEnd w:id="3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3"/>
          <w:p>
            <w:pPr>
              <w:spacing w:after="20"/>
              <w:ind w:left="20"/>
              <w:jc w:val="both"/>
            </w:pPr>
            <w:r>
              <w:rPr>
                <w:rFonts w:ascii="Times New Roman"/>
                <w:b w:val="false"/>
                <w:i w:val="false"/>
                <w:color w:val="000000"/>
                <w:sz w:val="20"/>
              </w:rPr>
              <w:t>
 </w:t>
            </w:r>
          </w:p>
          <w:bookmarkEnd w:id="39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4"/>
          <w:p>
            <w:pPr>
              <w:spacing w:after="20"/>
              <w:ind w:left="20"/>
              <w:jc w:val="both"/>
            </w:pPr>
            <w:r>
              <w:rPr>
                <w:rFonts w:ascii="Times New Roman"/>
                <w:b w:val="false"/>
                <w:i w:val="false"/>
                <w:color w:val="000000"/>
                <w:sz w:val="20"/>
              </w:rPr>
              <w:t>
 </w:t>
            </w:r>
          </w:p>
          <w:bookmarkEnd w:id="39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95"/>
          <w:p>
            <w:pPr>
              <w:spacing w:after="20"/>
              <w:ind w:left="20"/>
              <w:jc w:val="both"/>
            </w:pPr>
            <w:r>
              <w:rPr>
                <w:rFonts w:ascii="Times New Roman"/>
                <w:b w:val="false"/>
                <w:i w:val="false"/>
                <w:color w:val="000000"/>
                <w:sz w:val="20"/>
              </w:rPr>
              <w:t>
 </w:t>
            </w:r>
          </w:p>
          <w:bookmarkEnd w:id="39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96"/>
          <w:p>
            <w:pPr>
              <w:spacing w:after="20"/>
              <w:ind w:left="20"/>
              <w:jc w:val="both"/>
            </w:pPr>
            <w:r>
              <w:rPr>
                <w:rFonts w:ascii="Times New Roman"/>
                <w:b w:val="false"/>
                <w:i w:val="false"/>
                <w:color w:val="000000"/>
                <w:sz w:val="20"/>
              </w:rPr>
              <w:t>
 </w:t>
            </w:r>
          </w:p>
          <w:bookmarkEnd w:id="39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97"/>
          <w:p>
            <w:pPr>
              <w:spacing w:after="20"/>
              <w:ind w:left="20"/>
              <w:jc w:val="both"/>
            </w:pPr>
            <w:r>
              <w:rPr>
                <w:rFonts w:ascii="Times New Roman"/>
                <w:b w:val="false"/>
                <w:i w:val="false"/>
                <w:color w:val="000000"/>
                <w:sz w:val="20"/>
              </w:rPr>
              <w:t>
 </w:t>
            </w:r>
          </w:p>
          <w:bookmarkEnd w:id="39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98"/>
          <w:p>
            <w:pPr>
              <w:spacing w:after="20"/>
              <w:ind w:left="20"/>
              <w:jc w:val="both"/>
            </w:pPr>
            <w:r>
              <w:rPr>
                <w:rFonts w:ascii="Times New Roman"/>
                <w:b w:val="false"/>
                <w:i w:val="false"/>
                <w:color w:val="000000"/>
                <w:sz w:val="20"/>
              </w:rPr>
              <w:t>
 </w:t>
            </w:r>
          </w:p>
          <w:bookmarkEnd w:id="39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99"/>
          <w:p>
            <w:pPr>
              <w:spacing w:after="20"/>
              <w:ind w:left="20"/>
              <w:jc w:val="both"/>
            </w:pPr>
            <w:r>
              <w:rPr>
                <w:rFonts w:ascii="Times New Roman"/>
                <w:b w:val="false"/>
                <w:i w:val="false"/>
                <w:color w:val="000000"/>
                <w:sz w:val="20"/>
              </w:rPr>
              <w:t>
 </w:t>
            </w:r>
          </w:p>
          <w:bookmarkEnd w:id="39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0"/>
          <w:p>
            <w:pPr>
              <w:spacing w:after="20"/>
              <w:ind w:left="20"/>
              <w:jc w:val="both"/>
            </w:pPr>
            <w:r>
              <w:rPr>
                <w:rFonts w:ascii="Times New Roman"/>
                <w:b w:val="false"/>
                <w:i w:val="false"/>
                <w:color w:val="000000"/>
                <w:sz w:val="20"/>
              </w:rPr>
              <w:t>
 </w:t>
            </w:r>
          </w:p>
          <w:bookmarkEnd w:id="40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1"/>
          <w:p>
            <w:pPr>
              <w:spacing w:after="20"/>
              <w:ind w:left="20"/>
              <w:jc w:val="both"/>
            </w:pPr>
            <w:r>
              <w:rPr>
                <w:rFonts w:ascii="Times New Roman"/>
                <w:b w:val="false"/>
                <w:i w:val="false"/>
                <w:color w:val="000000"/>
                <w:sz w:val="20"/>
              </w:rPr>
              <w:t>
 </w:t>
            </w:r>
          </w:p>
          <w:bookmarkEnd w:id="40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02"/>
          <w:p>
            <w:pPr>
              <w:spacing w:after="20"/>
              <w:ind w:left="20"/>
              <w:jc w:val="both"/>
            </w:pPr>
            <w:r>
              <w:rPr>
                <w:rFonts w:ascii="Times New Roman"/>
                <w:b w:val="false"/>
                <w:i w:val="false"/>
                <w:color w:val="000000"/>
                <w:sz w:val="20"/>
              </w:rPr>
              <w:t>
 </w:t>
            </w:r>
          </w:p>
          <w:bookmarkEnd w:id="40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64 157,5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3"/>
          <w:p>
            <w:pPr>
              <w:spacing w:after="20"/>
              <w:ind w:left="20"/>
              <w:jc w:val="both"/>
            </w:pPr>
            <w:r>
              <w:rPr>
                <w:rFonts w:ascii="Times New Roman"/>
                <w:b w:val="false"/>
                <w:i w:val="false"/>
                <w:color w:val="000000"/>
                <w:sz w:val="20"/>
              </w:rPr>
              <w:t>
 </w:t>
            </w:r>
          </w:p>
          <w:bookmarkEnd w:id="40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33 852,7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04"/>
          <w:p>
            <w:pPr>
              <w:spacing w:after="20"/>
              <w:ind w:left="20"/>
              <w:jc w:val="both"/>
            </w:pPr>
            <w:r>
              <w:rPr>
                <w:rFonts w:ascii="Times New Roman"/>
                <w:b w:val="false"/>
                <w:i w:val="false"/>
                <w:color w:val="000000"/>
                <w:sz w:val="20"/>
              </w:rPr>
              <w:t>
 </w:t>
            </w:r>
          </w:p>
          <w:bookmarkEnd w:id="40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5"/>
          <w:p>
            <w:pPr>
              <w:spacing w:after="20"/>
              <w:ind w:left="20"/>
              <w:jc w:val="both"/>
            </w:pPr>
            <w:r>
              <w:rPr>
                <w:rFonts w:ascii="Times New Roman"/>
                <w:b w:val="false"/>
                <w:i w:val="false"/>
                <w:color w:val="000000"/>
                <w:sz w:val="20"/>
              </w:rPr>
              <w:t>
 </w:t>
            </w:r>
          </w:p>
          <w:bookmarkEnd w:id="40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06"/>
          <w:p>
            <w:pPr>
              <w:spacing w:after="20"/>
              <w:ind w:left="20"/>
              <w:jc w:val="both"/>
            </w:pPr>
            <w:r>
              <w:rPr>
                <w:rFonts w:ascii="Times New Roman"/>
                <w:b w:val="false"/>
                <w:i w:val="false"/>
                <w:color w:val="000000"/>
                <w:sz w:val="20"/>
              </w:rPr>
              <w:t>
 </w:t>
            </w:r>
          </w:p>
          <w:bookmarkEnd w:id="40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07"/>
          <w:p>
            <w:pPr>
              <w:spacing w:after="20"/>
              <w:ind w:left="20"/>
              <w:jc w:val="both"/>
            </w:pPr>
            <w:r>
              <w:rPr>
                <w:rFonts w:ascii="Times New Roman"/>
                <w:b w:val="false"/>
                <w:i w:val="false"/>
                <w:color w:val="000000"/>
                <w:sz w:val="20"/>
              </w:rPr>
              <w:t>
 </w:t>
            </w:r>
          </w:p>
          <w:bookmarkEnd w:id="40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08"/>
          <w:p>
            <w:pPr>
              <w:spacing w:after="20"/>
              <w:ind w:left="20"/>
              <w:jc w:val="both"/>
            </w:pPr>
            <w:r>
              <w:rPr>
                <w:rFonts w:ascii="Times New Roman"/>
                <w:b w:val="false"/>
                <w:i w:val="false"/>
                <w:color w:val="000000"/>
                <w:sz w:val="20"/>
              </w:rPr>
              <w:t>
 </w:t>
            </w:r>
          </w:p>
          <w:bookmarkEnd w:id="40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09"/>
          <w:p>
            <w:pPr>
              <w:spacing w:after="20"/>
              <w:ind w:left="20"/>
              <w:jc w:val="both"/>
            </w:pPr>
            <w:r>
              <w:rPr>
                <w:rFonts w:ascii="Times New Roman"/>
                <w:b w:val="false"/>
                <w:i w:val="false"/>
                <w:color w:val="000000"/>
                <w:sz w:val="20"/>
              </w:rPr>
              <w:t>
 </w:t>
            </w:r>
          </w:p>
          <w:bookmarkEnd w:id="40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0"/>
          <w:p>
            <w:pPr>
              <w:spacing w:after="20"/>
              <w:ind w:left="20"/>
              <w:jc w:val="both"/>
            </w:pPr>
            <w:r>
              <w:rPr>
                <w:rFonts w:ascii="Times New Roman"/>
                <w:b w:val="false"/>
                <w:i w:val="false"/>
                <w:color w:val="000000"/>
                <w:sz w:val="20"/>
              </w:rPr>
              <w:t>
 </w:t>
            </w:r>
          </w:p>
          <w:bookmarkEnd w:id="41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1"/>
          <w:p>
            <w:pPr>
              <w:spacing w:after="20"/>
              <w:ind w:left="20"/>
              <w:jc w:val="both"/>
            </w:pPr>
            <w:r>
              <w:rPr>
                <w:rFonts w:ascii="Times New Roman"/>
                <w:b w:val="false"/>
                <w:i w:val="false"/>
                <w:color w:val="000000"/>
                <w:sz w:val="20"/>
              </w:rPr>
              <w:t>
 </w:t>
            </w:r>
          </w:p>
          <w:bookmarkEnd w:id="41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2"/>
          <w:p>
            <w:pPr>
              <w:spacing w:after="20"/>
              <w:ind w:left="20"/>
              <w:jc w:val="both"/>
            </w:pPr>
            <w:r>
              <w:rPr>
                <w:rFonts w:ascii="Times New Roman"/>
                <w:b w:val="false"/>
                <w:i w:val="false"/>
                <w:color w:val="000000"/>
                <w:sz w:val="20"/>
              </w:rPr>
              <w:t>
 </w:t>
            </w:r>
          </w:p>
          <w:bookmarkEnd w:id="41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3"/>
          <w:p>
            <w:pPr>
              <w:spacing w:after="20"/>
              <w:ind w:left="20"/>
              <w:jc w:val="both"/>
            </w:pPr>
            <w:r>
              <w:rPr>
                <w:rFonts w:ascii="Times New Roman"/>
                <w:b w:val="false"/>
                <w:i w:val="false"/>
                <w:color w:val="000000"/>
                <w:sz w:val="20"/>
              </w:rPr>
              <w:t>
 </w:t>
            </w:r>
          </w:p>
          <w:bookmarkEnd w:id="41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4"/>
          <w:p>
            <w:pPr>
              <w:spacing w:after="20"/>
              <w:ind w:left="20"/>
              <w:jc w:val="both"/>
            </w:pPr>
            <w:r>
              <w:rPr>
                <w:rFonts w:ascii="Times New Roman"/>
                <w:b w:val="false"/>
                <w:i w:val="false"/>
                <w:color w:val="000000"/>
                <w:sz w:val="20"/>
              </w:rPr>
              <w:t>
 </w:t>
            </w:r>
          </w:p>
          <w:bookmarkEnd w:id="41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5"/>
          <w:p>
            <w:pPr>
              <w:spacing w:after="20"/>
              <w:ind w:left="20"/>
              <w:jc w:val="both"/>
            </w:pPr>
            <w:r>
              <w:rPr>
                <w:rFonts w:ascii="Times New Roman"/>
                <w:b w:val="false"/>
                <w:i w:val="false"/>
                <w:color w:val="000000"/>
                <w:sz w:val="20"/>
              </w:rPr>
              <w:t>
 </w:t>
            </w:r>
          </w:p>
          <w:bookmarkEnd w:id="41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16"/>
          <w:p>
            <w:pPr>
              <w:spacing w:after="20"/>
              <w:ind w:left="20"/>
              <w:jc w:val="both"/>
            </w:pPr>
            <w:r>
              <w:rPr>
                <w:rFonts w:ascii="Times New Roman"/>
                <w:b w:val="false"/>
                <w:i w:val="false"/>
                <w:color w:val="000000"/>
                <w:sz w:val="20"/>
              </w:rPr>
              <w:t>
 </w:t>
            </w:r>
          </w:p>
          <w:bookmarkEnd w:id="41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17"/>
          <w:p>
            <w:pPr>
              <w:spacing w:after="20"/>
              <w:ind w:left="20"/>
              <w:jc w:val="both"/>
            </w:pPr>
            <w:r>
              <w:rPr>
                <w:rFonts w:ascii="Times New Roman"/>
                <w:b w:val="false"/>
                <w:i w:val="false"/>
                <w:color w:val="000000"/>
                <w:sz w:val="20"/>
              </w:rPr>
              <w:t>
5</w:t>
            </w:r>
          </w:p>
          <w:bookmarkEnd w:id="41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586 610,7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18"/>
          <w:p>
            <w:pPr>
              <w:spacing w:after="20"/>
              <w:ind w:left="20"/>
              <w:jc w:val="both"/>
            </w:pPr>
            <w:r>
              <w:rPr>
                <w:rFonts w:ascii="Times New Roman"/>
                <w:b w:val="false"/>
                <w:i w:val="false"/>
                <w:color w:val="000000"/>
                <w:sz w:val="20"/>
              </w:rPr>
              <w:t>
 </w:t>
            </w:r>
          </w:p>
          <w:bookmarkEnd w:id="41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586 610,7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19"/>
          <w:p>
            <w:pPr>
              <w:spacing w:after="20"/>
              <w:ind w:left="20"/>
              <w:jc w:val="both"/>
            </w:pPr>
            <w:r>
              <w:rPr>
                <w:rFonts w:ascii="Times New Roman"/>
                <w:b w:val="false"/>
                <w:i w:val="false"/>
                <w:color w:val="000000"/>
                <w:sz w:val="20"/>
              </w:rPr>
              <w:t>
 </w:t>
            </w:r>
          </w:p>
          <w:bookmarkEnd w:id="41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586 610,7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0"/>
          <w:p>
            <w:pPr>
              <w:spacing w:after="20"/>
              <w:ind w:left="20"/>
              <w:jc w:val="both"/>
            </w:pPr>
            <w:r>
              <w:rPr>
                <w:rFonts w:ascii="Times New Roman"/>
                <w:b w:val="false"/>
                <w:i w:val="false"/>
                <w:color w:val="000000"/>
                <w:sz w:val="20"/>
              </w:rPr>
              <w:t>
 </w:t>
            </w:r>
          </w:p>
          <w:bookmarkEnd w:id="42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586 610,7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1"/>
          <w:p>
            <w:pPr>
              <w:spacing w:after="20"/>
              <w:ind w:left="20"/>
              <w:jc w:val="both"/>
            </w:pPr>
            <w:r>
              <w:rPr>
                <w:rFonts w:ascii="Times New Roman"/>
                <w:b w:val="false"/>
                <w:i w:val="false"/>
                <w:color w:val="000000"/>
                <w:sz w:val="20"/>
              </w:rPr>
              <w:t>
 </w:t>
            </w:r>
          </w:p>
          <w:bookmarkEnd w:id="42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2"/>
          <w:p>
            <w:pPr>
              <w:spacing w:after="20"/>
              <w:ind w:left="20"/>
              <w:jc w:val="both"/>
            </w:pPr>
            <w:r>
              <w:rPr>
                <w:rFonts w:ascii="Times New Roman"/>
                <w:b w:val="false"/>
                <w:i w:val="false"/>
                <w:color w:val="000000"/>
                <w:sz w:val="20"/>
              </w:rPr>
              <w:t>
 </w:t>
            </w:r>
          </w:p>
          <w:bookmarkEnd w:id="42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23"/>
          <w:p>
            <w:pPr>
              <w:spacing w:after="20"/>
              <w:ind w:left="20"/>
              <w:jc w:val="both"/>
            </w:pPr>
            <w:r>
              <w:rPr>
                <w:rFonts w:ascii="Times New Roman"/>
                <w:b w:val="false"/>
                <w:i w:val="false"/>
                <w:color w:val="000000"/>
                <w:sz w:val="20"/>
              </w:rPr>
              <w:t>
 </w:t>
            </w:r>
          </w:p>
          <w:bookmarkEnd w:id="42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4"/>
          <w:p>
            <w:pPr>
              <w:spacing w:after="20"/>
              <w:ind w:left="20"/>
              <w:jc w:val="both"/>
            </w:pPr>
            <w:r>
              <w:rPr>
                <w:rFonts w:ascii="Times New Roman"/>
                <w:b w:val="false"/>
                <w:i w:val="false"/>
                <w:color w:val="000000"/>
                <w:sz w:val="20"/>
              </w:rPr>
              <w:t>
 </w:t>
            </w:r>
          </w:p>
          <w:bookmarkEnd w:id="42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25"/>
          <w:p>
            <w:pPr>
              <w:spacing w:after="20"/>
              <w:ind w:left="20"/>
              <w:jc w:val="both"/>
            </w:pPr>
            <w:r>
              <w:rPr>
                <w:rFonts w:ascii="Times New Roman"/>
                <w:b w:val="false"/>
                <w:i w:val="false"/>
                <w:color w:val="000000"/>
                <w:sz w:val="20"/>
              </w:rPr>
              <w:t>
 </w:t>
            </w:r>
          </w:p>
          <w:bookmarkEnd w:id="42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26"/>
          <w:p>
            <w:pPr>
              <w:spacing w:after="20"/>
              <w:ind w:left="20"/>
              <w:jc w:val="both"/>
            </w:pPr>
            <w:r>
              <w:rPr>
                <w:rFonts w:ascii="Times New Roman"/>
                <w:b w:val="false"/>
                <w:i w:val="false"/>
                <w:color w:val="000000"/>
                <w:sz w:val="20"/>
              </w:rPr>
              <w:t>
 </w:t>
            </w:r>
          </w:p>
          <w:bookmarkEnd w:id="42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27"/>
          <w:p>
            <w:pPr>
              <w:spacing w:after="20"/>
              <w:ind w:left="20"/>
              <w:jc w:val="both"/>
            </w:pPr>
            <w:r>
              <w:rPr>
                <w:rFonts w:ascii="Times New Roman"/>
                <w:b w:val="false"/>
                <w:i w:val="false"/>
                <w:color w:val="000000"/>
                <w:sz w:val="20"/>
              </w:rPr>
              <w:t>
 </w:t>
            </w:r>
          </w:p>
          <w:bookmarkEnd w:id="42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28"/>
          <w:p>
            <w:pPr>
              <w:spacing w:after="20"/>
              <w:ind w:left="20"/>
              <w:jc w:val="both"/>
            </w:pPr>
            <w:r>
              <w:rPr>
                <w:rFonts w:ascii="Times New Roman"/>
                <w:b w:val="false"/>
                <w:i w:val="false"/>
                <w:color w:val="000000"/>
                <w:sz w:val="20"/>
              </w:rPr>
              <w:t>
 </w:t>
            </w:r>
          </w:p>
          <w:bookmarkEnd w:id="42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29"/>
          <w:p>
            <w:pPr>
              <w:spacing w:after="20"/>
              <w:ind w:left="20"/>
              <w:jc w:val="both"/>
            </w:pPr>
            <w:r>
              <w:rPr>
                <w:rFonts w:ascii="Times New Roman"/>
                <w:b w:val="false"/>
                <w:i w:val="false"/>
                <w:color w:val="000000"/>
                <w:sz w:val="20"/>
              </w:rPr>
              <w:t>
 </w:t>
            </w:r>
          </w:p>
          <w:bookmarkEnd w:id="42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0"/>
          <w:p>
            <w:pPr>
              <w:spacing w:after="20"/>
              <w:ind w:left="20"/>
              <w:jc w:val="both"/>
            </w:pPr>
            <w:r>
              <w:rPr>
                <w:rFonts w:ascii="Times New Roman"/>
                <w:b w:val="false"/>
                <w:i w:val="false"/>
                <w:color w:val="000000"/>
                <w:sz w:val="20"/>
              </w:rPr>
              <w:t>
 </w:t>
            </w:r>
          </w:p>
          <w:bookmarkEnd w:id="43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1"/>
          <w:p>
            <w:pPr>
              <w:spacing w:after="20"/>
              <w:ind w:left="20"/>
              <w:jc w:val="both"/>
            </w:pPr>
            <w:r>
              <w:rPr>
                <w:rFonts w:ascii="Times New Roman"/>
                <w:b w:val="false"/>
                <w:i w:val="false"/>
                <w:color w:val="000000"/>
                <w:sz w:val="20"/>
              </w:rPr>
              <w:t>
 </w:t>
            </w:r>
          </w:p>
          <w:bookmarkEnd w:id="43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2"/>
          <w:p>
            <w:pPr>
              <w:spacing w:after="20"/>
              <w:ind w:left="20"/>
              <w:jc w:val="both"/>
            </w:pPr>
            <w:r>
              <w:rPr>
                <w:rFonts w:ascii="Times New Roman"/>
                <w:b w:val="false"/>
                <w:i w:val="false"/>
                <w:color w:val="000000"/>
                <w:sz w:val="20"/>
              </w:rPr>
              <w:t>
 </w:t>
            </w:r>
          </w:p>
          <w:bookmarkEnd w:id="43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3"/>
          <w:p>
            <w:pPr>
              <w:spacing w:after="20"/>
              <w:ind w:left="20"/>
              <w:jc w:val="both"/>
            </w:pPr>
            <w:r>
              <w:rPr>
                <w:rFonts w:ascii="Times New Roman"/>
                <w:b w:val="false"/>
                <w:i w:val="false"/>
                <w:color w:val="000000"/>
                <w:sz w:val="20"/>
              </w:rPr>
              <w:t>
 </w:t>
            </w:r>
          </w:p>
          <w:bookmarkEnd w:id="43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4"/>
          <w:p>
            <w:pPr>
              <w:spacing w:after="20"/>
              <w:ind w:left="20"/>
              <w:jc w:val="both"/>
            </w:pPr>
            <w:r>
              <w:rPr>
                <w:rFonts w:ascii="Times New Roman"/>
                <w:b w:val="false"/>
                <w:i w:val="false"/>
                <w:color w:val="000000"/>
                <w:sz w:val="20"/>
              </w:rPr>
              <w:t>
 </w:t>
            </w:r>
          </w:p>
          <w:bookmarkEnd w:id="43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5"/>
          <w:p>
            <w:pPr>
              <w:spacing w:after="20"/>
              <w:ind w:left="20"/>
              <w:jc w:val="both"/>
            </w:pPr>
            <w:r>
              <w:rPr>
                <w:rFonts w:ascii="Times New Roman"/>
                <w:b w:val="false"/>
                <w:i w:val="false"/>
                <w:color w:val="000000"/>
                <w:sz w:val="20"/>
              </w:rPr>
              <w:t>
 </w:t>
            </w:r>
          </w:p>
          <w:bookmarkEnd w:id="43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36"/>
          <w:p>
            <w:pPr>
              <w:spacing w:after="20"/>
              <w:ind w:left="20"/>
              <w:jc w:val="both"/>
            </w:pPr>
            <w:r>
              <w:rPr>
                <w:rFonts w:ascii="Times New Roman"/>
                <w:b w:val="false"/>
                <w:i w:val="false"/>
                <w:color w:val="000000"/>
                <w:sz w:val="20"/>
              </w:rPr>
              <w:t>
8</w:t>
            </w:r>
          </w:p>
          <w:bookmarkEnd w:id="43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пайдаланудағы қалдықтары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690 534,8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37"/>
          <w:p>
            <w:pPr>
              <w:spacing w:after="20"/>
              <w:ind w:left="20"/>
              <w:jc w:val="both"/>
            </w:pPr>
            <w:r>
              <w:rPr>
                <w:rFonts w:ascii="Times New Roman"/>
                <w:b w:val="false"/>
                <w:i w:val="false"/>
                <w:color w:val="000000"/>
                <w:sz w:val="20"/>
              </w:rPr>
              <w:t>
 </w:t>
            </w:r>
          </w:p>
          <w:bookmarkEnd w:id="43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қалдықтары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690 534,8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38"/>
          <w:p>
            <w:pPr>
              <w:spacing w:after="20"/>
              <w:ind w:left="20"/>
              <w:jc w:val="both"/>
            </w:pPr>
            <w:r>
              <w:rPr>
                <w:rFonts w:ascii="Times New Roman"/>
                <w:b w:val="false"/>
                <w:i w:val="false"/>
                <w:color w:val="000000"/>
                <w:sz w:val="20"/>
              </w:rPr>
              <w:t>
 </w:t>
            </w:r>
          </w:p>
          <w:bookmarkEnd w:id="43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бос қалдықтары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690 534,8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39"/>
          <w:p>
            <w:pPr>
              <w:spacing w:after="20"/>
              <w:ind w:left="20"/>
              <w:jc w:val="both"/>
            </w:pPr>
            <w:r>
              <w:rPr>
                <w:rFonts w:ascii="Times New Roman"/>
                <w:b w:val="false"/>
                <w:i w:val="false"/>
                <w:color w:val="000000"/>
                <w:sz w:val="20"/>
              </w:rPr>
              <w:t>
 </w:t>
            </w:r>
          </w:p>
          <w:bookmarkEnd w:id="43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бос қалдықтары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690 534,8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0"/>
          <w:p>
            <w:pPr>
              <w:spacing w:after="20"/>
              <w:ind w:left="20"/>
              <w:jc w:val="both"/>
            </w:pPr>
            <w:r>
              <w:rPr>
                <w:rFonts w:ascii="Times New Roman"/>
                <w:b w:val="false"/>
                <w:i w:val="false"/>
                <w:color w:val="000000"/>
                <w:sz w:val="20"/>
              </w:rPr>
              <w:t>
Барлығы:</w:t>
            </w:r>
          </w:p>
          <w:bookmarkEnd w:id="440"/>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1 493 753,5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0" w:id="441"/>
    <w:p>
      <w:pPr>
        <w:spacing w:after="0"/>
        <w:ind w:left="0"/>
        <w:jc w:val="left"/>
      </w:pPr>
      <w:r>
        <w:rPr>
          <w:rFonts w:ascii="Times New Roman"/>
          <w:b/>
          <w:i w:val="false"/>
          <w:color w:val="000000"/>
        </w:rPr>
        <w:t xml:space="preserve"> 
Шығыстар:</w:t>
      </w:r>
      <w:r>
        <w:br/>
      </w:r>
      <w:r>
        <w:rPr>
          <w:rFonts w:ascii="Times New Roman"/>
          <w:b/>
          <w:i w:val="false"/>
          <w:color w:val="000000"/>
        </w:rPr>
        <w:t>
 </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154"/>
        <w:gridCol w:w="1154"/>
        <w:gridCol w:w="1154"/>
        <w:gridCol w:w="4857"/>
        <w:gridCol w:w="3131"/>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2"/>
          <w:p>
            <w:pPr>
              <w:spacing w:after="20"/>
              <w:ind w:left="20"/>
              <w:jc w:val="both"/>
            </w:pPr>
            <w:r>
              <w:rPr>
                <w:rFonts w:ascii="Times New Roman"/>
                <w:b w:val="false"/>
                <w:i w:val="false"/>
                <w:color w:val="000000"/>
                <w:sz w:val="20"/>
              </w:rPr>
              <w:t>
Функционалдық топ</w:t>
            </w:r>
          </w:p>
          <w:bookmarkEnd w:id="442"/>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3"/>
          <w:p>
            <w:pPr>
              <w:spacing w:after="20"/>
              <w:ind w:left="20"/>
              <w:jc w:val="both"/>
            </w:pPr>
            <w:r>
              <w:rPr>
                <w:rFonts w:ascii="Times New Roman"/>
                <w:b w:val="false"/>
                <w:i w:val="false"/>
                <w:color w:val="000000"/>
                <w:sz w:val="20"/>
              </w:rPr>
              <w:t>
3</w:t>
            </w:r>
          </w:p>
          <w:bookmarkEnd w:id="443"/>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144 506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44"/>
          <w:p>
            <w:pPr>
              <w:spacing w:after="20"/>
              <w:ind w:left="20"/>
              <w:jc w:val="both"/>
            </w:pPr>
            <w:r>
              <w:rPr>
                <w:rFonts w:ascii="Times New Roman"/>
                <w:b w:val="false"/>
                <w:i w:val="false"/>
                <w:color w:val="000000"/>
                <w:sz w:val="20"/>
              </w:rPr>
              <w:t>
 </w:t>
            </w:r>
          </w:p>
          <w:bookmarkEnd w:id="444"/>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144 506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45"/>
          <w:p>
            <w:pPr>
              <w:spacing w:after="20"/>
              <w:ind w:left="20"/>
              <w:jc w:val="both"/>
            </w:pPr>
            <w:r>
              <w:rPr>
                <w:rFonts w:ascii="Times New Roman"/>
                <w:b w:val="false"/>
                <w:i w:val="false"/>
                <w:color w:val="000000"/>
                <w:sz w:val="20"/>
              </w:rPr>
              <w:t>
4</w:t>
            </w:r>
          </w:p>
          <w:bookmarkEnd w:id="445"/>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19 738,9</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46"/>
          <w:p>
            <w:pPr>
              <w:spacing w:after="20"/>
              <w:ind w:left="20"/>
              <w:jc w:val="both"/>
            </w:pPr>
            <w:r>
              <w:rPr>
                <w:rFonts w:ascii="Times New Roman"/>
                <w:b w:val="false"/>
                <w:i w:val="false"/>
                <w:color w:val="000000"/>
                <w:sz w:val="20"/>
              </w:rPr>
              <w:t>
 </w:t>
            </w:r>
          </w:p>
          <w:bookmarkEnd w:id="446"/>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19 738,9</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47"/>
          <w:p>
            <w:pPr>
              <w:spacing w:after="20"/>
              <w:ind w:left="20"/>
              <w:jc w:val="both"/>
            </w:pPr>
            <w:r>
              <w:rPr>
                <w:rFonts w:ascii="Times New Roman"/>
                <w:b w:val="false"/>
                <w:i w:val="false"/>
                <w:color w:val="000000"/>
                <w:sz w:val="20"/>
              </w:rPr>
              <w:t>
 </w:t>
            </w:r>
          </w:p>
          <w:bookmarkEnd w:id="447"/>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19 738,9</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48"/>
          <w:p>
            <w:pPr>
              <w:spacing w:after="20"/>
              <w:ind w:left="20"/>
              <w:jc w:val="both"/>
            </w:pPr>
            <w:r>
              <w:rPr>
                <w:rFonts w:ascii="Times New Roman"/>
                <w:b w:val="false"/>
                <w:i w:val="false"/>
                <w:color w:val="000000"/>
                <w:sz w:val="20"/>
              </w:rPr>
              <w:t>
4</w:t>
            </w:r>
          </w:p>
          <w:bookmarkEnd w:id="448"/>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49"/>
          <w:p>
            <w:pPr>
              <w:spacing w:after="20"/>
              <w:ind w:left="20"/>
              <w:jc w:val="both"/>
            </w:pPr>
            <w:r>
              <w:rPr>
                <w:rFonts w:ascii="Times New Roman"/>
                <w:b w:val="false"/>
                <w:i w:val="false"/>
                <w:color w:val="000000"/>
                <w:sz w:val="20"/>
              </w:rPr>
              <w:t>
 </w:t>
            </w:r>
          </w:p>
          <w:bookmarkEnd w:id="449"/>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0"/>
          <w:p>
            <w:pPr>
              <w:spacing w:after="20"/>
              <w:ind w:left="20"/>
              <w:jc w:val="both"/>
            </w:pPr>
            <w:r>
              <w:rPr>
                <w:rFonts w:ascii="Times New Roman"/>
                <w:b w:val="false"/>
                <w:i w:val="false"/>
                <w:color w:val="000000"/>
                <w:sz w:val="20"/>
              </w:rPr>
              <w:t>
 </w:t>
            </w:r>
          </w:p>
          <w:bookmarkEnd w:id="450"/>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1"/>
          <w:p>
            <w:pPr>
              <w:spacing w:after="20"/>
              <w:ind w:left="20"/>
              <w:jc w:val="both"/>
            </w:pPr>
            <w:r>
              <w:rPr>
                <w:rFonts w:ascii="Times New Roman"/>
                <w:b w:val="false"/>
                <w:i w:val="false"/>
                <w:color w:val="000000"/>
                <w:sz w:val="20"/>
              </w:rPr>
              <w:t>
 </w:t>
            </w:r>
          </w:p>
          <w:bookmarkEnd w:id="451"/>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2"/>
          <w:p>
            <w:pPr>
              <w:spacing w:after="20"/>
              <w:ind w:left="20"/>
              <w:jc w:val="both"/>
            </w:pPr>
            <w:r>
              <w:rPr>
                <w:rFonts w:ascii="Times New Roman"/>
                <w:b w:val="false"/>
                <w:i w:val="false"/>
                <w:color w:val="000000"/>
                <w:sz w:val="20"/>
              </w:rPr>
              <w:t>
 </w:t>
            </w:r>
          </w:p>
          <w:bookmarkEnd w:id="452"/>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Новоишимское с. 200 орындық жатын корпусымен 400 орынға арналған мектеп-интернат салуға ЖСҚ әзірлеу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3"/>
          <w:p>
            <w:pPr>
              <w:spacing w:after="20"/>
              <w:ind w:left="20"/>
              <w:jc w:val="both"/>
            </w:pPr>
            <w:r>
              <w:rPr>
                <w:rFonts w:ascii="Times New Roman"/>
                <w:b w:val="false"/>
                <w:i w:val="false"/>
                <w:color w:val="000000"/>
                <w:sz w:val="20"/>
              </w:rPr>
              <w:t>
 </w:t>
            </w:r>
          </w:p>
          <w:bookmarkEnd w:id="453"/>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 Мир көш. - Строительная көш. мекенжайы бойынша 320 орынға арналған балабақша құрылысына ЖСҚ әзірлеу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4"/>
          <w:p>
            <w:pPr>
              <w:spacing w:after="20"/>
              <w:ind w:left="20"/>
              <w:jc w:val="both"/>
            </w:pPr>
            <w:r>
              <w:rPr>
                <w:rFonts w:ascii="Times New Roman"/>
                <w:b w:val="false"/>
                <w:i w:val="false"/>
                <w:color w:val="000000"/>
                <w:sz w:val="20"/>
              </w:rPr>
              <w:t>
5</w:t>
            </w:r>
          </w:p>
          <w:bookmarkEnd w:id="454"/>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461 178,7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55"/>
          <w:p>
            <w:pPr>
              <w:spacing w:after="20"/>
              <w:ind w:left="20"/>
              <w:jc w:val="both"/>
            </w:pPr>
            <w:r>
              <w:rPr>
                <w:rFonts w:ascii="Times New Roman"/>
                <w:b w:val="false"/>
                <w:i w:val="false"/>
                <w:color w:val="000000"/>
                <w:sz w:val="20"/>
              </w:rPr>
              <w:t>
 </w:t>
            </w:r>
          </w:p>
          <w:bookmarkEnd w:id="455"/>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461 178,7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56"/>
          <w:p>
            <w:pPr>
              <w:spacing w:after="20"/>
              <w:ind w:left="20"/>
              <w:jc w:val="both"/>
            </w:pPr>
            <w:r>
              <w:rPr>
                <w:rFonts w:ascii="Times New Roman"/>
                <w:b w:val="false"/>
                <w:i w:val="false"/>
                <w:color w:val="000000"/>
                <w:sz w:val="20"/>
              </w:rPr>
              <w:t>
 </w:t>
            </w:r>
          </w:p>
          <w:bookmarkEnd w:id="456"/>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461 178,7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57"/>
          <w:p>
            <w:pPr>
              <w:spacing w:after="20"/>
              <w:ind w:left="20"/>
              <w:jc w:val="both"/>
            </w:pPr>
            <w:r>
              <w:rPr>
                <w:rFonts w:ascii="Times New Roman"/>
                <w:b w:val="false"/>
                <w:i w:val="false"/>
                <w:color w:val="000000"/>
                <w:sz w:val="20"/>
              </w:rPr>
              <w:t>
 </w:t>
            </w:r>
          </w:p>
          <w:bookmarkEnd w:id="457"/>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58"/>
          <w:p>
            <w:pPr>
              <w:spacing w:after="20"/>
              <w:ind w:left="20"/>
              <w:jc w:val="both"/>
            </w:pPr>
            <w:r>
              <w:rPr>
                <w:rFonts w:ascii="Times New Roman"/>
                <w:b w:val="false"/>
                <w:i w:val="false"/>
                <w:color w:val="000000"/>
                <w:sz w:val="20"/>
              </w:rPr>
              <w:t>
 </w:t>
            </w:r>
          </w:p>
          <w:bookmarkEnd w:id="458"/>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 ауысымына 250 келімге арналған аудандық емхана салу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137 299</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59"/>
          <w:p>
            <w:pPr>
              <w:spacing w:after="20"/>
              <w:ind w:left="20"/>
              <w:jc w:val="both"/>
            </w:pPr>
            <w:r>
              <w:rPr>
                <w:rFonts w:ascii="Times New Roman"/>
                <w:b w:val="false"/>
                <w:i w:val="false"/>
                <w:color w:val="000000"/>
                <w:sz w:val="20"/>
              </w:rPr>
              <w:t>
 </w:t>
            </w:r>
          </w:p>
          <w:bookmarkEnd w:id="459"/>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с. ауысымына 250 келімге арналған аудандық емхана салу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215 749,1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0"/>
          <w:p>
            <w:pPr>
              <w:spacing w:after="20"/>
              <w:ind w:left="20"/>
              <w:jc w:val="both"/>
            </w:pPr>
            <w:r>
              <w:rPr>
                <w:rFonts w:ascii="Times New Roman"/>
                <w:b w:val="false"/>
                <w:i w:val="false"/>
                <w:color w:val="000000"/>
                <w:sz w:val="20"/>
              </w:rPr>
              <w:t>
 </w:t>
            </w:r>
          </w:p>
          <w:bookmarkEnd w:id="460"/>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қ. ауысымына 250 келімге арналған аудандық емхана салу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99 288,8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1"/>
          <w:p>
            <w:pPr>
              <w:spacing w:after="20"/>
              <w:ind w:left="20"/>
              <w:jc w:val="both"/>
            </w:pPr>
            <w:r>
              <w:rPr>
                <w:rFonts w:ascii="Times New Roman"/>
                <w:b w:val="false"/>
                <w:i w:val="false"/>
                <w:color w:val="000000"/>
                <w:sz w:val="20"/>
              </w:rPr>
              <w:t>
 </w:t>
            </w:r>
          </w:p>
          <w:bookmarkEnd w:id="461"/>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 ауысымына 250 келімге арналған аудандық емхана салу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8 841,8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2"/>
          <w:p>
            <w:pPr>
              <w:spacing w:after="20"/>
              <w:ind w:left="20"/>
              <w:jc w:val="both"/>
            </w:pPr>
            <w:r>
              <w:rPr>
                <w:rFonts w:ascii="Times New Roman"/>
                <w:b w:val="false"/>
                <w:i w:val="false"/>
                <w:color w:val="000000"/>
                <w:sz w:val="20"/>
              </w:rPr>
              <w:t>
14</w:t>
            </w:r>
          </w:p>
          <w:bookmarkEnd w:id="462"/>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63"/>
          <w:p>
            <w:pPr>
              <w:spacing w:after="20"/>
              <w:ind w:left="20"/>
              <w:jc w:val="both"/>
            </w:pPr>
            <w:r>
              <w:rPr>
                <w:rFonts w:ascii="Times New Roman"/>
                <w:b w:val="false"/>
                <w:i w:val="false"/>
                <w:color w:val="000000"/>
                <w:sz w:val="20"/>
              </w:rPr>
              <w:t>
 </w:t>
            </w:r>
          </w:p>
          <w:bookmarkEnd w:id="463"/>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64"/>
          <w:p>
            <w:pPr>
              <w:spacing w:after="20"/>
              <w:ind w:left="20"/>
              <w:jc w:val="both"/>
            </w:pPr>
            <w:r>
              <w:rPr>
                <w:rFonts w:ascii="Times New Roman"/>
                <w:b w:val="false"/>
                <w:i w:val="false"/>
                <w:color w:val="000000"/>
                <w:sz w:val="20"/>
              </w:rPr>
              <w:t>
15</w:t>
            </w:r>
          </w:p>
          <w:bookmarkEnd w:id="464"/>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266 501,7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65"/>
          <w:p>
            <w:pPr>
              <w:spacing w:after="20"/>
              <w:ind w:left="20"/>
              <w:jc w:val="both"/>
            </w:pPr>
            <w:r>
              <w:rPr>
                <w:rFonts w:ascii="Times New Roman"/>
                <w:b w:val="false"/>
                <w:i w:val="false"/>
                <w:color w:val="000000"/>
                <w:sz w:val="20"/>
              </w:rPr>
              <w:t>
 </w:t>
            </w:r>
          </w:p>
          <w:bookmarkEnd w:id="465"/>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242 822,6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66"/>
          <w:p>
            <w:pPr>
              <w:spacing w:after="20"/>
              <w:ind w:left="20"/>
              <w:jc w:val="both"/>
            </w:pPr>
            <w:r>
              <w:rPr>
                <w:rFonts w:ascii="Times New Roman"/>
                <w:b w:val="false"/>
                <w:i w:val="false"/>
                <w:color w:val="000000"/>
                <w:sz w:val="20"/>
              </w:rPr>
              <w:t>
 </w:t>
            </w:r>
          </w:p>
          <w:bookmarkEnd w:id="466"/>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23 679,1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7"/>
          <w:p>
            <w:pPr>
              <w:spacing w:after="20"/>
              <w:ind w:left="20"/>
              <w:jc w:val="both"/>
            </w:pPr>
            <w:r>
              <w:rPr>
                <w:rFonts w:ascii="Times New Roman"/>
                <w:b w:val="false"/>
                <w:i w:val="false"/>
                <w:color w:val="000000"/>
                <w:sz w:val="20"/>
              </w:rPr>
              <w:t>
16</w:t>
            </w:r>
          </w:p>
          <w:bookmarkEnd w:id="467"/>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586 610,1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8"/>
          <w:p>
            <w:pPr>
              <w:spacing w:after="20"/>
              <w:ind w:left="20"/>
              <w:jc w:val="both"/>
            </w:pPr>
            <w:r>
              <w:rPr>
                <w:rFonts w:ascii="Times New Roman"/>
                <w:b w:val="false"/>
                <w:i w:val="false"/>
                <w:color w:val="000000"/>
                <w:sz w:val="20"/>
              </w:rPr>
              <w:t>
 </w:t>
            </w:r>
          </w:p>
          <w:bookmarkEnd w:id="468"/>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586 610,1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69"/>
          <w:p>
            <w:pPr>
              <w:spacing w:after="20"/>
              <w:ind w:left="20"/>
              <w:jc w:val="both"/>
            </w:pPr>
            <w:r>
              <w:rPr>
                <w:rFonts w:ascii="Times New Roman"/>
                <w:b w:val="false"/>
                <w:i w:val="false"/>
                <w:color w:val="000000"/>
                <w:sz w:val="20"/>
              </w:rPr>
              <w:t>
Барлығы:</w:t>
            </w:r>
          </w:p>
          <w:bookmarkEnd w:id="469"/>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1 493 753,5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