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e7989" w14:textId="aae79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Солтүстік Қазақстан облысының облыстық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мәслихатының 2014 жылғы 12 желтоқсандағы № 31/1 шешімі. Солтүстік Қазақстан облысының Әділет департаментінде 2014 жылғы 30 желтоқсанда N 3035 болып тіркелді. Қолданылу мерзімінің өтуіне байланысты күші жойылды (Солтүстік Қазақстан облысы мәслихаты аппаратының басшысы 2016 жылғы 12 қаңтардағы N 2.1-11/6 хаты)</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мәслихаты аппаратының басшысы 12.01.2016 N 2.1-11/6 хаты).</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04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6-бабына </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2015-2017 жылдарға, соның ішінде 2015 жылға арналған Солтүстік Қазақстан облысының облыстық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мына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109 975 457,4 мың теңге, соның ішінде мыналар бойынша:</w:t>
      </w:r>
      <w:r>
        <w:br/>
      </w:r>
      <w:r>
        <w:rPr>
          <w:rFonts w:ascii="Times New Roman"/>
          <w:b w:val="false"/>
          <w:i w:val="false"/>
          <w:color w:val="000000"/>
          <w:sz w:val="28"/>
        </w:rPr>
        <w:t>
      </w:t>
      </w:r>
      <w:r>
        <w:rPr>
          <w:rFonts w:ascii="Times New Roman"/>
          <w:b w:val="false"/>
          <w:i w:val="false"/>
          <w:color w:val="000000"/>
          <w:sz w:val="28"/>
        </w:rPr>
        <w:t>салықтық түсімдер – 12 900 616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801 943,7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түскен түсімдер – 1 000 мың тенге;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 96 271 897,7 мың теңге; </w:t>
      </w:r>
      <w:r>
        <w:br/>
      </w:r>
      <w:r>
        <w:rPr>
          <w:rFonts w:ascii="Times New Roman"/>
          <w:b w:val="false"/>
          <w:i w:val="false"/>
          <w:color w:val="000000"/>
          <w:sz w:val="28"/>
        </w:rPr>
        <w:t>
      </w:t>
      </w:r>
      <w:r>
        <w:rPr>
          <w:rFonts w:ascii="Times New Roman"/>
          <w:b w:val="false"/>
          <w:i w:val="false"/>
          <w:color w:val="000000"/>
          <w:sz w:val="28"/>
        </w:rPr>
        <w:t xml:space="preserve">2) шығындар – 110 366 113,7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кредиттеу – 2 376 946,8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3 840 919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1 463 972,2 мың теңге;</w:t>
      </w:r>
      <w:r>
        <w:br/>
      </w:r>
      <w:r>
        <w:rPr>
          <w:rFonts w:ascii="Times New Roman"/>
          <w:b w:val="false"/>
          <w:i w:val="false"/>
          <w:color w:val="000000"/>
          <w:sz w:val="28"/>
        </w:rPr>
        <w:t>
      </w:t>
      </w:r>
      <w:r>
        <w:rPr>
          <w:rFonts w:ascii="Times New Roman"/>
          <w:b w:val="false"/>
          <w:i w:val="false"/>
          <w:color w:val="000000"/>
          <w:sz w:val="28"/>
        </w:rPr>
        <w:t>4) қаржылық активтермен операциялар бойынша сальдо – -100 мың теңге, соның ішінде:</w:t>
      </w:r>
      <w:r>
        <w:br/>
      </w:r>
      <w:r>
        <w:rPr>
          <w:rFonts w:ascii="Times New Roman"/>
          <w:b w:val="false"/>
          <w:i w:val="false"/>
          <w:color w:val="000000"/>
          <w:sz w:val="28"/>
        </w:rPr>
        <w:t>
      </w:t>
      </w:r>
      <w:r>
        <w:rPr>
          <w:rFonts w:ascii="Times New Roman"/>
          <w:b w:val="false"/>
          <w:i w:val="false"/>
          <w:color w:val="000000"/>
          <w:sz w:val="28"/>
        </w:rPr>
        <w:t>қаржылық активтерді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түскен түсімдер – 100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 -2 767 503,1 мың теңге; </w:t>
      </w:r>
      <w:r>
        <w:br/>
      </w:r>
      <w:r>
        <w:rPr>
          <w:rFonts w:ascii="Times New Roman"/>
          <w:b w:val="false"/>
          <w:i w:val="false"/>
          <w:color w:val="000000"/>
          <w:sz w:val="28"/>
        </w:rPr>
        <w:t>
      6) бюджет тапшылығын қаржыландыру – 2 767 503,1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облыстық мәслихатының 21.10.2015 </w:t>
      </w:r>
      <w:r>
        <w:rPr>
          <w:rFonts w:ascii="Times New Roman"/>
          <w:b w:val="false"/>
          <w:i w:val="false"/>
          <w:color w:val="ff0000"/>
          <w:sz w:val="28"/>
        </w:rPr>
        <w:t>N 38/10</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облыстық бюджеттің кірістері Қазақстан Республикасы Бюджет </w:t>
      </w:r>
      <w:r>
        <w:rPr>
          <w:rFonts w:ascii="Times New Roman"/>
          <w:b w:val="false"/>
          <w:i w:val="false"/>
          <w:color w:val="000000"/>
          <w:sz w:val="28"/>
        </w:rPr>
        <w:t>кодексіне</w:t>
      </w:r>
      <w:r>
        <w:rPr>
          <w:rFonts w:ascii="Times New Roman"/>
          <w:b w:val="false"/>
          <w:i w:val="false"/>
          <w:color w:val="000000"/>
          <w:sz w:val="28"/>
        </w:rPr>
        <w:t xml:space="preserve"> сәйкес мына салықтық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жеке табыс салығы;</w:t>
      </w:r>
      <w:r>
        <w:br/>
      </w:r>
      <w:r>
        <w:rPr>
          <w:rFonts w:ascii="Times New Roman"/>
          <w:b w:val="false"/>
          <w:i w:val="false"/>
          <w:color w:val="000000"/>
          <w:sz w:val="28"/>
        </w:rPr>
        <w:t>
      </w:t>
      </w:r>
      <w:r>
        <w:rPr>
          <w:rFonts w:ascii="Times New Roman"/>
          <w:b w:val="false"/>
          <w:i w:val="false"/>
          <w:color w:val="000000"/>
          <w:sz w:val="28"/>
        </w:rPr>
        <w:t>табиғи және басқа ресурстарды пайдаланғаны үшін төлем.</w:t>
      </w:r>
      <w:r>
        <w:br/>
      </w:r>
      <w:r>
        <w:rPr>
          <w:rFonts w:ascii="Times New Roman"/>
          <w:b w:val="false"/>
          <w:i w:val="false"/>
          <w:color w:val="000000"/>
          <w:sz w:val="28"/>
        </w:rPr>
        <w:t>
      </w:t>
      </w:r>
      <w:r>
        <w:rPr>
          <w:rFonts w:ascii="Times New Roman"/>
          <w:b w:val="false"/>
          <w:i w:val="false"/>
          <w:color w:val="000000"/>
          <w:sz w:val="28"/>
        </w:rPr>
        <w:t>Облыстық бюджетке салық жеке табыс салығы бойынша кірістерді бөлу нормативтері – 100 пайызда, аудандар және Петропавл қаласының бюджеттеріне әлеуметтік салық бойынша – 100 пайызда белгіленсін.</w:t>
      </w:r>
      <w:r>
        <w:br/>
      </w:r>
      <w:r>
        <w:rPr>
          <w:rFonts w:ascii="Times New Roman"/>
          <w:b w:val="false"/>
          <w:i w:val="false"/>
          <w:color w:val="000000"/>
          <w:sz w:val="28"/>
        </w:rPr>
        <w:t>
      </w:t>
      </w:r>
      <w:r>
        <w:rPr>
          <w:rFonts w:ascii="Times New Roman"/>
          <w:b w:val="false"/>
          <w:i w:val="false"/>
          <w:color w:val="000000"/>
          <w:sz w:val="28"/>
        </w:rPr>
        <w:t>3. Облыстық бюджеттің кірістері мына салықтық емес түсімдер есебінен қалыптастырылатыны белгілесін:</w:t>
      </w:r>
      <w:r>
        <w:br/>
      </w:r>
      <w:r>
        <w:rPr>
          <w:rFonts w:ascii="Times New Roman"/>
          <w:b w:val="false"/>
          <w:i w:val="false"/>
          <w:color w:val="000000"/>
          <w:sz w:val="28"/>
        </w:rPr>
        <w:t>
      </w:t>
      </w:r>
      <w:r>
        <w:rPr>
          <w:rFonts w:ascii="Times New Roman"/>
          <w:b w:val="false"/>
          <w:i w:val="false"/>
          <w:color w:val="000000"/>
          <w:sz w:val="28"/>
        </w:rPr>
        <w:t>мемлекеттік кәсіпорындардың таза кірісі бөлігінің түсімі;</w:t>
      </w:r>
      <w:r>
        <w:br/>
      </w:r>
      <w:r>
        <w:rPr>
          <w:rFonts w:ascii="Times New Roman"/>
          <w:b w:val="false"/>
          <w:i w:val="false"/>
          <w:color w:val="000000"/>
          <w:sz w:val="28"/>
        </w:rPr>
        <w:t>
      </w:t>
      </w:r>
      <w:r>
        <w:rPr>
          <w:rFonts w:ascii="Times New Roman"/>
          <w:b w:val="false"/>
          <w:i w:val="false"/>
          <w:color w:val="000000"/>
          <w:sz w:val="28"/>
        </w:rPr>
        <w:t>Солтүстік Қазақстан облысы әкімдігінің меншігі болып табылатын коммуналдық меншіктегі мүлікті жалға беруден түскен кірістер;</w:t>
      </w:r>
      <w:r>
        <w:br/>
      </w:r>
      <w:r>
        <w:rPr>
          <w:rFonts w:ascii="Times New Roman"/>
          <w:b w:val="false"/>
          <w:i w:val="false"/>
          <w:color w:val="000000"/>
          <w:sz w:val="28"/>
        </w:rPr>
        <w:t>
      </w:t>
      </w:r>
      <w:r>
        <w:rPr>
          <w:rFonts w:ascii="Times New Roman"/>
          <w:b w:val="false"/>
          <w:i w:val="false"/>
          <w:color w:val="000000"/>
          <w:sz w:val="28"/>
        </w:rPr>
        <w:t>мемлекеттік бюджеттен қаржыландырылатын мемлекеттік мекемелермен тауарларды (жұмыстарды, қызметтерді) өткізуден түсетін түсімдер;</w:t>
      </w:r>
      <w:r>
        <w:br/>
      </w:r>
      <w:r>
        <w:rPr>
          <w:rFonts w:ascii="Times New Roman"/>
          <w:b w:val="false"/>
          <w:i w:val="false"/>
          <w:color w:val="000000"/>
          <w:sz w:val="28"/>
        </w:rPr>
        <w:t>
      </w:t>
      </w:r>
      <w:r>
        <w:rPr>
          <w:rFonts w:ascii="Times New Roman"/>
          <w:b w:val="false"/>
          <w:i w:val="false"/>
          <w:color w:val="000000"/>
          <w:sz w:val="28"/>
        </w:rPr>
        <w:t>мұнай секторы кәсіпорындарынан түсетін түсімді қоспағанда, мемлекеттік бюджеттен қаржыландырылатын, сондай-ақ Қазақстан Республикасы Ұлттық Банкі бюджетінен (шығыстар сметасынан) ұсталатын және қаржыландырылатын мемлекеттік кәсіпорындармен салынатын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xml:space="preserve">4. Облыстық бюджет түсімдері мемлекеттік бюджеттен берілген бюджеттік кредиттерді өтеуден түскен түсімдер есебінен қалыптастырылатыны белгіленсін. </w:t>
      </w:r>
      <w:r>
        <w:br/>
      </w:r>
      <w:r>
        <w:rPr>
          <w:rFonts w:ascii="Times New Roman"/>
          <w:b w:val="false"/>
          <w:i w:val="false"/>
          <w:color w:val="000000"/>
          <w:sz w:val="28"/>
        </w:rPr>
        <w:t>
      </w:t>
      </w:r>
      <w:r>
        <w:rPr>
          <w:rFonts w:ascii="Times New Roman"/>
          <w:b w:val="false"/>
          <w:i w:val="false"/>
          <w:color w:val="000000"/>
          <w:sz w:val="28"/>
        </w:rPr>
        <w:t>5. Облыстық бюджеттен 2015 жылға аудандар бюджеттеріне берілетін бюджеттік субвенциялардың жалпы сомасы 23 555 294 мың теңгеде белгіленсін, соның ішінде:</w:t>
      </w:r>
      <w:r>
        <w:br/>
      </w:r>
      <w:r>
        <w:rPr>
          <w:rFonts w:ascii="Times New Roman"/>
          <w:b w:val="false"/>
          <w:i w:val="false"/>
          <w:color w:val="000000"/>
          <w:sz w:val="28"/>
        </w:rPr>
        <w:t>
      </w:t>
      </w:r>
      <w:r>
        <w:rPr>
          <w:rFonts w:ascii="Times New Roman"/>
          <w:b w:val="false"/>
          <w:i w:val="false"/>
          <w:color w:val="000000"/>
          <w:sz w:val="28"/>
        </w:rPr>
        <w:t xml:space="preserve">Айыртау – 2 443 880 мың теңге; </w:t>
      </w:r>
      <w:r>
        <w:br/>
      </w:r>
      <w:r>
        <w:rPr>
          <w:rFonts w:ascii="Times New Roman"/>
          <w:b w:val="false"/>
          <w:i w:val="false"/>
          <w:color w:val="000000"/>
          <w:sz w:val="28"/>
        </w:rPr>
        <w:t>
      </w:t>
      </w:r>
      <w:r>
        <w:rPr>
          <w:rFonts w:ascii="Times New Roman"/>
          <w:b w:val="false"/>
          <w:i w:val="false"/>
          <w:color w:val="000000"/>
          <w:sz w:val="28"/>
        </w:rPr>
        <w:t>Ақжар – 1 454 883 мың теңге;</w:t>
      </w:r>
      <w:r>
        <w:br/>
      </w:r>
      <w:r>
        <w:rPr>
          <w:rFonts w:ascii="Times New Roman"/>
          <w:b w:val="false"/>
          <w:i w:val="false"/>
          <w:color w:val="000000"/>
          <w:sz w:val="28"/>
        </w:rPr>
        <w:t>
      </w:t>
      </w:r>
      <w:r>
        <w:rPr>
          <w:rFonts w:ascii="Times New Roman"/>
          <w:b w:val="false"/>
          <w:i w:val="false"/>
          <w:color w:val="000000"/>
          <w:sz w:val="28"/>
        </w:rPr>
        <w:t xml:space="preserve">Аққайың – 1 334 158 мың теңге; </w:t>
      </w:r>
      <w:r>
        <w:br/>
      </w:r>
      <w:r>
        <w:rPr>
          <w:rFonts w:ascii="Times New Roman"/>
          <w:b w:val="false"/>
          <w:i w:val="false"/>
          <w:color w:val="000000"/>
          <w:sz w:val="28"/>
        </w:rPr>
        <w:t>
      </w:t>
      </w:r>
      <w:r>
        <w:rPr>
          <w:rFonts w:ascii="Times New Roman"/>
          <w:b w:val="false"/>
          <w:i w:val="false"/>
          <w:color w:val="000000"/>
          <w:sz w:val="28"/>
        </w:rPr>
        <w:t xml:space="preserve">Есіл – 1 965 150 мың теңге; </w:t>
      </w:r>
      <w:r>
        <w:br/>
      </w:r>
      <w:r>
        <w:rPr>
          <w:rFonts w:ascii="Times New Roman"/>
          <w:b w:val="false"/>
          <w:i w:val="false"/>
          <w:color w:val="000000"/>
          <w:sz w:val="28"/>
        </w:rPr>
        <w:t>
      </w:t>
      </w:r>
      <w:r>
        <w:rPr>
          <w:rFonts w:ascii="Times New Roman"/>
          <w:b w:val="false"/>
          <w:i w:val="false"/>
          <w:color w:val="000000"/>
          <w:sz w:val="28"/>
        </w:rPr>
        <w:t xml:space="preserve">Жамбыл – 2 026 117 мың теңге; </w:t>
      </w:r>
      <w:r>
        <w:br/>
      </w:r>
      <w:r>
        <w:rPr>
          <w:rFonts w:ascii="Times New Roman"/>
          <w:b w:val="false"/>
          <w:i w:val="false"/>
          <w:color w:val="000000"/>
          <w:sz w:val="28"/>
        </w:rPr>
        <w:t>
      </w:t>
      </w:r>
      <w:r>
        <w:rPr>
          <w:rFonts w:ascii="Times New Roman"/>
          <w:b w:val="false"/>
          <w:i w:val="false"/>
          <w:color w:val="000000"/>
          <w:sz w:val="28"/>
        </w:rPr>
        <w:t xml:space="preserve">Мағжан Жұмабаев – 2 136 797 мың теңге; </w:t>
      </w:r>
      <w:r>
        <w:br/>
      </w:r>
      <w:r>
        <w:rPr>
          <w:rFonts w:ascii="Times New Roman"/>
          <w:b w:val="false"/>
          <w:i w:val="false"/>
          <w:color w:val="000000"/>
          <w:sz w:val="28"/>
        </w:rPr>
        <w:t>
      </w:t>
      </w:r>
      <w:r>
        <w:rPr>
          <w:rFonts w:ascii="Times New Roman"/>
          <w:b w:val="false"/>
          <w:i w:val="false"/>
          <w:color w:val="000000"/>
          <w:sz w:val="28"/>
        </w:rPr>
        <w:t xml:space="preserve">Қызылжар – 2 131 612 мың теңге; </w:t>
      </w:r>
      <w:r>
        <w:br/>
      </w:r>
      <w:r>
        <w:rPr>
          <w:rFonts w:ascii="Times New Roman"/>
          <w:b w:val="false"/>
          <w:i w:val="false"/>
          <w:color w:val="000000"/>
          <w:sz w:val="28"/>
        </w:rPr>
        <w:t>
      </w:t>
      </w:r>
      <w:r>
        <w:rPr>
          <w:rFonts w:ascii="Times New Roman"/>
          <w:b w:val="false"/>
          <w:i w:val="false"/>
          <w:color w:val="000000"/>
          <w:sz w:val="28"/>
        </w:rPr>
        <w:t xml:space="preserve">Мамлют – 1 468 994 мың теңге; </w:t>
      </w:r>
      <w:r>
        <w:br/>
      </w:r>
      <w:r>
        <w:rPr>
          <w:rFonts w:ascii="Times New Roman"/>
          <w:b w:val="false"/>
          <w:i w:val="false"/>
          <w:color w:val="000000"/>
          <w:sz w:val="28"/>
        </w:rPr>
        <w:t>
      </w:t>
      </w:r>
      <w:r>
        <w:rPr>
          <w:rFonts w:ascii="Times New Roman"/>
          <w:b w:val="false"/>
          <w:i w:val="false"/>
          <w:color w:val="000000"/>
          <w:sz w:val="28"/>
        </w:rPr>
        <w:t>Ғабит Мүсірепов атындағы – 2 110 352 мың теңге;</w:t>
      </w:r>
      <w:r>
        <w:br/>
      </w:r>
      <w:r>
        <w:rPr>
          <w:rFonts w:ascii="Times New Roman"/>
          <w:b w:val="false"/>
          <w:i w:val="false"/>
          <w:color w:val="000000"/>
          <w:sz w:val="28"/>
        </w:rPr>
        <w:t>
      </w:t>
      </w:r>
      <w:r>
        <w:rPr>
          <w:rFonts w:ascii="Times New Roman"/>
          <w:b w:val="false"/>
          <w:i w:val="false"/>
          <w:color w:val="000000"/>
          <w:sz w:val="28"/>
        </w:rPr>
        <w:t xml:space="preserve">Тайынша – 2 400 232 мың теңге; </w:t>
      </w:r>
      <w:r>
        <w:br/>
      </w:r>
      <w:r>
        <w:rPr>
          <w:rFonts w:ascii="Times New Roman"/>
          <w:b w:val="false"/>
          <w:i w:val="false"/>
          <w:color w:val="000000"/>
          <w:sz w:val="28"/>
        </w:rPr>
        <w:t>
      </w:t>
      </w:r>
      <w:r>
        <w:rPr>
          <w:rFonts w:ascii="Times New Roman"/>
          <w:b w:val="false"/>
          <w:i w:val="false"/>
          <w:color w:val="000000"/>
          <w:sz w:val="28"/>
        </w:rPr>
        <w:t xml:space="preserve">Тимирязев – 1 124 852 мың теңге; </w:t>
      </w:r>
      <w:r>
        <w:br/>
      </w:r>
      <w:r>
        <w:rPr>
          <w:rFonts w:ascii="Times New Roman"/>
          <w:b w:val="false"/>
          <w:i w:val="false"/>
          <w:color w:val="000000"/>
          <w:sz w:val="28"/>
        </w:rPr>
        <w:t>
      </w:t>
      </w:r>
      <w:r>
        <w:rPr>
          <w:rFonts w:ascii="Times New Roman"/>
          <w:b w:val="false"/>
          <w:i w:val="false"/>
          <w:color w:val="000000"/>
          <w:sz w:val="28"/>
        </w:rPr>
        <w:t xml:space="preserve">Уәлиханов – 1 533 016 мың теңге; </w:t>
      </w:r>
      <w:r>
        <w:br/>
      </w:r>
      <w:r>
        <w:rPr>
          <w:rFonts w:ascii="Times New Roman"/>
          <w:b w:val="false"/>
          <w:i w:val="false"/>
          <w:color w:val="000000"/>
          <w:sz w:val="28"/>
        </w:rPr>
        <w:t>
      </w:t>
      </w:r>
      <w:r>
        <w:rPr>
          <w:rFonts w:ascii="Times New Roman"/>
          <w:b w:val="false"/>
          <w:i w:val="false"/>
          <w:color w:val="000000"/>
          <w:sz w:val="28"/>
        </w:rPr>
        <w:t>Шал ақын – 1 425 251 мың теңге.</w:t>
      </w:r>
      <w:r>
        <w:br/>
      </w:r>
      <w:r>
        <w:rPr>
          <w:rFonts w:ascii="Times New Roman"/>
          <w:b w:val="false"/>
          <w:i w:val="false"/>
          <w:color w:val="000000"/>
          <w:sz w:val="28"/>
        </w:rPr>
        <w:t>
      </w:t>
      </w:r>
      <w:r>
        <w:rPr>
          <w:rFonts w:ascii="Times New Roman"/>
          <w:b w:val="false"/>
          <w:i w:val="false"/>
          <w:color w:val="000000"/>
          <w:sz w:val="28"/>
        </w:rPr>
        <w:t>6. 2015 жылға арналған облыстық бюджетте Петропавл қаласының бюджетiнен 2 155 535 мың теңге сомада бюджеттiк ондiрiп алу көлемi көзделсiн.</w:t>
      </w:r>
      <w:r>
        <w:br/>
      </w:r>
      <w:r>
        <w:rPr>
          <w:rFonts w:ascii="Times New Roman"/>
          <w:b w:val="false"/>
          <w:i w:val="false"/>
          <w:color w:val="000000"/>
          <w:sz w:val="28"/>
        </w:rPr>
        <w:t>
      </w:t>
      </w:r>
      <w:r>
        <w:rPr>
          <w:rFonts w:ascii="Times New Roman"/>
          <w:b w:val="false"/>
          <w:i w:val="false"/>
          <w:color w:val="000000"/>
          <w:sz w:val="28"/>
        </w:rPr>
        <w:t>7</w:t>
      </w:r>
      <w:r>
        <w:rPr>
          <w:rFonts w:ascii="Times New Roman"/>
          <w:b/>
          <w:i w:val="false"/>
          <w:color w:val="000000"/>
          <w:sz w:val="28"/>
        </w:rPr>
        <w:t xml:space="preserve">. </w:t>
      </w:r>
      <w:r>
        <w:rPr>
          <w:rFonts w:ascii="Times New Roman"/>
          <w:b w:val="false"/>
          <w:i w:val="false"/>
          <w:color w:val="000000"/>
          <w:sz w:val="28"/>
        </w:rPr>
        <w:t>2015 жылға арналған облыстық бюджетте республикалық бюджеттен берілетін нысаналы трансферттер түсімдері ескерілсін, соның ішінде:</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Республикасында агроөнеркәсіптік кешенді дамыту жөніндегі 2013–2020 жылдарға арналған "Агробизнес-2020" бағдарламасын бекіту туралы" Қазақстан Республикасы Үкіметінің 2013 жылғы 18 ақпандағы № 151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агроөнеркәсіптік кешенді дамыту жөніндегі 2013–2020 жылдарға арналған "Агробизнес-2020" бағдарламасы шеңберінде өңірлерде агроөнеркәсіптік кешен субъектілерін қолдауға;</w:t>
      </w:r>
      <w:r>
        <w:br/>
      </w:r>
      <w:r>
        <w:rPr>
          <w:rFonts w:ascii="Times New Roman"/>
          <w:b w:val="false"/>
          <w:i w:val="false"/>
          <w:color w:val="000000"/>
          <w:sz w:val="28"/>
        </w:rPr>
        <w:t>
      </w:t>
      </w:r>
      <w:r>
        <w:rPr>
          <w:rFonts w:ascii="Times New Roman"/>
          <w:b w:val="false"/>
          <w:i w:val="false"/>
          <w:color w:val="000000"/>
          <w:sz w:val="28"/>
        </w:rPr>
        <w:t>2)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3) - алынып тасталды - Солтүстік Қазақстан облыстық мәслихатының 19.03.2015 </w:t>
      </w:r>
      <w:r>
        <w:rPr>
          <w:rFonts w:ascii="Times New Roman"/>
          <w:b w:val="false"/>
          <w:i w:val="false"/>
          <w:color w:val="ff0000"/>
          <w:sz w:val="28"/>
        </w:rPr>
        <w:t>N 33/2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4)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5) - алынып тасталды - Солтүстік Қазақстан облыстық мәслихатының 19.03.2015 </w:t>
      </w:r>
      <w:r>
        <w:rPr>
          <w:rFonts w:ascii="Times New Roman"/>
          <w:b w:val="false"/>
          <w:i w:val="false"/>
          <w:color w:val="ff0000"/>
          <w:sz w:val="28"/>
        </w:rPr>
        <w:t>N 33/2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6) үш деңгейлі жүйе бойынша біліктілікті арттырудан өткен мұғалімдерге төленетін еңбекақыны арттыруға;</w:t>
      </w:r>
      <w:r>
        <w:br/>
      </w:r>
      <w:r>
        <w:rPr>
          <w:rFonts w:ascii="Times New Roman"/>
          <w:b w:val="false"/>
          <w:i w:val="false"/>
          <w:color w:val="000000"/>
          <w:sz w:val="28"/>
        </w:rPr>
        <w:t>
      </w:t>
      </w:r>
      <w:r>
        <w:rPr>
          <w:rFonts w:ascii="Times New Roman"/>
          <w:b w:val="false"/>
          <w:i w:val="false"/>
          <w:color w:val="000000"/>
          <w:sz w:val="28"/>
        </w:rPr>
        <w:t>7) техникалық және кәсіптік білім беру ұйымдарында мамандарды даярлауға арналған мемлекеттік білім беру тапсырысын ұлғайтуға;</w:t>
      </w:r>
      <w:r>
        <w:br/>
      </w:r>
      <w:r>
        <w:rPr>
          <w:rFonts w:ascii="Times New Roman"/>
          <w:b w:val="false"/>
          <w:i w:val="false"/>
          <w:color w:val="000000"/>
          <w:sz w:val="28"/>
        </w:rPr>
        <w:t>
      </w:t>
      </w:r>
      <w:r>
        <w:rPr>
          <w:rFonts w:ascii="Times New Roman"/>
          <w:b w:val="false"/>
          <w:i w:val="false"/>
          <w:color w:val="000000"/>
          <w:sz w:val="28"/>
        </w:rPr>
        <w:t>8) техникалық және кәсіптік білім беру ұйымдарында білім алушылардың стипендияларының мөлшерін ұлғайтуға;</w:t>
      </w:r>
      <w:r>
        <w:br/>
      </w:r>
      <w:r>
        <w:rPr>
          <w:rFonts w:ascii="Times New Roman"/>
          <w:b w:val="false"/>
          <w:i w:val="false"/>
          <w:color w:val="000000"/>
          <w:sz w:val="28"/>
        </w:rPr>
        <w:t>
      </w:t>
      </w:r>
      <w:r>
        <w:rPr>
          <w:rFonts w:ascii="Times New Roman"/>
          <w:b w:val="false"/>
          <w:i w:val="false"/>
          <w:color w:val="000000"/>
          <w:sz w:val="28"/>
        </w:rPr>
        <w:t>9)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w:t>
      </w:r>
      <w:r>
        <w:br/>
      </w:r>
      <w:r>
        <w:rPr>
          <w:rFonts w:ascii="Times New Roman"/>
          <w:b w:val="false"/>
          <w:i w:val="false"/>
          <w:color w:val="000000"/>
          <w:sz w:val="28"/>
        </w:rPr>
        <w:t>
      </w:t>
      </w:r>
      <w:r>
        <w:rPr>
          <w:rFonts w:ascii="Times New Roman"/>
          <w:b w:val="false"/>
          <w:i w:val="false"/>
          <w:color w:val="000000"/>
          <w:sz w:val="28"/>
        </w:rPr>
        <w:t>10) тегін медициналық көмектің кепілдік берілген көлемін қамтамасыз етуге және кеңейтуге;</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11) - алынып тасталды - Солтүстік Қазақстан облыстық мәслихатының 19.03.2015 </w:t>
      </w:r>
      <w:r>
        <w:rPr>
          <w:rFonts w:ascii="Times New Roman"/>
          <w:b w:val="false"/>
          <w:i w:val="false"/>
          <w:color w:val="ff0000"/>
          <w:sz w:val="28"/>
        </w:rPr>
        <w:t>N 33/2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12) мемлекеттік атаулы әлеуметтік көмек төлеуге;</w:t>
      </w:r>
      <w:r>
        <w:br/>
      </w:r>
      <w:r>
        <w:rPr>
          <w:rFonts w:ascii="Times New Roman"/>
          <w:b w:val="false"/>
          <w:i w:val="false"/>
          <w:color w:val="000000"/>
          <w:sz w:val="28"/>
        </w:rPr>
        <w:t>
      </w:t>
      </w:r>
      <w:r>
        <w:rPr>
          <w:rFonts w:ascii="Times New Roman"/>
          <w:b w:val="false"/>
          <w:i w:val="false"/>
          <w:color w:val="000000"/>
          <w:sz w:val="28"/>
        </w:rPr>
        <w:t>13) 18 жасқа дейінгі балаларға мемлекеттік жәрдемақылар төлеуге;</w:t>
      </w:r>
      <w:r>
        <w:br/>
      </w:r>
      <w:r>
        <w:rPr>
          <w:rFonts w:ascii="Times New Roman"/>
          <w:b w:val="false"/>
          <w:i w:val="false"/>
          <w:color w:val="000000"/>
          <w:sz w:val="28"/>
        </w:rPr>
        <w:t>
      </w:t>
      </w:r>
      <w:r>
        <w:rPr>
          <w:rFonts w:ascii="Times New Roman"/>
          <w:b w:val="false"/>
          <w:i w:val="false"/>
          <w:color w:val="000000"/>
          <w:sz w:val="28"/>
        </w:rPr>
        <w:t>14) халықты әлеуметтiк қорғауға және оған көмек көрсетуге;</w:t>
      </w:r>
      <w:r>
        <w:br/>
      </w:r>
      <w:r>
        <w:rPr>
          <w:rFonts w:ascii="Times New Roman"/>
          <w:b w:val="false"/>
          <w:i w:val="false"/>
          <w:color w:val="000000"/>
          <w:sz w:val="28"/>
        </w:rPr>
        <w:t>
      </w:t>
      </w:r>
      <w:r>
        <w:rPr>
          <w:rFonts w:ascii="Times New Roman"/>
          <w:b w:val="false"/>
          <w:i w:val="false"/>
          <w:color w:val="000000"/>
          <w:sz w:val="28"/>
        </w:rPr>
        <w:t>15) Ұлы Отан соғысындағы Жеңістің жетпіс жылдығына арналған іс-шараларды өткізуге;</w:t>
      </w:r>
      <w:r>
        <w:br/>
      </w:r>
      <w:r>
        <w:rPr>
          <w:rFonts w:ascii="Times New Roman"/>
          <w:b w:val="false"/>
          <w:i w:val="false"/>
          <w:color w:val="000000"/>
          <w:sz w:val="28"/>
        </w:rPr>
        <w:t>
      </w:t>
      </w:r>
      <w:r>
        <w:rPr>
          <w:rFonts w:ascii="Times New Roman"/>
          <w:b w:val="false"/>
          <w:i w:val="false"/>
          <w:color w:val="000000"/>
          <w:sz w:val="28"/>
        </w:rPr>
        <w:t>16) мемлекет мұқтажы үшін жер учаскелерін алып қоюға;</w:t>
      </w:r>
      <w:r>
        <w:br/>
      </w:r>
      <w:r>
        <w:rPr>
          <w:rFonts w:ascii="Times New Roman"/>
          <w:b w:val="false"/>
          <w:i w:val="false"/>
          <w:color w:val="000000"/>
          <w:sz w:val="28"/>
        </w:rPr>
        <w:t>
      </w:t>
      </w:r>
      <w:r>
        <w:rPr>
          <w:rFonts w:ascii="Times New Roman"/>
          <w:b w:val="false"/>
          <w:i w:val="false"/>
          <w:color w:val="000000"/>
          <w:sz w:val="28"/>
        </w:rPr>
        <w:t>17) халықтың иммундық профилактикасын қамтамасыз етуге;</w:t>
      </w:r>
      <w:r>
        <w:br/>
      </w:r>
      <w:r>
        <w:rPr>
          <w:rFonts w:ascii="Times New Roman"/>
          <w:b w:val="false"/>
          <w:i w:val="false"/>
          <w:color w:val="000000"/>
          <w:sz w:val="28"/>
        </w:rPr>
        <w:t>
      </w:t>
      </w:r>
      <w:r>
        <w:rPr>
          <w:rFonts w:ascii="Times New Roman"/>
          <w:b w:val="false"/>
          <w:i w:val="false"/>
          <w:color w:val="000000"/>
          <w:sz w:val="28"/>
        </w:rPr>
        <w:t>18) ауызсумен жабдықтаудың баламасыз көздері болып табылатын сумен жабдықтаудың аса маңызды оқшау жүйелерінен ауызсу беру жөнінде көрсетілетін қызметтердің құнын субсидиялауға;</w:t>
      </w:r>
      <w:r>
        <w:br/>
      </w:r>
      <w:r>
        <w:rPr>
          <w:rFonts w:ascii="Times New Roman"/>
          <w:b w:val="false"/>
          <w:i w:val="false"/>
          <w:color w:val="000000"/>
          <w:sz w:val="28"/>
        </w:rPr>
        <w:t>
      </w:t>
      </w:r>
      <w:r>
        <w:rPr>
          <w:rFonts w:ascii="Times New Roman"/>
          <w:b w:val="false"/>
          <w:i w:val="false"/>
          <w:color w:val="000000"/>
          <w:sz w:val="28"/>
        </w:rPr>
        <w:t xml:space="preserve">19) "Бизнестiң жол картасы-2020"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қаулысымен</w:t>
      </w:r>
      <w:r>
        <w:rPr>
          <w:rFonts w:ascii="Times New Roman"/>
          <w:b w:val="false"/>
          <w:i w:val="false"/>
          <w:color w:val="000000"/>
          <w:sz w:val="28"/>
        </w:rPr>
        <w:t xml:space="preserve"> бекітілген "Бизнестiң жол картасы-2020" бағдарламасы (бұдан әрі - "Бизнестiң жол картасы-2020" бағдарламасы) шеңберiнде өңiрлерде жеке кәсiпкерлiктi қолдауға;</w:t>
      </w:r>
      <w:r>
        <w:br/>
      </w:r>
      <w:r>
        <w:rPr>
          <w:rFonts w:ascii="Times New Roman"/>
          <w:b w:val="false"/>
          <w:i w:val="false"/>
          <w:color w:val="000000"/>
          <w:sz w:val="28"/>
        </w:rPr>
        <w:t>
      </w:t>
      </w:r>
      <w:r>
        <w:rPr>
          <w:rFonts w:ascii="Times New Roman"/>
          <w:b w:val="false"/>
          <w:i w:val="false"/>
          <w:color w:val="000000"/>
          <w:sz w:val="28"/>
        </w:rPr>
        <w:t>20)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r>
        <w:br/>
      </w:r>
      <w:r>
        <w:rPr>
          <w:rFonts w:ascii="Times New Roman"/>
          <w:b w:val="false"/>
          <w:i w:val="false"/>
          <w:color w:val="000000"/>
          <w:sz w:val="28"/>
        </w:rPr>
        <w:t>
      </w:t>
      </w:r>
      <w:r>
        <w:rPr>
          <w:rFonts w:ascii="Times New Roman"/>
          <w:b w:val="false"/>
          <w:i w:val="false"/>
          <w:color w:val="000000"/>
          <w:sz w:val="28"/>
        </w:rPr>
        <w:t>21) 21) білім беру объектілерін салуға;</w:t>
      </w:r>
      <w:r>
        <w:br/>
      </w:r>
      <w:r>
        <w:rPr>
          <w:rFonts w:ascii="Times New Roman"/>
          <w:b w:val="false"/>
          <w:i w:val="false"/>
          <w:color w:val="000000"/>
          <w:sz w:val="28"/>
        </w:rPr>
        <w:t>
      </w:t>
      </w:r>
      <w:r>
        <w:rPr>
          <w:rFonts w:ascii="Times New Roman"/>
          <w:b w:val="false"/>
          <w:i w:val="false"/>
          <w:color w:val="000000"/>
          <w:sz w:val="28"/>
        </w:rPr>
        <w:t>22) инженерлік-коммуникациялық инфрақұрылымды жобалауға, дамытуға және (немесе) жайластыруға;</w:t>
      </w:r>
      <w:r>
        <w:br/>
      </w:r>
      <w:r>
        <w:rPr>
          <w:rFonts w:ascii="Times New Roman"/>
          <w:b w:val="false"/>
          <w:i w:val="false"/>
          <w:color w:val="000000"/>
          <w:sz w:val="28"/>
        </w:rPr>
        <w:t>
      </w:t>
      </w:r>
      <w:r>
        <w:rPr>
          <w:rFonts w:ascii="Times New Roman"/>
          <w:b w:val="false"/>
          <w:i w:val="false"/>
          <w:color w:val="000000"/>
          <w:sz w:val="28"/>
        </w:rPr>
        <w:t>23) сумен жабдықтау және су бұру жүйелерін дамытуға;</w:t>
      </w:r>
      <w:r>
        <w:br/>
      </w:r>
      <w:r>
        <w:rPr>
          <w:rFonts w:ascii="Times New Roman"/>
          <w:b w:val="false"/>
          <w:i w:val="false"/>
          <w:color w:val="000000"/>
          <w:sz w:val="28"/>
        </w:rPr>
        <w:t>
      </w:t>
      </w:r>
      <w:r>
        <w:rPr>
          <w:rFonts w:ascii="Times New Roman"/>
          <w:b w:val="false"/>
          <w:i w:val="false"/>
          <w:color w:val="000000"/>
          <w:sz w:val="28"/>
        </w:rPr>
        <w:t>24) ауылдық елді мекендердегі сумен жабдықтау және су бұру жүйелерін дамытуға;</w:t>
      </w:r>
      <w:r>
        <w:br/>
      </w:r>
      <w:r>
        <w:rPr>
          <w:rFonts w:ascii="Times New Roman"/>
          <w:b w:val="false"/>
          <w:i w:val="false"/>
          <w:color w:val="000000"/>
          <w:sz w:val="28"/>
        </w:rPr>
        <w:t>
      </w:t>
      </w:r>
      <w:r>
        <w:rPr>
          <w:rFonts w:ascii="Times New Roman"/>
          <w:b w:val="false"/>
          <w:i w:val="false"/>
          <w:color w:val="000000"/>
          <w:sz w:val="28"/>
        </w:rPr>
        <w:t>25) мамандандырылған уәкілетті ұйымдардың жарғылық капиталдарын ұлғайтуға;</w:t>
      </w:r>
      <w:r>
        <w:br/>
      </w:r>
      <w:r>
        <w:rPr>
          <w:rFonts w:ascii="Times New Roman"/>
          <w:b w:val="false"/>
          <w:i w:val="false"/>
          <w:color w:val="000000"/>
          <w:sz w:val="28"/>
        </w:rPr>
        <w:t>
      </w:t>
      </w:r>
      <w:r>
        <w:rPr>
          <w:rFonts w:ascii="Times New Roman"/>
          <w:b w:val="false"/>
          <w:i w:val="false"/>
          <w:color w:val="000000"/>
          <w:sz w:val="28"/>
        </w:rPr>
        <w:t>26) коммуналдық тұрғын үй қорының тұрғын үйін жобалауға және (немесе) салуға, реконструкциялауға;</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27) - алынып тасталды - Солтүстік Қазақстан облыстық мәслихатының 19.03.2015 </w:t>
      </w:r>
      <w:r>
        <w:rPr>
          <w:rFonts w:ascii="Times New Roman"/>
          <w:b w:val="false"/>
          <w:i w:val="false"/>
          <w:color w:val="ff0000"/>
          <w:sz w:val="28"/>
        </w:rPr>
        <w:t>N 33/2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28) көліктік инфрақұрылымды дамытуға;</w:t>
      </w:r>
      <w:r>
        <w:br/>
      </w:r>
      <w:r>
        <w:rPr>
          <w:rFonts w:ascii="Times New Roman"/>
          <w:b w:val="false"/>
          <w:i w:val="false"/>
          <w:color w:val="000000"/>
          <w:sz w:val="28"/>
        </w:rPr>
        <w:t>
      </w:t>
      </w:r>
      <w:r>
        <w:rPr>
          <w:rFonts w:ascii="Times New Roman"/>
          <w:b w:val="false"/>
          <w:i w:val="false"/>
          <w:color w:val="000000"/>
          <w:sz w:val="28"/>
        </w:rPr>
        <w:t>29) "Бизнестің жол картасы 2020" бағдарламасы шеңберінде индустриялық инфрақұрылымды дамытуға;</w:t>
      </w:r>
      <w:r>
        <w:br/>
      </w:r>
      <w:r>
        <w:rPr>
          <w:rFonts w:ascii="Times New Roman"/>
          <w:b w:val="false"/>
          <w:i w:val="false"/>
          <w:color w:val="000000"/>
          <w:sz w:val="28"/>
        </w:rPr>
        <w:t>
      </w:t>
      </w:r>
      <w:r>
        <w:rPr>
          <w:rFonts w:ascii="Times New Roman"/>
          <w:b w:val="false"/>
          <w:i w:val="false"/>
          <w:color w:val="000000"/>
          <w:sz w:val="28"/>
        </w:rPr>
        <w:t xml:space="preserve">30) "Өңірлерді дамыту 2020 жылға дейінгі бағдарламасын бекіту туралы" Қазақстан Республикасы Үкіметінің 2014 жылғы 28 маусымдағы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Өңірлерді дамытудың 2020 жылға дейінгі бағдарламасы шеңберінде инженерлік инфрақұрылымды дамытуға;</w:t>
      </w:r>
      <w:r>
        <w:br/>
      </w:r>
      <w:r>
        <w:rPr>
          <w:rFonts w:ascii="Times New Roman"/>
          <w:b w:val="false"/>
          <w:i w:val="false"/>
          <w:color w:val="000000"/>
          <w:sz w:val="28"/>
        </w:rPr>
        <w:t>
      31) агроөнеркәсіптік кешеннің жергілікті атқарушы органдарының бөлімшелерін ұстауға;</w:t>
      </w:r>
      <w:r>
        <w:br/>
      </w:r>
      <w:r>
        <w:rPr>
          <w:rFonts w:ascii="Times New Roman"/>
          <w:b w:val="false"/>
          <w:i w:val="false"/>
          <w:color w:val="000000"/>
          <w:sz w:val="28"/>
        </w:rPr>
        <w:t>
      32) азаматтық хал актілерін тіркеу бөлімдерінің штат санын ұстауға;</w:t>
      </w:r>
      <w:r>
        <w:br/>
      </w:r>
      <w:r>
        <w:rPr>
          <w:rFonts w:ascii="Times New Roman"/>
          <w:b w:val="false"/>
          <w:i w:val="false"/>
          <w:color w:val="000000"/>
          <w:sz w:val="28"/>
        </w:rPr>
        <w:t>
      33) тұрғын үй-коммуналдық шаруашылық объектілерінің қауіпті техникалық құрылғыларының қауіпсіз пайдаланылуын бақылауды жүзеге асыратын жергілікті атқарушы органдардың штат санын ұстауға;</w:t>
      </w:r>
      <w:r>
        <w:br/>
      </w:r>
      <w:r>
        <w:rPr>
          <w:rFonts w:ascii="Times New Roman"/>
          <w:b w:val="false"/>
          <w:i w:val="false"/>
          <w:color w:val="000000"/>
          <w:sz w:val="28"/>
        </w:rPr>
        <w:t>
      34) елді мекендерді шаруашылық-ауыз сумен жабдықтау үшін жерасты суына іздестіру-барлау жұмыстарын ұйымдастыруға және жүргізуге;</w:t>
      </w:r>
      <w:r>
        <w:br/>
      </w:r>
      <w:r>
        <w:rPr>
          <w:rFonts w:ascii="Times New Roman"/>
          <w:b w:val="false"/>
          <w:i w:val="false"/>
          <w:color w:val="000000"/>
          <w:sz w:val="28"/>
        </w:rPr>
        <w:t>
      35) жердің пайдаланылуы мен қорғалуын бақылау жөніндегі уәкілетті органның штат санын ұстауға;</w:t>
      </w:r>
      <w:r>
        <w:br/>
      </w:r>
      <w:r>
        <w:rPr>
          <w:rFonts w:ascii="Times New Roman"/>
          <w:b w:val="false"/>
          <w:i w:val="false"/>
          <w:color w:val="000000"/>
          <w:sz w:val="28"/>
        </w:rPr>
        <w:t>
      36) сәулет, қала құрылысы, құрылыс және мемлекеттік сәулет-құрылыс бақылау істері жөніндегі жергілікті атқарушы органдардың штат санын ұстауға.</w:t>
      </w:r>
      <w:r>
        <w:br/>
      </w:r>
      <w:r>
        <w:rPr>
          <w:rFonts w:ascii="Times New Roman"/>
          <w:b w:val="false"/>
          <w:i w:val="false"/>
          <w:color w:val="000000"/>
          <w:sz w:val="28"/>
        </w:rPr>
        <w:t>
      </w:t>
      </w:r>
      <w:r>
        <w:rPr>
          <w:rFonts w:ascii="Times New Roman"/>
          <w:b w:val="false"/>
          <w:i w:val="false"/>
          <w:color w:val="000000"/>
          <w:sz w:val="28"/>
        </w:rPr>
        <w:t>Аталған республикалық бюджеттен берілетін нысаналы трансферттерді бөлу Солтүстік Қазақстан облысы әкімдігінің 2015-2017 жылдарға арналған облыстық бюджет туралы Солтүстік Қазақстан облыстық мәслихат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Солтүстік Қазақстан облыстық мәслихатының 19.03.2015 </w:t>
      </w:r>
      <w:r>
        <w:rPr>
          <w:rFonts w:ascii="Times New Roman"/>
          <w:b w:val="false"/>
          <w:i w:val="false"/>
          <w:color w:val="ff0000"/>
          <w:sz w:val="28"/>
        </w:rPr>
        <w:t>N 33/2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7-1. 2015 жылға арналған облыстық бюджетте Ұлттық қордан берілетін нысаналы трансферттер түсімі ескерілсін, соның ішінде:</w:t>
      </w:r>
      <w:r>
        <w:br/>
      </w:r>
      <w:r>
        <w:rPr>
          <w:rFonts w:ascii="Times New Roman"/>
          <w:b w:val="false"/>
          <w:i w:val="false"/>
          <w:color w:val="000000"/>
          <w:sz w:val="28"/>
        </w:rPr>
        <w:t>
      1) білім беру объектілерін салуға;</w:t>
      </w:r>
      <w:r>
        <w:br/>
      </w:r>
      <w:r>
        <w:rPr>
          <w:rFonts w:ascii="Times New Roman"/>
          <w:b w:val="false"/>
          <w:i w:val="false"/>
          <w:color w:val="000000"/>
          <w:sz w:val="28"/>
        </w:rPr>
        <w:t>
      2) инженерлік-коммуникациялық инфрақұрылымды жобалауға, дамытуға және (немесе) жайластыруға;</w:t>
      </w:r>
      <w:r>
        <w:br/>
      </w:r>
      <w:r>
        <w:rPr>
          <w:rFonts w:ascii="Times New Roman"/>
          <w:b w:val="false"/>
          <w:i w:val="false"/>
          <w:color w:val="000000"/>
          <w:sz w:val="28"/>
        </w:rPr>
        <w:t>
      3) тұрғын үй жобалауға және (немесе) салуға.</w:t>
      </w:r>
      <w:r>
        <w:br/>
      </w:r>
      <w:r>
        <w:rPr>
          <w:rFonts w:ascii="Times New Roman"/>
          <w:b w:val="false"/>
          <w:i w:val="false"/>
          <w:color w:val="000000"/>
          <w:sz w:val="28"/>
        </w:rPr>
        <w:t>
</w:t>
      </w:r>
      <w:r>
        <w:rPr>
          <w:rFonts w:ascii="Times New Roman"/>
          <w:b w:val="false"/>
          <w:i w:val="false"/>
          <w:color w:val="ff0000"/>
          <w:sz w:val="28"/>
        </w:rPr>
        <w:t xml:space="preserve">      Ескерту. Шешім 7-1-тармақпен толықтырылды - Солтүстік Қазақстан облыстық мәслихатының 19.03.2015 </w:t>
      </w:r>
      <w:r>
        <w:rPr>
          <w:rFonts w:ascii="Times New Roman"/>
          <w:b w:val="false"/>
          <w:i w:val="false"/>
          <w:color w:val="ff0000"/>
          <w:sz w:val="28"/>
        </w:rPr>
        <w:t>N 33/2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8. 2015 жылға арналған облыстық бюджетте республикалық бюджеттен берілетін бюджеттік кредиттер ескерілсін:</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w:t>
      </w:r>
      <w:r>
        <w:br/>
      </w:r>
      <w:r>
        <w:rPr>
          <w:rFonts w:ascii="Times New Roman"/>
          <w:b w:val="false"/>
          <w:i w:val="false"/>
          <w:color w:val="000000"/>
          <w:sz w:val="28"/>
        </w:rPr>
        <w:t>
      </w:t>
      </w:r>
      <w:r>
        <w:rPr>
          <w:rFonts w:ascii="Times New Roman"/>
          <w:b w:val="false"/>
          <w:i w:val="false"/>
          <w:color w:val="000000"/>
          <w:sz w:val="28"/>
        </w:rPr>
        <w:t>Жұмыспен қамту 2020 жол картасы шеңберінде ауылда кәсіпкерліктің дамуына жәрдемдесуге тұрғын үй жобалауға және (немесе) салуға.</w:t>
      </w:r>
      <w:r>
        <w:br/>
      </w:r>
      <w:r>
        <w:rPr>
          <w:rFonts w:ascii="Times New Roman"/>
          <w:b w:val="false"/>
          <w:i w:val="false"/>
          <w:color w:val="000000"/>
          <w:sz w:val="28"/>
        </w:rPr>
        <w:t>
      </w:t>
      </w:r>
      <w:r>
        <w:rPr>
          <w:rFonts w:ascii="Times New Roman"/>
          <w:b w:val="false"/>
          <w:i w:val="false"/>
          <w:color w:val="000000"/>
          <w:sz w:val="28"/>
        </w:rPr>
        <w:t>Аталған соманы бөлу Солтүстік Қазақстан облысы әкімдігінің 2015-2017 жылдарға арналған облыстық бюджет туралы Солтүстік Қазақстан облыстық мәслихаттың шешімін іске асыру туралы қаулысымен айқындалады.</w:t>
      </w:r>
      <w:r>
        <w:br/>
      </w:r>
      <w:r>
        <w:rPr>
          <w:rFonts w:ascii="Times New Roman"/>
          <w:b w:val="false"/>
          <w:i w:val="false"/>
          <w:color w:val="000000"/>
          <w:sz w:val="28"/>
        </w:rPr>
        <w:t>
      </w:t>
      </w:r>
      <w:r>
        <w:rPr>
          <w:rFonts w:ascii="Times New Roman"/>
          <w:b w:val="false"/>
          <w:i w:val="false"/>
          <w:color w:val="000000"/>
          <w:sz w:val="28"/>
        </w:rPr>
        <w:t>8-1. 2015 жылға арналған облыстық бюджетте Ұлттық қордан берілетін бюджеттік кредиттер ескерілсін жылу, сумен жабдықтау және су бұру жүйелерін реконструкциялауға және салуға.</w:t>
      </w:r>
      <w:r>
        <w:br/>
      </w:r>
      <w:r>
        <w:rPr>
          <w:rFonts w:ascii="Times New Roman"/>
          <w:b w:val="false"/>
          <w:i w:val="false"/>
          <w:color w:val="000000"/>
          <w:sz w:val="28"/>
        </w:rPr>
        <w:t>
</w:t>
      </w:r>
      <w:r>
        <w:rPr>
          <w:rFonts w:ascii="Times New Roman"/>
          <w:b w:val="false"/>
          <w:i w:val="false"/>
          <w:color w:val="ff0000"/>
          <w:sz w:val="28"/>
        </w:rPr>
        <w:t xml:space="preserve">      Ескерту. Шешім 8-1-тармақпен толықтырылды - Солтүстік Қазақстан облыстық мәслихатының 19.03.2015 </w:t>
      </w:r>
      <w:r>
        <w:rPr>
          <w:rFonts w:ascii="Times New Roman"/>
          <w:b w:val="false"/>
          <w:i w:val="false"/>
          <w:color w:val="ff0000"/>
          <w:sz w:val="28"/>
        </w:rPr>
        <w:t>N 33/2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9. 2015 жылға арналған облыстық бюджетте аудандар және Петропавл қаласының бюджеттеріне нысаналы трансферттер көзделсін.</w:t>
      </w:r>
      <w:r>
        <w:br/>
      </w:r>
      <w:r>
        <w:rPr>
          <w:rFonts w:ascii="Times New Roman"/>
          <w:b w:val="false"/>
          <w:i w:val="false"/>
          <w:color w:val="000000"/>
          <w:sz w:val="28"/>
        </w:rPr>
        <w:t>
      </w:t>
      </w:r>
      <w:r>
        <w:rPr>
          <w:rFonts w:ascii="Times New Roman"/>
          <w:b w:val="false"/>
          <w:i w:val="false"/>
          <w:color w:val="000000"/>
          <w:sz w:val="28"/>
        </w:rPr>
        <w:t>Аталған трансферттер бөлу Солтүстік Қазақстан облысы әкімдігінің 2015-2017 жылдарға арналған облыстық бюджет туралы Солтүстік Қазақстан облыстық мәслихат шешімін іске асыру туралы қаулысымен айқындалады.</w:t>
      </w:r>
      <w:r>
        <w:br/>
      </w:r>
      <w:r>
        <w:rPr>
          <w:rFonts w:ascii="Times New Roman"/>
          <w:b w:val="false"/>
          <w:i w:val="false"/>
          <w:color w:val="000000"/>
          <w:sz w:val="28"/>
        </w:rPr>
        <w:t>
      9-1. 5-қосымшаға сәйкес облыстық бюджет шығыстары қаржы жылының басына қалыптасқан бюджеттік қаражаттың бос қалдықтары, 2014 жылы пайдаланылмаған республикалық және облыстық бюджеттердің нысаналы трансферттерін қайтару есебінен облыстық бюджеттен берілген бюджеттік кредиттерді өтеу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9-1-тармақпен толықтырылды - Солтүстік Қазақстан облыстық мәслихатының 19.03.2015 </w:t>
      </w:r>
      <w:r>
        <w:rPr>
          <w:rFonts w:ascii="Times New Roman"/>
          <w:b w:val="false"/>
          <w:i w:val="false"/>
          <w:color w:val="ff0000"/>
          <w:sz w:val="28"/>
        </w:rPr>
        <w:t>N 33/2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4-қосымшаға</w:t>
      </w:r>
      <w:r>
        <w:rPr>
          <w:rFonts w:ascii="Times New Roman"/>
          <w:b w:val="false"/>
          <w:i w:val="false"/>
          <w:color w:val="000000"/>
          <w:sz w:val="28"/>
        </w:rPr>
        <w:t xml:space="preserve"> сәйкес 2015 жылға жергілікті бюджеттерді атқару барысында жергілікті бюджеттік бағдарламалар секвестрге жатпайтыны белгіленсін.</w:t>
      </w:r>
      <w:r>
        <w:br/>
      </w:r>
      <w:r>
        <w:rPr>
          <w:rFonts w:ascii="Times New Roman"/>
          <w:b w:val="false"/>
          <w:i w:val="false"/>
          <w:color w:val="000000"/>
          <w:sz w:val="28"/>
        </w:rPr>
        <w:t>
      </w:t>
      </w:r>
      <w:r>
        <w:rPr>
          <w:rFonts w:ascii="Times New Roman"/>
          <w:b w:val="false"/>
          <w:i w:val="false"/>
          <w:color w:val="000000"/>
          <w:sz w:val="28"/>
        </w:rPr>
        <w:t>11. 2015 жылға Солтүстік Қазақстан облысы жергілікті атқарушы органының резерві 68 756 мың теңге сомада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Солтүстік Қазақстан облыстық мәслихатының 21.10.2015 </w:t>
      </w:r>
      <w:r>
        <w:rPr>
          <w:rFonts w:ascii="Times New Roman"/>
          <w:b w:val="false"/>
          <w:i w:val="false"/>
          <w:color w:val="ff0000"/>
          <w:sz w:val="28"/>
        </w:rPr>
        <w:t>N 38/10</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12. Бюджеттік сала қызметкерлеріне жалақыны толық көлемде төлеу қамтамасыз етілсін. </w:t>
      </w:r>
      <w:r>
        <w:br/>
      </w:r>
      <w:r>
        <w:rPr>
          <w:rFonts w:ascii="Times New Roman"/>
          <w:b w:val="false"/>
          <w:i w:val="false"/>
          <w:color w:val="000000"/>
          <w:sz w:val="28"/>
        </w:rPr>
        <w:t>
      </w:t>
      </w:r>
      <w:r>
        <w:rPr>
          <w:rFonts w:ascii="Times New Roman"/>
          <w:b w:val="false"/>
          <w:i w:val="false"/>
          <w:color w:val="000000"/>
          <w:sz w:val="28"/>
        </w:rPr>
        <w:t>13. Мемлекеттік қызметшілер болып табылатын және ауылдық елді мекендерде жұмыс істейтін денсаулық сақтау, әлеуметтік қамтамасыз ету, білім беру, мәдениет, спорт және ветеринария саласындағы мамандардың, сондай-ақ, жергілікті бюджеттен қаржыландырылатын мемлекеттік мекемелерде жұмыс істейтін аталған мамандардың қала жағдайында осы қызмет түрлерімен айналысатын мамандардың ставкаларымен салыстырғанда жалақысы мен тарифтік ставкаларын кемінде жиырма бес пайызға көтеру белгілесін.</w:t>
      </w:r>
      <w:r>
        <w:br/>
      </w:r>
      <w:r>
        <w:rPr>
          <w:rFonts w:ascii="Times New Roman"/>
          <w:b w:val="false"/>
          <w:i w:val="false"/>
          <w:color w:val="000000"/>
          <w:sz w:val="28"/>
        </w:rPr>
        <w:t>
      </w:t>
      </w:r>
      <w:r>
        <w:rPr>
          <w:rFonts w:ascii="Times New Roman"/>
          <w:b w:val="false"/>
          <w:i w:val="false"/>
          <w:color w:val="000000"/>
          <w:sz w:val="28"/>
        </w:rPr>
        <w:t>14. Аудандар бюджеттерінде ауылдық елді мекендерде жұмыс істейтін денсаулық сақтау, әлеуметтік қамтамасыз ету, білім беру, мәдениет, спорт және ветеринария мемлекеттік ұйымдарының мамандарына отын сатып алуға әлеуметтік көмек көрсетуге шығыстар көзделсін.</w:t>
      </w:r>
      <w:r>
        <w:br/>
      </w:r>
      <w:r>
        <w:rPr>
          <w:rFonts w:ascii="Times New Roman"/>
          <w:b w:val="false"/>
          <w:i w:val="false"/>
          <w:color w:val="000000"/>
          <w:sz w:val="28"/>
        </w:rPr>
        <w:t>
      </w:t>
      </w:r>
      <w:r>
        <w:rPr>
          <w:rFonts w:ascii="Times New Roman"/>
          <w:b w:val="false"/>
          <w:i w:val="false"/>
          <w:color w:val="000000"/>
          <w:sz w:val="28"/>
        </w:rPr>
        <w:t>15. 2015 жылға жергілікті атқарушы орган қарызының лимиті 10 190 943</w:t>
      </w:r>
      <w:r>
        <w:rPr>
          <w:rFonts w:ascii="Times New Roman"/>
          <w:b w:val="false"/>
          <w:i w:val="false"/>
          <w:color w:val="000000"/>
          <w:sz w:val="28"/>
        </w:rPr>
        <w:t xml:space="preserve"> мың теңгеде белгіленсін.</w:t>
      </w:r>
      <w:r>
        <w:br/>
      </w:r>
      <w:r>
        <w:rPr>
          <w:rFonts w:ascii="Times New Roman"/>
          <w:b w:val="false"/>
          <w:i w:val="false"/>
          <w:color w:val="000000"/>
          <w:sz w:val="28"/>
        </w:rPr>
        <w:t>
      </w:t>
      </w:r>
      <w:r>
        <w:rPr>
          <w:rFonts w:ascii="Times New Roman"/>
          <w:b w:val="false"/>
          <w:i w:val="false"/>
          <w:color w:val="000000"/>
          <w:sz w:val="28"/>
        </w:rPr>
        <w:t>16. Осы қаулы 2015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rPr>
                <w:rFonts w:ascii="Times New Roman"/>
                <w:b w:val="false"/>
                <w:i/>
                <w:color w:val="000000"/>
                <w:sz w:val="20"/>
              </w:rPr>
              <w:t xml:space="preserve">облыстық </w:t>
            </w:r>
            <w:r>
              <w:br/>
            </w:r>
            <w:r>
              <w:rPr>
                <w:rFonts w:ascii="Times New Roman"/>
                <w:b w:val="false"/>
                <w:i/>
                <w:color w:val="000000"/>
                <w:sz w:val="20"/>
              </w:rPr>
              <w:t xml:space="preserve">мәслихаты </w:t>
            </w:r>
            <w:r>
              <w:rPr>
                <w:rFonts w:ascii="Times New Roman"/>
                <w:b w:val="false"/>
                <w:i/>
                <w:color w:val="000000"/>
                <w:sz w:val="20"/>
              </w:rPr>
              <w:t xml:space="preserve">XXXI сессиясының </w:t>
            </w:r>
            <w:r>
              <w:br/>
            </w:r>
            <w:r>
              <w:rPr>
                <w:rFonts w:ascii="Times New Roman"/>
                <w:b w:val="false"/>
                <w:i/>
                <w:color w:val="000000"/>
                <w:sz w:val="20"/>
              </w:rPr>
              <w:t>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Мамбетов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Солтүстік Қазақстан </w:t>
            </w:r>
            <w:r>
              <w:rPr>
                <w:rFonts w:ascii="Times New Roman"/>
                <w:b w:val="false"/>
                <w:i/>
                <w:color w:val="000000"/>
                <w:sz w:val="20"/>
              </w:rPr>
              <w:t xml:space="preserve">облыстық </w:t>
            </w:r>
            <w:r>
              <w:br/>
            </w:r>
            <w:r>
              <w:rPr>
                <w:rFonts w:ascii="Times New Roman"/>
                <w:b w:val="false"/>
                <w:i/>
                <w:color w:val="000000"/>
                <w:sz w:val="20"/>
              </w:rPr>
              <w:t xml:space="preserve">мәслихатының </w:t>
            </w:r>
            <w:r>
              <w:rPr>
                <w:rFonts w:ascii="Times New Roman"/>
                <w:b w:val="false"/>
                <w:i/>
                <w:color w:val="000000"/>
                <w:sz w:val="20"/>
              </w:rPr>
              <w:t>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Едіресов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2014 жылғы 12 желтоқсандағы № 31/1 шешіміне 1 қосымша</w:t>
            </w:r>
          </w:p>
        </w:tc>
      </w:tr>
    </w:tbl>
    <w:bookmarkStart w:name="z100" w:id="0"/>
    <w:p>
      <w:pPr>
        <w:spacing w:after="0"/>
        <w:ind w:left="0"/>
        <w:jc w:val="left"/>
      </w:pPr>
      <w:r>
        <w:rPr>
          <w:rFonts w:ascii="Times New Roman"/>
          <w:b/>
          <w:i w:val="false"/>
          <w:color w:val="000000"/>
        </w:rPr>
        <w:t xml:space="preserve"> 2015 жылға арналған Солтүстiк Қазақстан облыстық бюджет</w:t>
      </w:r>
    </w:p>
    <w:bookmarkEnd w:id="0"/>
    <w:p>
      <w:pPr>
        <w:spacing w:after="0"/>
        <w:ind w:left="0"/>
        <w:jc w:val="left"/>
      </w:pPr>
      <w:r>
        <w:rPr>
          <w:rFonts w:ascii="Times New Roman"/>
          <w:b w:val="false"/>
          <w:i w:val="false"/>
          <w:color w:val="ff0000"/>
          <w:sz w:val="28"/>
        </w:rPr>
        <w:t xml:space="preserve">      Ескерту. 1-қосымша жаңа редакцияда - Солтүстік облыстық мәслихатының 21.10.2015 </w:t>
      </w:r>
      <w:r>
        <w:rPr>
          <w:rFonts w:ascii="Times New Roman"/>
          <w:b w:val="false"/>
          <w:i w:val="false"/>
          <w:color w:val="ff0000"/>
          <w:sz w:val="28"/>
        </w:rPr>
        <w:t>N 38/10</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896"/>
        <w:gridCol w:w="896"/>
        <w:gridCol w:w="6736"/>
        <w:gridCol w:w="31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109 975 457,4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12 900 616,0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11 092 803,0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11 092 803,0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1 807 813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1 807 813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801 943,7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54 223,0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22 544,3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30 339,2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1 339,5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571 267,3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571 267,3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161 453,4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161 453,4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96 271 897,7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2 584 485,7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2 584 485,7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93 687 412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93 687 412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110 366 113,7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1 118 392,8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45 722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45 722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602 055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498 767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34 508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31 857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172 656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165 665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39 527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19 855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19 672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135 205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135 205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42 461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80 766,8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экономикалық саясатын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72 885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7 881,8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69 046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60 604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25 453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даярлау және облыс ауқымдағы аумақтық қорғаныс</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28 198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8 442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6 054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4 485 400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15 082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4 470 318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4 082 964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209 876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50 107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тәртіппен тұтқындалған адамдарды ұстауды ұйымдастыру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27 451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93 725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10 667 131,9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136 283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48 703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8 279 228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96 188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1 120 124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12 087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24 657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527 566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130 817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4 474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3 090 527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2 072 265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21 782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44 825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5 482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407 955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1 590 743,9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212 182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1 378 561,9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660 877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449 114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211 763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21 138 253,1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21 093 797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86 774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428 218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144 747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84 399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148 596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2 656 336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502 362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480 206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107 410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635 352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375 558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446 234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326 469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624 303,3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37 711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716 311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52 099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209 111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10 481 843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662 034,7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1 789 723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44 456,1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44 456,1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3 355 702,7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2 560 379,7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92 336,3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392 772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149 504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47 333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928 927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34 924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194 285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секторда мемлекеттік әлеуметтік тапсырысты орналастыру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4 360,7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160 116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3 565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465 288,1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31 579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9 205,9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26 481,7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725 205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690 673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34 532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27 395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27 395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36 271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36 271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9 197 635,2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10 600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41 155,5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36 732,3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4 423,2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4 571 459,9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623 868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3 483 024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464 567,9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3 938,8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3 938,8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4 568 757,6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47 649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1 031 345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38 042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2 360 847,3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136 494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4 437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855 409,3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нысаналы даму трансферттері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92 854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4 802 497,7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501 833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85 455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26 910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388 468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77 432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31 103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46 329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1 947 644,5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1 947 644,5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1 396 864,9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47 404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88 911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174 728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516 499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117 824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210 030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237 468,9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865 373,3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39 483,3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46 198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облыстың құрама командаларының мүшелерiн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661 690,8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31 016,2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86 985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13 350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384 770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384 770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384 770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19 357 982,3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41 809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36 182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нысалы трансферттер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5 627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637 838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60 193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553 723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17 240 727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131 284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2 354,3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5 479 838,5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2 713 789,1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106 131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1 627 067,6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766 445,7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317 296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104 900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5 767 224,8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1 154 507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1 154 507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248 889,3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46 944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1 737,3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18 025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7 595,1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80 969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89 346,9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инспекциясы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34 212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31 712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286 177,4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231 367,4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75 607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155 760,4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23 305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23 305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 және лицензиялау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5 281 996,3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5 280 084,2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50 215</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814 910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1 335 341,1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2 627 985,9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356 748,9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70 883,3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1 912,1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1 912,1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6 244 186,9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2 140 860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68 756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2 072 104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3 133 734,7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1 502 076,1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1 631 658,6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38 318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37 321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886 300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жеке кәсіпкерлікті қолдау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749 967</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5 333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120 000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44 974,2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44 974,2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1 286,3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1 286,3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1 286,3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23 975 655,1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23 975 655,1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23 555 294</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420 361,1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2 376 946,8</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3 840 919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451 340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451 340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451 340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2 973 359</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978 753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978 753</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1 994 606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1 994 606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416 220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416 220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Мамандарды әлеуметтік қолдау шараларын іске асыру үшін жергілікті атқарушы органдарға берілетін бюджеттік кредиттер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416 220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1 463 972,2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1 463 972,2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1 463 972,2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-2 767 503,1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2 767 503,1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(профицитті пайдалану)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3 646 706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3 646 706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3 646 706</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1 212 410,1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1 212 410,1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1 212 410,1</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333 207,2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333 207,2</w:t>
            </w: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333 207,2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2014 жылғы 12 желтоқсандағы № 31/1 шешіміне 2 қосымша</w:t>
            </w:r>
          </w:p>
        </w:tc>
      </w:tr>
    </w:tbl>
    <w:bookmarkStart w:name="z438" w:id="1"/>
    <w:p>
      <w:pPr>
        <w:spacing w:after="0"/>
        <w:ind w:left="0"/>
        <w:jc w:val="left"/>
      </w:pPr>
      <w:r>
        <w:rPr>
          <w:rFonts w:ascii="Times New Roman"/>
          <w:b/>
          <w:i w:val="false"/>
          <w:color w:val="000000"/>
        </w:rPr>
        <w:t xml:space="preserve"> 2016 жылға арналған Солтүстiк Қазақстан облыстық бюджет</w:t>
      </w:r>
    </w:p>
    <w:bookmarkEnd w:id="1"/>
    <w:p>
      <w:pPr>
        <w:spacing w:after="0"/>
        <w:ind w:left="0"/>
        <w:jc w:val="left"/>
      </w:pPr>
      <w:r>
        <w:rPr>
          <w:rFonts w:ascii="Times New Roman"/>
          <w:b w:val="false"/>
          <w:i w:val="false"/>
          <w:color w:val="ff0000"/>
          <w:sz w:val="28"/>
        </w:rPr>
        <w:t xml:space="preserve">      Ескерту. 2-қосымша жаңа редакцияда - Солтүстік облыстық мәслихатының 19.03.2015 </w:t>
      </w:r>
      <w:r>
        <w:rPr>
          <w:rFonts w:ascii="Times New Roman"/>
          <w:b w:val="false"/>
          <w:i w:val="false"/>
          <w:color w:val="ff0000"/>
          <w:sz w:val="28"/>
        </w:rPr>
        <w:t>N 33/2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94"/>
        <w:gridCol w:w="1094"/>
        <w:gridCol w:w="6315"/>
        <w:gridCol w:w="30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75 203 599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14 382 274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12 994 740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12 994 740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1 387 534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1 387 534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37 281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60 783 044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3 312 108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3 312 108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57 470 936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57 470 936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75 206 599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932 707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449 414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қызметін қамтамасыз ету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449 414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103 075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157 157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157 157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39 807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115 553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экономикалық саясатын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115 553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23 416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4 166 039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4 166 039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3 988 816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 тұтқындалған адамдарды ұстауды ұйымдастыру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27 451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6 092 148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145 575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96 986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46 322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4 941 178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95 823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1 114 989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10 929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502 192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132 746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2 821 103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218 120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1 005 395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804 266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6 418 389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6 418 389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91 131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457 873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103 021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13 459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2 677 699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515 785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420 430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197 067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127 722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716 311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421 127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210 845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149 428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2 650 519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1 875 123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93 027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164 035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46 194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941 514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32 762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195 537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4 354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744 339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710 917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31 057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48 208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2 167 757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458 017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100 595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336 839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31 154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970 212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74 671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144 630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415 634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100 084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186 883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651 786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35 541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облыстың құрама командаларының мүшелерiн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570 233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 қызметін реттеу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18 050 545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607 603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528 228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16 472 898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130 206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970 853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 мал шаруашылығын мемлекеттік қолдау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2 428 715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2 057 409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5 767 095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пунктіне дейін ветеринариялық препараттарды тасымалдау бойынша көрсетілетін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127 263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94 400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2 364 982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84 668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2 285 700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933 579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933 579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67 840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4 504 789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4 504 789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50 876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1 529 788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2 924 125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6 817 470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277 313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277 313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37 398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6 497 053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6 497 053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23 246 969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23 246 969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23 246 969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(профицитті пайдалану)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330 177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330 177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2014 жылғы 12 желтоқсандағы № 31/1 шешіміне 3 қосымша</w:t>
            </w:r>
          </w:p>
        </w:tc>
      </w:tr>
    </w:tbl>
    <w:bookmarkStart w:name="z663" w:id="2"/>
    <w:p>
      <w:pPr>
        <w:spacing w:after="0"/>
        <w:ind w:left="0"/>
        <w:jc w:val="left"/>
      </w:pPr>
      <w:r>
        <w:rPr>
          <w:rFonts w:ascii="Times New Roman"/>
          <w:b/>
          <w:i w:val="false"/>
          <w:color w:val="000000"/>
        </w:rPr>
        <w:t xml:space="preserve"> 2017 жылға арналған Солтүстiк Қазақстан облыстық бюджет</w:t>
      </w:r>
    </w:p>
    <w:bookmarkEnd w:id="2"/>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3-қосымша жаңа редакцияда - Солтүстік облыстық мәслихатының 19.03.2015 </w:t>
      </w:r>
      <w:r>
        <w:rPr>
          <w:rFonts w:ascii="Times New Roman"/>
          <w:b w:val="false"/>
          <w:i w:val="false"/>
          <w:color w:val="ff0000"/>
          <w:sz w:val="28"/>
        </w:rPr>
        <w:t>N 33/2</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094"/>
        <w:gridCol w:w="1094"/>
        <w:gridCol w:w="6315"/>
        <w:gridCol w:w="30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76 046 604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15 391 878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13 942 352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13 942 352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1 449 526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1 449 526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38 301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60 615 425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3 856 814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3 856 814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56 758 611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56 758 611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76 143 630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961 493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463 178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463 178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111 360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106 237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161 970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161 970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119 090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экономикалық саясатын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119 090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44 820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4 214 091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4 214 091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4 036 847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49 872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Әкімшілік тәртіп тұтқындалған адамдарды ұстауды ұйымдастыру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27 451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жануарларын ұстауды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6 211 420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148 360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99 424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46 510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5 037 260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98 788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беру оқу бағдарламалары бойынша жалпы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1 149 996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494 009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138 211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2 862 166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компьютерлік сауаттылығын арттыруды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233 042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1 025 800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818 146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207 654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6 611 307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6 611 307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93 922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479 709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148 487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107 562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2 753 076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бюджеттің қаражаты есебінен және аудандық маңызы бар және село денсаулық сақтау субъектілері көрсетілетінді қоспағанда, жедел медициналық көмек көрсету және санитарлық авиация</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522 564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449 860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35 948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210 861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26 616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136 663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716 311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426 296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215 815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159 888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2 781 278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1 954 644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95 906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415 020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175 518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982 294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33 532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200 457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794 596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757 006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еңбек инспекциясы басқармасы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32 038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32 038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коммуналдық үй-шаруашылық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2 251 121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486 117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103 675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ақпараттық саясат жүргізу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360 418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79 003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32 108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46 895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985 693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49 790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77 851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мұралардың сақталуын және оған қол жетімді болуын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147 157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418 301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101 661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689 150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36 630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деңгейінде спорт жарыстарын өткізу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49 233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603 287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туризм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 қызметін реттеу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11 158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18 623 610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617 098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63 861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535 223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18 014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17 035 351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134 223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970 853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Асыл тұқымды мал шаруашылығын мемлекеттік қолдау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2 623 012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2 152 366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Пестицидтерді (улы химикаттарды) залалсыздандыру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5 882 437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Уақытша сақтау пунктіне дейін ветеринариялық препараттарды тасымалдау бойынша көрсетілетін қызметтер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141 898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128 536</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106 672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2 364 982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84 668</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2 422 842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14 822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933 579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933 579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69 917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48 465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21 452</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4 818 121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4 818 121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52 434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2 851 644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1 914 043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6 326 590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296 724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296 724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38 864</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30 173</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8 691</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289</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туризм басқармасы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6 105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5 984 897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5 984 897</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23 180 580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23 180 580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23 180 580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-833 955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833 955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833 955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кредиттерді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833 955</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активтерді сатып алу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Бюджет тапшылығы (профицитi)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737 029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-737 029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(профицитті пайдалану)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737 029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737 029</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737 029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2014 жылғы 12 желтоқсандағы № 31/1 шешіміне 4 қосымша</w:t>
            </w:r>
          </w:p>
        </w:tc>
      </w:tr>
    </w:tbl>
    <w:bookmarkStart w:name="z889" w:id="3"/>
    <w:p>
      <w:pPr>
        <w:spacing w:after="0"/>
        <w:ind w:left="0"/>
        <w:jc w:val="left"/>
      </w:pPr>
      <w:r>
        <w:rPr>
          <w:rFonts w:ascii="Times New Roman"/>
          <w:b/>
          <w:i w:val="false"/>
          <w:color w:val="000000"/>
        </w:rPr>
        <w:t xml:space="preserve"> 2015 жылға арналған жергілікті бюджеттердің атқарылуы барысында секвестрлеуге жатпайтын жергілікті бюджеттік бағдарламалар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оқыту білім беру бағдарламалары бойынша 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ауруларын туберкулез ауруларына қарсы препараттарымен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 ауруларын диабетке қарсы препараттарымен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Скринингтік зерттеулер тегін медициналық көмектің кепілдік берілген көлемі шеңберінде жүргізу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Жаңадан іске қосылатын денсаулық сақтау объектілерін ұстау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емдеудің амбулаториялық деңгейінде жеңілдікті жағдайда дәрілік заттармен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облыстық мәслихат сессиясының 2014 жылғы 12 желтоқсандағы № 31/1 шешіміне 5-қосымша</w:t>
            </w:r>
          </w:p>
        </w:tc>
      </w:tr>
    </w:tbl>
    <w:bookmarkStart w:name="z853" w:id="4"/>
    <w:p>
      <w:pPr>
        <w:spacing w:after="0"/>
        <w:ind w:left="0"/>
        <w:jc w:val="left"/>
      </w:pPr>
      <w:r>
        <w:rPr>
          <w:rFonts w:ascii="Times New Roman"/>
          <w:b/>
          <w:i w:val="false"/>
          <w:color w:val="000000"/>
        </w:rPr>
        <w:t xml:space="preserve"> 2015 жылғы 1 қаңтарға қалыптасқан бюджет қаражатының бос қалдықтары, республикалық және облыстық бюджеттердің 2014 жылы пайдаланылмаған нысаналы трансферттерін қайтару, облыстық бюджеттен берілген бюджеттік кредиттерді өтеу есебінен шығыстар</w:t>
      </w:r>
    </w:p>
    <w:bookmarkEnd w:id="4"/>
    <w:p>
      <w:pPr>
        <w:spacing w:after="0"/>
        <w:ind w:left="0"/>
        <w:jc w:val="left"/>
      </w:pPr>
      <w:r>
        <w:rPr>
          <w:rFonts w:ascii="Times New Roman"/>
          <w:b w:val="false"/>
          <w:i w:val="false"/>
          <w:color w:val="ff0000"/>
          <w:sz w:val="28"/>
        </w:rPr>
        <w:t xml:space="preserve">      Ескерту. 5-қосымша жаңа редакцияда- Солтүстік Қазақстан облыстық мәслихатының 21.10.2015 </w:t>
      </w:r>
      <w:r>
        <w:rPr>
          <w:rFonts w:ascii="Times New Roman"/>
          <w:b w:val="false"/>
          <w:i w:val="false"/>
          <w:color w:val="ff0000"/>
          <w:sz w:val="28"/>
        </w:rPr>
        <w:t>N 38/10</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1398"/>
        <w:gridCol w:w="1398"/>
        <w:gridCol w:w="1398"/>
        <w:gridCol w:w="3"/>
        <w:gridCol w:w="3665"/>
        <w:gridCol w:w="34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126 016,0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1 337,1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1 337,1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1 066,8</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884,0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124 678,9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124 678,9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124 678,9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124 660,5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428 950,7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428 950,7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428 950,7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428 950,7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202 940,2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5 869,1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1 111,9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307,4</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1 359,5</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732,3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22 088,9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1 327,2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18 887,8</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4 177,2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145 261,7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226 010,5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1 161,6</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Ақжар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Аққайың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1 153,5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7 655,3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Мағжан Жұмабаев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1 191,7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Қызылжар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17 014,3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Ғабит Мүсірепов атындағы аудан</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3 382,9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1 207,6</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Тимирязев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1 007,9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Уәлиханов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 ақын ауданы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191 860,4</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68 655,6</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68 655,6</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68 655,6</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68 655,6</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Айыртау ауданы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13 655,5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Шал ақын ауданы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333 207,2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333 207,2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333 207,2</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333 207,2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956 829,5</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163 260,9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163 260,9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163 260,9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Мамлют ауданы Мамлютка қ. жұмысшы кентінде 300 орынға арналған мектеп құрылысы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163 260,9</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Әкімшісі</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8 334,7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8 334,7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8 334,7</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Есіл ауданы Явленка с. ауысымына 250 келімге арналған аудандық емхана салу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4 560,6</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Шал ақын ауданы Сергеевка қ. ауысымына 250 келімге арналған емхана салу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3 773,1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СҚО Қызылжар ауданының Бәйтерек а. фельдшерлік-акушерлік пункт салуға ЖСҚ әзірлеу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238 000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Көшелерді жарықтандыру үшін электр энергиясын беру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Көшені жарықтандыру желілерін пайдалану және техникалық қызмет көрсету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қондырғыларына жедел пайдалану қызметін көрсету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Жаяужолды жинайтын техниканы пайдалану арқылы қаланың жаяужолдарын, көшелерін, саябақтарды, гүлзарларды, алаңдарды қолмен жинау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Мәйітханаға белгісіз жағдайларда өлгендерді жеткізуге тәуліктік кезекшілік</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Гүлбақшаларды орнату (отырғызу)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"Мәңгілік алау" мемориалын газбен толтыру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Бұрқақтарды жөндеу, ұстау және дайындау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Бағдаршам объектілерін пайдалану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124 174,3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124 174,3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124 174,3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 қара жолдардың ұсақтас төселген жабынын ағымдағы жөндеу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63 174,3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Жол белгілерін орнату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Көшелерінің жүретін бөлігін ағымдағы жөндеу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41 000</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1 412,1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1 412,1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1 412,1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Петропавл қаласындағы мамандандырылған халыққа қызмет көрсету орталығының құрылысы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1 412,1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1 286,3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1 286,3</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420 361,1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420 361,1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956 829,5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