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9612" w14:textId="0f89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Петропавл қаласының бюджеті туралы" Петропавл 
қалалық мәслихатының 2013 жылғы 27 желтоқсандағы № 1 шешіміне өзгерістер 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2014 жылғы 31 қаңтардағы N 2 шешімі. Солтүстік Қазақстан облысының Әділет департаментінде 2014 жылғы 10 ақпанда N 2548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Петропавл қаласының бюджеті туралы» Петропавл қалалық мәслихатының 2013 жылғы 27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қаңтардағы № 2481 мемлекеттік нормативтік құқықтық актілерді тіркеу тізілімінде тіркелген, 2014 жылғы 24 қаңтардағы № 4 «Қызылжар Нұры», № 3 «Проспект СК»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15 699 403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9 069 569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687 284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5 863 250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15 797 028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-97 625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97 625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96 926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500 699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2014 жылғы 1 қаңтарға сәйкес мерзімге қалыптасқан қалалық бюджеттің бос қалдықтары бюджеттік бағдарламалар бойынша шығыстарға 3-1 қосымшаға сәйкес жіберілсін»;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шешімді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3-1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А.Фомин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 Л. Жалмұқанова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31 қантардағы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1133"/>
        <w:gridCol w:w="6933"/>
        <w:gridCol w:w="3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15 699 403,0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9 069 569,0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687 284,0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5 863 250,0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5 863 250,0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5 863 250,0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15 797 028,0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216 423,1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37 028,1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25 117,1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5 770 503,4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5 759 530,0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4 048 879,0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824 182,0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431 986,0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621 281,0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614 343,0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50 053,0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4 384 358,8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2 371 990,8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1 575 445,5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795 405,2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1 987 798,0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353 559,3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21 580,7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1 444 065,7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94 917,0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57 986,0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117 641,1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1 385 756,5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1 238 259,5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58 984,5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-97 625,0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31 қантардағы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1 қаңтарға қалыптасқан қалалық бюджеттің бос қалдықтарын жіберу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53"/>
        <w:gridCol w:w="8193"/>
        <w:gridCol w:w="22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18 069,5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67 949,2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85 024,5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