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37d4" w14:textId="9393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алушылардың тізіміне қосуға өтінім беру мерзімдерін және Петропавл қаласында 2014 жылы басым ауыл шаруашылық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2014 жылғы 15 мамырдағы N 796 қаулысы. Солтүстік Қазақстан облысының Әділет департаментінде 2014 жылғы 27 мамырда N 2804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Петропавл қаласы әкімдігінің 29.08.2014 N 1593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 алушылардың тізіміне қосуға өтінім беру мерзімдері және Петропавл қаласында 2014 жылы басым ауыл шаруашылық дақылдарын егудің оңтайлы мерзімдері анықталсын,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З.Т. Нұрмұқановаға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күннен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Закариянов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796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Петропавл қаласында субсидия алушылар тізіміне енгізуге өтінім беру мерзімдері және басым ауыл шаруашылық өсімдіктерін егудің оңтайлы мерзімдері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8"/>
        <w:gridCol w:w="3105"/>
        <w:gridCol w:w="7790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атауы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 мерзімдері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дақыл алмасуы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мамырға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20.01.2014 жыл - 30.03.2014 жыл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шілдеге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жыл-31.05.2014 жыл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шілдеге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жыл - 20.05.2014 жыл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шілдеге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 жыл - 05.06.2014 жыл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шілдеге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 жыл - 15.06.2014 жыл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дақыл алмасуы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қыркүйекке дейін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01.09.2014 жыл - 31.12.2014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