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2118" w14:textId="99a2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қаласының кәсіпорындары мен ұйымдарында ақылы қоғамдық жұмыстарды ұйымдастыру туралы" Петропавл қаласы әкімдігінің 2013 жылғы 25 желтоқсандағы № 2422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2014 жылғы 30 сәуірдегі N 691 қаулысы. Солтүстік Қазақстан облысының Әділет департаментінде 2014 жылғы 27 мамырда N 2807 болып тіркелді. Күші жойылды – Солтүстік Қазақстан облысы Петропавл қаласы әкімдігінің 25.12.2014 N 2482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– Солтүстік Қазақстан облысы Петропавл қаласы әкімдігінің 25.12.2014 N 2482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 21-бабы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Петропавл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«Петропавл қаласының кәсіпорындары мен ұйымдарында ақылы қоғамдық жұмыстарды ұйымдастыру туралы» (№ 2461 нормативтік-құқықтық актілерді мемлекеттік тіркеу тізілімінде тіркелген, 2014 жылғы 10 қаңтардағы «Проспект СК», 2014 жылғы 10 қаңтардағы «Қызылжар нұры» газеттерінде жарияланды) Петропавл қаласы әкімдігінің 2013 жылғы 25 желтоқсандағы № 2422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бекітілген, ақылы қоғамдық жұмыстар жүргізілетін қала кәсіпорындары мен ұйымдарының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олардың түрлері және көлемдері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орындалуын бақылау осы саланы басқаратын қала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бастап он күнтізбелік күн өткен соң қолданысқа енгізіледі және 2014 жылғы 1 сәуірден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Закариянов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30 сәуірдегі №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қаулысының косымшасы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2422 қаулысымен бекітілді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Ақылы қоғамдық жұмыстар жүргізілетін қала кәсіпорындары мен ұйымдарының тізбесі, олардың түрлері және көлемдері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3280"/>
        <w:gridCol w:w="901"/>
        <w:gridCol w:w="3889"/>
        <w:gridCol w:w="2681"/>
        <w:gridCol w:w="586"/>
        <w:gridCol w:w="378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саны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ұзақ-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 (ай)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көзі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«Коммунхоз Петропавловск» жауапкершілігі шектеулі серіктестігі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адам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 жинауға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көгалдандыру және абаттандыру-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мұзды қалашықтарды тұрғызуда қосымша жұмыстарды орындауға көмек көрсету;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691 952 200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66300 мұзды блоктар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Өңірлік даму министрлігі Құрылыс және тұрғын үй-коммуналдық шаруашылық істері комитетінің Солтүстік Қазақстан облысы бойынша Мемлекеттік сәулет-құрылыс бақылау және лицензиялау департаменті» мемлекеттік мекемесі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өңдеуге және сақтауға дайындауға көмек көрсету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іс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Сот актілерін орындау комитетінің Солтүстік Қазақстан облысы Сот актілерін орындау бойынша департаменті»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сапасын жақсарту және жеделдету мақсатында мәліметтер дерекқорын жасауға көмек көрсету, құжаттарды өңдеуге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іс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«Солтүстік Қазақстан облысының Әділет департаменті» мемлекеттік мекемесі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АХАЖ бойынша мұрағаттық құжаттармен, жылжымайтын мүлікке құқықты тіркеу бойынша, заңды тұлғаларды тіркеу бойынша жұмыстарға көмек көрсету, құжаттарды өңдеуге және сақтауға даярлауға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іс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Республикасы Жоғарғы соты жанындағы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қызметін қамтамасыз ету 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облыстық сотының кеңсесі» мемлекеттік мекемесі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адам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сапасын және жеделділігін жақсарту мақсатында мәліметтер дерекқорын, ағымдағы құжаттаманы құруға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 іс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Қаржы министрлігі Салық комитеті Солтүстік Қазақстан облысы бойынша Салық 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тінің Петропавл қаласы бойынша салық басқармасы» мемлекеттік мекемесі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адам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бойынша есептелген және төленбеген салық сомасы туралы хабарлама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 бойынша салық есептілігі нысанын жіберуде салық төлеушілерге көмек ксөрсету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Мұрағатқа тапсыру үшін салық төлеушілер істерін қалыптас-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тыру, салық төлеушілер-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экономикалық істері бойынша құжаттарды сөгу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дана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Ішкі істер департаменті Петропавл қаласының ішкі істер басқармасы» мемлекеттік мекемесі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адам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сапасын жақсарту және жеделдету мақсатында мәліметтер дерекқорын жасауға көмек көрсету; салынған әкімшілік айыппұлдарды төлеу қажеттігі туралы халықпен түсіндіру жұмыстарын өткізу, іргелес орналасқан аумақтарды санитарлық тазалау және жинау мәселелері жөнінде әңгіме-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лесулер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 іс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Бас прокуратурасы құқықтық статистика және арнайы есепке алу жөніндегі Комитетінің Солтүстік Қазақстан облысы бойынша басқармасы» мемлекеттік мекемесі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адам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 жіберу және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анықтамалар беру бөлігінде қала халқына сапалы жедел қызмет көрсету бойынша қағаз дерекқорын қалыптастыру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бірлік құжат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Петропавл қаласының қорғаныс істері жөніндегі басқармасы» республикалық мемлекеттік мекемесі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адам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шақырылатын-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дардың, әскерге шақырылған-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дардың, әскери міндеттілер-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дің, техникалар-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деректер қорын қалыптастыруға көмек көрсету; шақыру қағаздарын тарату және тапсыру; жеке істерді ресімдеу және құжаттарды тігу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 шақыртуды беру, 30000 іс тігу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бюджеті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Республикасы Әділет министрлігі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Әділет департаменті Петропавл қаласының әділет басқармасы» мемлекеттік мекемесі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адам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АХАЖ бойынша мұрағаттық құжаттармен, жылжымайтын мүлікке құқықты тіркеу бойынша, заңды тұлғаларды тіркеу бойынша жұмыстарға көмек көрсету; құжаттарды өңдеуге және сақтауға дайындауға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 іс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әкімдігінің «Облыстық наркологиялық орталық» шаруашылық жүргізу 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мемлекеттің кәсіпорнының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дәрігері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оқу орындарында есірткі инъекциялары мен алкогольді тұтынушы жастар арасында алдын алу жұмыстарына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Тұрғындармен дәрістер, әңгімелесулер өткізу барысында маманға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 адамды қамтумен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 соқырлар қоғамы» қоғамдық бірлестігі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оңалту бойынша мүгедектермен жұмыс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іс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 әкімінің аппараты» мемлекеттік мекемесі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адам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дайындауға, ксерокөшірме жасауға, материалдарды жіберуге және жеткізуге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халықпен қоғамдық науқандар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және жүргізуге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іс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ішкі саясат бөлімі» мемлекеттік мекемесі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Хаттамалық тапсырмалар бойынша баспа 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 дайындау, ақпарат жинау, электрондық қорды қалыптас-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 және шығыс хат-хабарын тіркеу және бақылау;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мәселелері жөнінде қоңырау шалуға қатысу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іс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тұрғын үй-коммуналдық шаруашылығы, жолаушылар көлігі және автомобиль жолдары бөлімі» мемлекеттік мекемесі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адам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 тарату және жеткізу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іс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жұмыспен қамту және әлеуметтік бағдарламалар бөлімі» мемлекеттік мекемесі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қорғауға мұқтаж халықтың әртүрлі санатының мәліметтер дерекқорын жүргізу жөніндегі техникалық жұмыстарды жүргізуге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өңдеуге және сақтауға дайындауға көмек көрсету;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20 іс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жер қатынастар бөлімі» мемлекеттік мекемесі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мүлік ретінде жер учаскелерін тексеруге және таңдауға акт жасауға, оларды есепке қоюға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құжаттарды өңдеуге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іс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құрылыс бөлімі» мемлекеттік мекемесі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дайындауға, 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таратуға және жеткізуге көмек көрсету, объект құрылысының сапасын бақылау және мониторингін қамтамасыз ету мақсатында құрылыс 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 бару;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мәжілістер мен кеңестерге дайындалуға көмектесу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іс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қаржы бөлімі» мемлекеттік мекемесі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 түгендеу жүргізу;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өңдеуге және сақтауға дайындауға, таратуға және жеткізуге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іс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жұмыспен дене тәрбиесі және спорт бөлімі» мемлекеттік мекемесі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тарату және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науқандар ұйымдастыру-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және өткізуге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іс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жұмыспен экономика және бюджеттік жоспарлау бөлімі» мемлекеттік мекемесі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тарату және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науқандар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және өткізуге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іс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 әкімдігінің тұрғын үй инспекциясы бөлімі» коммуналдық мемлекеттік мекемесі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құжаттарын өңдеуге және басшы тапсырмала-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орындауға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іс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«СҚО еңбек инспекциясы басқармасы» мемлекеттік мекемесі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іс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адам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