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3c8d" w14:textId="99a3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Петропавл қаласының бюджеті туралы" Петропавл қалалық мәслихатының 2013 жылғы 27 желтоқсандағы № 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2014 жылғы 18 шілдедегі N 1 шешімі. Солтүстік Қазақстан облысының Әділет департаментінде 2014 жылғы 31 шілдеде N 2889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6-бабына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«2014-2016 жылдарға арналған Петропавл қаласының бюджеті туралы» Петропавл қалалық мәслихатының 2013 жылғы 27 желтоқсандағы № 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қаңтардағы № 2481 мемлекеттік нормативтік құқықтық актілерді тіркеу тізілімінде тіркелген, 2014 жылғы 24 қаңтардағы № 4 «Қызылжар Нұры», № 3 «Проспект СК»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шешiм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қосымша</w:t>
            </w:r>
          </w:p>
          <w:bookmarkEnd w:id="3"/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Петропавл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193"/>
        <w:gridCol w:w="1193"/>
        <w:gridCol w:w="5489"/>
        <w:gridCol w:w="35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19 858 676,7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19 959 919,3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бағалар жүргізу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6 217 355,4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6 191 382,0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4 189 931,1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3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655 838,8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648 900,8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7 326 876,8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4 932 860,8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2 642 010,4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2 289 710,3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4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2 378 518,0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158 737,5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140 695,6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253 287,0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367 580,7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200 623,2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69 213,7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қамтудық Жол картасы бойынша қалалық және ауылдық елді мекендерді дамыту аясында объектілерді жөндеу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1 455 557,5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2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447 106,1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331 812,7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199 168,7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1 412 791,4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6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уәкілетті органдардың жарғылық капиталын ұлғайту.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-936 352,6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2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0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