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fc4b" w14:textId="325f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Петропавл қаласы әкімдігінің 2014 жылғы 21 сәуірдегі № 610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2014 жылғы 7 қазандағы № 1864 қаулысы. Солтүстік Қазақстан облысының Әділет департаментінде 2014 жылғы 7 қарашада N 2980 болып тіркелді. Қолданылу мерзімінің өтуіне байланысты күші жойылды (Солтүстік Қазақстан облысы Петропавл қаласы әкімінің аппараты басшысының 2015 жылғы 4 наурыздағы N 16.1.3-16/427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Петропавл қаласы әкімінің аппараты басшысының 04.03.2015 N 16.1.3-16/427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Петропавл қаласы әкімдігінің 2014 жылғы 21 сәуірдегі № 610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2014 жылғы 16 мамырдағы № 2779 тіркелген, "Қызылжар нұры" газетінің 2014 жылғы 30 мамырдағы № 22 (496), "Проспект СК" газетінің 2014 жылғы 30 мамырдағы № 21 (542) нөмірлерінде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орыс тілінде мынадай редакцияда мазмұндалсын: "Государственный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города Петропавловска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осы саланы басқаратын қала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бірінші ресми жариялаған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әкімдігінің 2014 жылғы 7 қазандағы № 1864 қаулысына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әкімдігінің 2014 жылғы 21 сәуірдегі № 610 қаулысына № 1 қосымша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мектепке дейінгі ұйымдарындағы 2014 жылға арналған мектепке дейінгі тәрбие және оқытуға республикалық бюджеттен мемлекеттік білім беру тапсырыс, бір адамға қаржыландырудың және ата-аналар төлемінің мөлшері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068"/>
        <w:gridCol w:w="734"/>
        <w:gridCol w:w="736"/>
        <w:gridCol w:w="844"/>
        <w:gridCol w:w="1166"/>
        <w:gridCol w:w="1167"/>
        <w:gridCol w:w="950"/>
        <w:gridCol w:w="1167"/>
        <w:gridCol w:w="951"/>
      </w:tblGrid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білім беру мекемелерінде тәрбиеленушілердің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бір адамға қаржыландыру көлемі айына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мекемелерінде ата-аналар төлемінің көлемі айына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"Петушок"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"Батыр"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"Арай"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"Алтын бесік" балабақшасы"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"Арман"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"Айгөлек"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"Гулливер"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"Алпамыс" балабақшасы"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"Балауса" балабақшасы"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"Балдырған"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"Ақ көгершін"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4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5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7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8 жалпы білім беретін эстетикалық тәрбие орта мектеп-кешені"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9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"Н.К.Крупская атындағы №10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12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13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20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"Тәрбие және дамыту мәселелері жөніндегі № 23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26 мектеп- балабақша"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32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42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44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"№ 1 жалпы білім беретін орта мектеп-интернат"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"Қазақ мектеп-гимназиясы"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"ВасилҰк" бөбекжай-бақшасы" жеке білім беру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"Чайка" балабақшасы" жекеменшік білім беру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"Искорка" мектепке дейінгі оқу-тәрбие орталығы"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"Ашық Аспан" бөбекжай-бақшасы" жеке білім беру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"АБВГДЕЙКА"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"ТайРам"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"Добрая сказка"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 домик" шағын орталық" жеке мектепке дейінгі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"Баларман"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"Ашық Аспан-2"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