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d9c4" w14:textId="c68d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Петропавл қаласында автомобиль көлігінде тегін жол жүруге әлеуметтік көмек көрсету туралы" Петропавл қалалық мәслихатының 2009 жылғы 29 шілдедегі №3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2014 жылғы 7 қарашадағы N 7 шешімі. Солтүстік Қазақстан облысының Әділет департаментінде 2014 жылғы 3 желтоқсанда N 3005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1.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«Азаматтардың жекелеген санаттарына Петропавл қаласында автомобиль көлігінде тегін жол жүруге әлеуметтік көмек көрсету туралы» Петропавл қалалық мәслихатының 2009 жылғы 29 шілдедегі №3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14 тамыздағы № 13-1-16 нормативтік құқықтық актілерді мемлекеттік тіркеу тізілімінде тіркелген, «Қызылжар Нұры» газетінің 2009 жылғы 21 тамыздағы № 34 (244), «Проспект СК» газетінің 2009 жылғы 21 тамыздағы № 34 (292) сандарында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редакциядағы 12-тармақшамен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«12) Қазақстан Республикасы Байланыс және ақпарат Агенттігінің «Халыққа қызмет көрсету орталығы» шаруашылық жүргізу құқығындағы республикалық мемлекеттік кәсіпорны».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соң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Жалмұқанова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