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c9a0" w14:textId="c8dc9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кәсіпорындары мен ұйымдарында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2014 жылғы 25 желтоқсандағы N 2482 қаулысы. Солтүстік Қазақстан облысының Әділет департаментінде 2014 жылғы 29 желтоқсанда N 3031 болып тіркелді. Күші жойылды – Солтүстік Қазақстан облысы Петропавл қалалық әкімдігінің 2015 жылғы 29 желтоқсандағы N 2436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Петропавл қаласы әкімдігінің 29.12.2015 </w:t>
      </w:r>
      <w:r>
        <w:rPr>
          <w:rFonts w:ascii="Times New Roman"/>
          <w:b w:val="false"/>
          <w:i w:val="false"/>
          <w:color w:val="ff0000"/>
          <w:sz w:val="28"/>
        </w:rPr>
        <w:t>N 2436</w:t>
      </w:r>
      <w:r>
        <w:rPr>
          <w:rFonts w:ascii="Times New Roman"/>
          <w:b w:val="false"/>
          <w:i w:val="false"/>
          <w:color w:val="ff0000"/>
          <w:sz w:val="28"/>
        </w:rPr>
        <w:t xml:space="preserve"> қаулысымен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 </w:t>
      </w:r>
      <w:r>
        <w:rPr>
          <w:rFonts w:ascii="Times New Roman"/>
          <w:b w:val="false"/>
          <w:i w:val="false"/>
          <w:color w:val="000000"/>
          <w:sz w:val="28"/>
        </w:rPr>
        <w:t>14) тармақшасына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20-бабына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 149 Заңын іске асыру бойынша шаралар туралы" Қазақстан Республикасы Үкіметінің 2001 жылғы 19 маусымдағы </w:t>
      </w:r>
      <w:r>
        <w:rPr>
          <w:rFonts w:ascii="Times New Roman"/>
          <w:b w:val="false"/>
          <w:i w:val="false"/>
          <w:color w:val="000000"/>
          <w:sz w:val="28"/>
        </w:rPr>
        <w:t>қаулысына</w:t>
      </w:r>
      <w:r>
        <w:rPr>
          <w:rFonts w:ascii="Times New Roman"/>
          <w:b w:val="false"/>
          <w:i w:val="false"/>
          <w:color w:val="000000"/>
          <w:sz w:val="28"/>
        </w:rPr>
        <w:t xml:space="preserve"> сәйкес Петропавл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2015 жылға арналған ақылы қоғамдық жұмыстар жүргізілетін қала кәсіпорындары мен ұйымдарының тізбесі, олардың түрлері және көлемдері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Жұмыссыздардың еңбекақы төлемінің мөлшері бекітілсін, </w:t>
      </w:r>
      <w:r>
        <w:rPr>
          <w:rFonts w:ascii="Times New Roman"/>
          <w:b w:val="false"/>
          <w:i w:val="false"/>
          <w:color w:val="000000"/>
          <w:sz w:val="28"/>
        </w:rPr>
        <w:t>2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3. "Петропавл қаласының қаржы бөлімі" мемлекеттік мекемесі 451-002-100 "Жұмыспен қамту бағдарламасы. Қоғамдық жұмыстар" бағдарламасы бойынша осы мақсаттарға жергілікті бюджетте көзделген қаражат шегінде қоғамдық жұмыстарды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4. Қоғамдық қызметкерлердің еңбекақы төлемі "2015-2017 жылдарға арналған республикалық бюджет туралы" Қазақстан Республикасының 2014 жылғы 28 қарашадағы </w:t>
      </w:r>
      <w:r>
        <w:rPr>
          <w:rFonts w:ascii="Times New Roman"/>
          <w:b w:val="false"/>
          <w:i w:val="false"/>
          <w:color w:val="000000"/>
          <w:sz w:val="28"/>
        </w:rPr>
        <w:t>Заңымен</w:t>
      </w:r>
      <w:r>
        <w:rPr>
          <w:rFonts w:ascii="Times New Roman"/>
          <w:b w:val="false"/>
          <w:i w:val="false"/>
          <w:color w:val="000000"/>
          <w:sz w:val="28"/>
        </w:rPr>
        <w:t xml:space="preserve"> белгіленген ең төменгі жалақы есебінен жүргізсін.</w:t>
      </w:r>
      <w:r>
        <w:br/>
      </w:r>
      <w:r>
        <w:rPr>
          <w:rFonts w:ascii="Times New Roman"/>
          <w:b w:val="false"/>
          <w:i w:val="false"/>
          <w:color w:val="000000"/>
          <w:sz w:val="28"/>
        </w:rPr>
        <w:t>
      </w:t>
      </w:r>
      <w:r>
        <w:rPr>
          <w:rFonts w:ascii="Times New Roman"/>
          <w:b w:val="false"/>
          <w:i w:val="false"/>
          <w:color w:val="000000"/>
          <w:sz w:val="28"/>
        </w:rPr>
        <w:t>5. Қоғамдық жұмыстарға ұсыныс пен сұраныс анықталсын:</w:t>
      </w:r>
      <w:r>
        <w:br/>
      </w:r>
      <w:r>
        <w:rPr>
          <w:rFonts w:ascii="Times New Roman"/>
          <w:b w:val="false"/>
          <w:i w:val="false"/>
          <w:color w:val="000000"/>
          <w:sz w:val="28"/>
        </w:rPr>
        <w:t>
      </w:t>
      </w:r>
      <w:r>
        <w:rPr>
          <w:rFonts w:ascii="Times New Roman"/>
          <w:b w:val="false"/>
          <w:i w:val="false"/>
          <w:color w:val="000000"/>
          <w:sz w:val="28"/>
        </w:rPr>
        <w:t>жұмыс орнының мәлімделген қажеттілік саны – 490 адам;</w:t>
      </w:r>
      <w:r>
        <w:br/>
      </w:r>
      <w:r>
        <w:rPr>
          <w:rFonts w:ascii="Times New Roman"/>
          <w:b w:val="false"/>
          <w:i w:val="false"/>
          <w:color w:val="000000"/>
          <w:sz w:val="28"/>
        </w:rPr>
        <w:t>
      </w:t>
      </w:r>
      <w:r>
        <w:rPr>
          <w:rFonts w:ascii="Times New Roman"/>
          <w:b w:val="false"/>
          <w:i w:val="false"/>
          <w:color w:val="000000"/>
          <w:sz w:val="28"/>
        </w:rPr>
        <w:t>бекітілген қажеттілік саны – 490 адам.</w:t>
      </w:r>
      <w:r>
        <w:br/>
      </w:r>
      <w:r>
        <w:rPr>
          <w:rFonts w:ascii="Times New Roman"/>
          <w:b w:val="false"/>
          <w:i w:val="false"/>
          <w:color w:val="000000"/>
          <w:sz w:val="28"/>
        </w:rPr>
        <w:t>
      </w:t>
      </w:r>
      <w:r>
        <w:rPr>
          <w:rFonts w:ascii="Times New Roman"/>
          <w:b w:val="false"/>
          <w:i w:val="false"/>
          <w:color w:val="000000"/>
          <w:sz w:val="28"/>
        </w:rPr>
        <w:t>6. Қоғамдық жұмыстардың шарттары бес күн ұзақтығымен, екі демалыс күнімен қалыпты жұмыс аптасы белгіленеді. Еңбек жағдайларын ескере, еңбек шартымен көзделген жұмыс уақытының икемді режимі белгіленуі мүмкін.</w:t>
      </w:r>
      <w:r>
        <w:br/>
      </w:r>
      <w:r>
        <w:rPr>
          <w:rFonts w:ascii="Times New Roman"/>
          <w:b w:val="false"/>
          <w:i w:val="false"/>
          <w:color w:val="000000"/>
          <w:sz w:val="28"/>
        </w:rPr>
        <w:t>
      </w:t>
      </w:r>
      <w:r>
        <w:rPr>
          <w:rFonts w:ascii="Times New Roman"/>
          <w:b w:val="false"/>
          <w:i w:val="false"/>
          <w:color w:val="000000"/>
          <w:sz w:val="28"/>
        </w:rPr>
        <w:t>7. "Петропавл қаласының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1) жұмыссыз азаматтарды уақытша қоғамдық жұмыстарға жіберуді қамтамасыз етсін, бекітілген тізбеге сәйкес;</w:t>
      </w:r>
      <w:r>
        <w:br/>
      </w:r>
      <w:r>
        <w:rPr>
          <w:rFonts w:ascii="Times New Roman"/>
          <w:b w:val="false"/>
          <w:i w:val="false"/>
          <w:color w:val="000000"/>
          <w:sz w:val="28"/>
        </w:rPr>
        <w:t>
      </w:t>
      </w:r>
      <w:r>
        <w:rPr>
          <w:rFonts w:ascii="Times New Roman"/>
          <w:b w:val="false"/>
          <w:i w:val="false"/>
          <w:color w:val="000000"/>
          <w:sz w:val="28"/>
        </w:rPr>
        <w:t>2) жұмыс берушілермен қоғамдық жұмыстарды орындауға шарт жасасын.</w:t>
      </w:r>
      <w:r>
        <w:br/>
      </w:r>
      <w:r>
        <w:rPr>
          <w:rFonts w:ascii="Times New Roman"/>
          <w:b w:val="false"/>
          <w:i w:val="false"/>
          <w:color w:val="000000"/>
          <w:sz w:val="28"/>
        </w:rPr>
        <w:t>
      </w:t>
      </w:r>
      <w:r>
        <w:rPr>
          <w:rFonts w:ascii="Times New Roman"/>
          <w:b w:val="false"/>
          <w:i w:val="false"/>
          <w:color w:val="000000"/>
          <w:sz w:val="28"/>
        </w:rPr>
        <w:t xml:space="preserve">8. "Петропавл қаласының кәсіпорындары мен ұйымдарында ақылы қоғамдық жұмыстарды ұйымдастыру туралы" Петропавл қаласы әкімдігінің 2013 жылғы 25 желтоқсандағы № 2422 </w:t>
      </w:r>
      <w:r>
        <w:rPr>
          <w:rFonts w:ascii="Times New Roman"/>
          <w:b w:val="false"/>
          <w:i w:val="false"/>
          <w:color w:val="000000"/>
          <w:sz w:val="28"/>
        </w:rPr>
        <w:t>қаулысының</w:t>
      </w:r>
      <w:r>
        <w:rPr>
          <w:rFonts w:ascii="Times New Roman"/>
          <w:b w:val="false"/>
          <w:i w:val="false"/>
          <w:color w:val="000000"/>
          <w:sz w:val="28"/>
        </w:rPr>
        <w:t xml:space="preserve"> (№ 2461 Нормативтік құқықтық актілердің мемлекеттік тіркеу тізілімінде тіркелген, 2014 жылғы 10 қаңтардағы "Қызылжар нұры", "Проспект СК" газеттерінде жарияланған), "Петропавл қаласының кәсіпорындары мен ұйымдарында ақылы қоғамдық жұмыстарды ұйымдастыру туралы" Петропавл қаласы әкімдігінің 2013 жылғы 25 желтоқсандағы № 2422 қаулысына өзгеріс енгізу туралы" Петропавл қаласы әкімдігінің 2014 жылғы 30 сәуірдегі № 691 </w:t>
      </w:r>
      <w:r>
        <w:rPr>
          <w:rFonts w:ascii="Times New Roman"/>
          <w:b w:val="false"/>
          <w:i w:val="false"/>
          <w:color w:val="000000"/>
          <w:sz w:val="28"/>
        </w:rPr>
        <w:t>қаулысының</w:t>
      </w:r>
      <w:r>
        <w:rPr>
          <w:rFonts w:ascii="Times New Roman"/>
          <w:b w:val="false"/>
          <w:i w:val="false"/>
          <w:color w:val="000000"/>
          <w:sz w:val="28"/>
        </w:rPr>
        <w:t xml:space="preserve"> (№ 2807 Нормативтік құқықтық актілердің мемлекеттік тіркеу тізілімінде тіркелген, 2014 жылғы 06 маусымдағы "Қызылжар нұры", "Проспект СК"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9. Қаулының орындалуын бақылау осы саланы басқаратын қала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10. Осы қаулы алғаш рет ресми жарияланған күнінен бастап он күнтізбелік күн өткен соң қолданысқа енгізіледі және 2015 жылғы 1 қаңтардан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Петропавл қаласының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 xml:space="preserve">"ЖИТС-тің алдын алу және </w:t>
            </w:r>
            <w:r>
              <w:br/>
            </w:r>
            <w:r>
              <w:rPr>
                <w:rFonts w:ascii="Times New Roman"/>
                <w:b w:val="false"/>
                <w:i/>
                <w:color w:val="000000"/>
                <w:sz w:val="20"/>
              </w:rPr>
              <w:t xml:space="preserve">онымен күрес жөніндегі </w:t>
            </w:r>
            <w:r>
              <w:br/>
            </w:r>
            <w:r>
              <w:rPr>
                <w:rFonts w:ascii="Times New Roman"/>
                <w:b w:val="false"/>
                <w:i/>
                <w:color w:val="000000"/>
                <w:sz w:val="20"/>
              </w:rPr>
              <w:t>Солтүстік Қазақстан облыстық</w:t>
            </w:r>
            <w:r>
              <w:br/>
            </w:r>
            <w:r>
              <w:rPr>
                <w:rFonts w:ascii="Times New Roman"/>
                <w:b w:val="false"/>
                <w:i/>
                <w:color w:val="000000"/>
                <w:sz w:val="20"/>
              </w:rPr>
              <w:t>орталығы" ММ бас дәрігері</w:t>
            </w:r>
            <w:r>
              <w:br/>
            </w:r>
            <w:r>
              <w:rPr>
                <w:rFonts w:ascii="Times New Roman"/>
                <w:b w:val="false"/>
                <w:i/>
                <w:color w:val="000000"/>
                <w:sz w:val="20"/>
              </w:rPr>
              <w:t>24 желтоқсан 2014 жыл</w:t>
            </w:r>
            <w:r>
              <w:br/>
            </w:r>
            <w:r>
              <w:rPr>
                <w:rFonts w:ascii="Times New Roman"/>
                <w:b w:val="false"/>
                <w:i/>
                <w:color w:val="000000"/>
                <w:sz w:val="20"/>
              </w:rPr>
              <w:t>(ЖИТС)</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Сыздықова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"Коммунхоз Петропавловск" </w:t>
            </w:r>
            <w:r>
              <w:br/>
            </w:r>
            <w:r>
              <w:rPr>
                <w:rFonts w:ascii="Times New Roman"/>
                <w:b w:val="false"/>
                <w:i/>
                <w:color w:val="000000"/>
                <w:sz w:val="20"/>
              </w:rPr>
              <w:t xml:space="preserve">жауапкершілігі шектеулі </w:t>
            </w:r>
            <w:r>
              <w:br/>
            </w:r>
            <w:r>
              <w:rPr>
                <w:rFonts w:ascii="Times New Roman"/>
                <w:b w:val="false"/>
                <w:i/>
                <w:color w:val="000000"/>
                <w:sz w:val="20"/>
              </w:rPr>
              <w:t>серіктестігінің директоры</w:t>
            </w:r>
            <w:r>
              <w:br/>
            </w:r>
            <w:r>
              <w:rPr>
                <w:rFonts w:ascii="Times New Roman"/>
                <w:b w:val="false"/>
                <w:i/>
                <w:color w:val="000000"/>
                <w:sz w:val="20"/>
              </w:rPr>
              <w:t>24 желтоқсан 2014 жыл</w:t>
            </w:r>
            <w:r>
              <w:br/>
            </w:r>
            <w:r>
              <w:rPr>
                <w:rFonts w:ascii="Times New Roman"/>
                <w:b w:val="false"/>
                <w:i/>
                <w:color w:val="000000"/>
                <w:sz w:val="20"/>
              </w:rPr>
              <w:t>(КШ)</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br/>
            </w:r>
            <w:r>
              <w:rPr>
                <w:rFonts w:ascii="Times New Roman"/>
                <w:b w:val="false"/>
                <w:i/>
                <w:color w:val="000000"/>
                <w:sz w:val="20"/>
              </w:rPr>
              <w:t>Әділет министрлігінің</w:t>
            </w:r>
            <w:r>
              <w:br/>
            </w:r>
            <w:r>
              <w:rPr>
                <w:rFonts w:ascii="Times New Roman"/>
                <w:b w:val="false"/>
                <w:i/>
                <w:color w:val="000000"/>
                <w:sz w:val="20"/>
              </w:rPr>
              <w:t>Солтүстік Қазақстан облысының</w:t>
            </w:r>
            <w:r>
              <w:br/>
            </w:r>
            <w:r>
              <w:rPr>
                <w:rFonts w:ascii="Times New Roman"/>
                <w:b w:val="false"/>
                <w:i/>
                <w:color w:val="000000"/>
                <w:sz w:val="20"/>
              </w:rPr>
              <w:t xml:space="preserve">Әділет департаменті" РММ </w:t>
            </w:r>
            <w:r>
              <w:br/>
            </w:r>
            <w:r>
              <w:rPr>
                <w:rFonts w:ascii="Times New Roman"/>
                <w:b w:val="false"/>
                <w:i/>
                <w:color w:val="000000"/>
                <w:sz w:val="20"/>
              </w:rPr>
              <w:t>басшысы</w:t>
            </w:r>
            <w:r>
              <w:br/>
            </w:r>
            <w:r>
              <w:rPr>
                <w:rFonts w:ascii="Times New Roman"/>
                <w:b w:val="false"/>
                <w:i/>
                <w:color w:val="000000"/>
                <w:sz w:val="20"/>
              </w:rPr>
              <w:t>24 желтоқсан 2014 жыл</w:t>
            </w:r>
            <w:r>
              <w:br/>
            </w:r>
            <w:r>
              <w:rPr>
                <w:rFonts w:ascii="Times New Roman"/>
                <w:b w:val="false"/>
                <w:i/>
                <w:color w:val="000000"/>
                <w:sz w:val="20"/>
              </w:rPr>
              <w:t>(СҚО ӘД)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Сейдімбек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br/>
            </w:r>
            <w:r>
              <w:rPr>
                <w:rFonts w:ascii="Times New Roman"/>
                <w:b w:val="false"/>
                <w:i/>
                <w:color w:val="000000"/>
                <w:sz w:val="20"/>
              </w:rPr>
              <w:t>Әділет министрлігі</w:t>
            </w:r>
            <w:r>
              <w:br/>
            </w:r>
            <w:r>
              <w:rPr>
                <w:rFonts w:ascii="Times New Roman"/>
                <w:b w:val="false"/>
                <w:i/>
                <w:color w:val="000000"/>
                <w:sz w:val="20"/>
              </w:rPr>
              <w:t>Солтүстік Қазақстан облысының</w:t>
            </w:r>
            <w:r>
              <w:br/>
            </w:r>
            <w:r>
              <w:rPr>
                <w:rFonts w:ascii="Times New Roman"/>
                <w:b w:val="false"/>
                <w:i/>
                <w:color w:val="000000"/>
                <w:sz w:val="20"/>
              </w:rPr>
              <w:t xml:space="preserve">Әділет департаменті </w:t>
            </w:r>
            <w:r>
              <w:br/>
            </w:r>
            <w:r>
              <w:rPr>
                <w:rFonts w:ascii="Times New Roman"/>
                <w:b w:val="false"/>
                <w:i/>
                <w:color w:val="000000"/>
                <w:sz w:val="20"/>
              </w:rPr>
              <w:t>Петропавл қаласының</w:t>
            </w:r>
            <w:r>
              <w:br/>
            </w:r>
            <w:r>
              <w:rPr>
                <w:rFonts w:ascii="Times New Roman"/>
                <w:b w:val="false"/>
                <w:i/>
                <w:color w:val="000000"/>
                <w:sz w:val="20"/>
              </w:rPr>
              <w:t xml:space="preserve">Әділет басқармасы" ММ </w:t>
            </w:r>
            <w:r>
              <w:br/>
            </w:r>
            <w:r>
              <w:rPr>
                <w:rFonts w:ascii="Times New Roman"/>
                <w:b w:val="false"/>
                <w:i/>
                <w:color w:val="000000"/>
                <w:sz w:val="20"/>
              </w:rPr>
              <w:t>басшысы</w:t>
            </w:r>
            <w:r>
              <w:br/>
            </w:r>
            <w:r>
              <w:rPr>
                <w:rFonts w:ascii="Times New Roman"/>
                <w:b w:val="false"/>
                <w:i/>
                <w:color w:val="000000"/>
                <w:sz w:val="20"/>
              </w:rPr>
              <w:t>24 желтоқсан 2014 жыл</w:t>
            </w:r>
            <w:r>
              <w:br/>
            </w:r>
            <w:r>
              <w:rPr>
                <w:rFonts w:ascii="Times New Roman"/>
                <w:b w:val="false"/>
                <w:i/>
                <w:color w:val="000000"/>
                <w:sz w:val="20"/>
              </w:rPr>
              <w:t>(ӘБ)</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Кәдөш</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br/>
            </w:r>
            <w:r>
              <w:rPr>
                <w:rFonts w:ascii="Times New Roman"/>
                <w:b w:val="false"/>
                <w:i/>
                <w:color w:val="000000"/>
                <w:sz w:val="20"/>
              </w:rPr>
              <w:t>Бас прокуратурасы</w:t>
            </w:r>
            <w:r>
              <w:br/>
            </w:r>
            <w:r>
              <w:rPr>
                <w:rFonts w:ascii="Times New Roman"/>
                <w:b w:val="false"/>
                <w:i/>
                <w:color w:val="000000"/>
                <w:sz w:val="20"/>
              </w:rPr>
              <w:t xml:space="preserve">Құқықтық статистика және </w:t>
            </w:r>
            <w:r>
              <w:br/>
            </w:r>
            <w:r>
              <w:rPr>
                <w:rFonts w:ascii="Times New Roman"/>
                <w:b w:val="false"/>
                <w:i/>
                <w:color w:val="000000"/>
                <w:sz w:val="20"/>
              </w:rPr>
              <w:t>арнайы есепке алу</w:t>
            </w:r>
            <w:r>
              <w:br/>
            </w:r>
            <w:r>
              <w:rPr>
                <w:rFonts w:ascii="Times New Roman"/>
                <w:b w:val="false"/>
                <w:i/>
                <w:color w:val="000000"/>
                <w:sz w:val="20"/>
              </w:rPr>
              <w:t xml:space="preserve">жөніндегі комитетінің </w:t>
            </w:r>
            <w:r>
              <w:br/>
            </w:r>
            <w:r>
              <w:rPr>
                <w:rFonts w:ascii="Times New Roman"/>
                <w:b w:val="false"/>
                <w:i/>
                <w:color w:val="000000"/>
                <w:sz w:val="20"/>
              </w:rPr>
              <w:t>Солтүстік Қазақстан облысы</w:t>
            </w:r>
            <w:r>
              <w:br/>
            </w:r>
            <w:r>
              <w:rPr>
                <w:rFonts w:ascii="Times New Roman"/>
                <w:b w:val="false"/>
                <w:i/>
                <w:color w:val="000000"/>
                <w:sz w:val="20"/>
              </w:rPr>
              <w:t xml:space="preserve">бойынша басқармасы" ММ </w:t>
            </w:r>
            <w:r>
              <w:br/>
            </w:r>
            <w:r>
              <w:rPr>
                <w:rFonts w:ascii="Times New Roman"/>
                <w:b w:val="false"/>
                <w:i/>
                <w:color w:val="000000"/>
                <w:sz w:val="20"/>
              </w:rPr>
              <w:t>басшысы</w:t>
            </w:r>
            <w:r>
              <w:br/>
            </w:r>
            <w:r>
              <w:rPr>
                <w:rFonts w:ascii="Times New Roman"/>
                <w:b w:val="false"/>
                <w:i/>
                <w:color w:val="000000"/>
                <w:sz w:val="20"/>
              </w:rPr>
              <w:t>24 желтоқсан 2014 год</w:t>
            </w:r>
            <w:r>
              <w:br/>
            </w:r>
            <w:r>
              <w:rPr>
                <w:rFonts w:ascii="Times New Roman"/>
                <w:b w:val="false"/>
                <w:i/>
                <w:color w:val="000000"/>
                <w:sz w:val="20"/>
              </w:rPr>
              <w:t>(ҚСБ)</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br/>
            </w:r>
            <w:r>
              <w:rPr>
                <w:rFonts w:ascii="Times New Roman"/>
                <w:b w:val="false"/>
                <w:i/>
                <w:color w:val="000000"/>
                <w:sz w:val="20"/>
              </w:rPr>
              <w:t xml:space="preserve">Жоғарғы Соты жанындағы </w:t>
            </w:r>
            <w:r>
              <w:br/>
            </w:r>
            <w:r>
              <w:rPr>
                <w:rFonts w:ascii="Times New Roman"/>
                <w:b w:val="false"/>
                <w:i/>
                <w:color w:val="000000"/>
                <w:sz w:val="20"/>
              </w:rPr>
              <w:t xml:space="preserve">Соттардың қызметін </w:t>
            </w:r>
            <w:r>
              <w:br/>
            </w:r>
            <w:r>
              <w:rPr>
                <w:rFonts w:ascii="Times New Roman"/>
                <w:b w:val="false"/>
                <w:i/>
                <w:color w:val="000000"/>
                <w:sz w:val="20"/>
              </w:rPr>
              <w:t xml:space="preserve">қамтамасыз ету департаментінің </w:t>
            </w:r>
            <w:r>
              <w:br/>
            </w:r>
            <w:r>
              <w:rPr>
                <w:rFonts w:ascii="Times New Roman"/>
                <w:b w:val="false"/>
                <w:i/>
                <w:color w:val="000000"/>
                <w:sz w:val="20"/>
              </w:rPr>
              <w:t>(Қазақстан Республикасы</w:t>
            </w:r>
            <w:r>
              <w:br/>
            </w:r>
            <w:r>
              <w:rPr>
                <w:rFonts w:ascii="Times New Roman"/>
                <w:b w:val="false"/>
                <w:i/>
                <w:color w:val="000000"/>
                <w:sz w:val="20"/>
              </w:rPr>
              <w:t xml:space="preserve">Жоғарғы Соты аппаратының) </w:t>
            </w:r>
            <w:r>
              <w:br/>
            </w:r>
            <w:r>
              <w:rPr>
                <w:rFonts w:ascii="Times New Roman"/>
                <w:b w:val="false"/>
                <w:i/>
                <w:color w:val="000000"/>
                <w:sz w:val="20"/>
              </w:rPr>
              <w:t>Солтүстік Қазақстан</w:t>
            </w:r>
            <w:r>
              <w:br/>
            </w:r>
            <w:r>
              <w:rPr>
                <w:rFonts w:ascii="Times New Roman"/>
                <w:b w:val="false"/>
                <w:i/>
                <w:color w:val="000000"/>
                <w:sz w:val="20"/>
              </w:rPr>
              <w:t xml:space="preserve">облыстық сотының кеңсесі" ММ </w:t>
            </w:r>
            <w:r>
              <w:br/>
            </w:r>
            <w:r>
              <w:rPr>
                <w:rFonts w:ascii="Times New Roman"/>
                <w:b w:val="false"/>
                <w:i/>
                <w:color w:val="000000"/>
                <w:sz w:val="20"/>
              </w:rPr>
              <w:t>басшысы</w:t>
            </w:r>
            <w:r>
              <w:br/>
            </w:r>
            <w:r>
              <w:rPr>
                <w:rFonts w:ascii="Times New Roman"/>
                <w:b w:val="false"/>
                <w:i/>
                <w:color w:val="000000"/>
                <w:sz w:val="20"/>
              </w:rPr>
              <w:t>24 желтоқсан 2014 жыл</w:t>
            </w:r>
            <w:r>
              <w:br/>
            </w:r>
            <w:r>
              <w:rPr>
                <w:rFonts w:ascii="Times New Roman"/>
                <w:b w:val="false"/>
                <w:i/>
                <w:color w:val="000000"/>
                <w:sz w:val="20"/>
              </w:rPr>
              <w:t>(СҚОСК)</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Борашев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br/>
            </w:r>
            <w:r>
              <w:rPr>
                <w:rFonts w:ascii="Times New Roman"/>
                <w:b w:val="false"/>
                <w:i/>
                <w:color w:val="000000"/>
                <w:sz w:val="20"/>
              </w:rPr>
              <w:t>Қаржы министрлігінің</w:t>
            </w:r>
            <w:r>
              <w:br/>
            </w:r>
            <w:r>
              <w:rPr>
                <w:rFonts w:ascii="Times New Roman"/>
                <w:b w:val="false"/>
                <w:i/>
                <w:color w:val="000000"/>
                <w:sz w:val="20"/>
              </w:rPr>
              <w:t xml:space="preserve">Мемлекеттік кірістер комитеті </w:t>
            </w:r>
            <w:r>
              <w:br/>
            </w:r>
            <w:r>
              <w:rPr>
                <w:rFonts w:ascii="Times New Roman"/>
                <w:b w:val="false"/>
                <w:i/>
                <w:color w:val="000000"/>
                <w:sz w:val="20"/>
              </w:rPr>
              <w:t>Солтүстік Қазақстан облысы</w:t>
            </w:r>
            <w:r>
              <w:br/>
            </w:r>
            <w:r>
              <w:rPr>
                <w:rFonts w:ascii="Times New Roman"/>
                <w:b w:val="false"/>
                <w:i/>
                <w:color w:val="000000"/>
                <w:sz w:val="20"/>
              </w:rPr>
              <w:t xml:space="preserve">бойынша Мемлекеттік </w:t>
            </w:r>
            <w:r>
              <w:br/>
            </w:r>
            <w:r>
              <w:rPr>
                <w:rFonts w:ascii="Times New Roman"/>
                <w:b w:val="false"/>
                <w:i/>
                <w:color w:val="000000"/>
                <w:sz w:val="20"/>
              </w:rPr>
              <w:t>кірістер департаментінің</w:t>
            </w:r>
            <w:r>
              <w:br/>
            </w:r>
            <w:r>
              <w:rPr>
                <w:rFonts w:ascii="Times New Roman"/>
                <w:b w:val="false"/>
                <w:i/>
                <w:color w:val="000000"/>
                <w:sz w:val="20"/>
              </w:rPr>
              <w:t xml:space="preserve">Петропавл қаласы бойынша </w:t>
            </w:r>
            <w:r>
              <w:br/>
            </w:r>
            <w:r>
              <w:rPr>
                <w:rFonts w:ascii="Times New Roman"/>
                <w:b w:val="false"/>
                <w:i/>
                <w:color w:val="000000"/>
                <w:sz w:val="20"/>
              </w:rPr>
              <w:t>Мемлекеттік кірістер</w:t>
            </w:r>
            <w:r>
              <w:br/>
            </w:r>
            <w:r>
              <w:rPr>
                <w:rFonts w:ascii="Times New Roman"/>
                <w:b w:val="false"/>
                <w:i/>
                <w:color w:val="000000"/>
                <w:sz w:val="20"/>
              </w:rPr>
              <w:t>басқармасы" РММ басшысы</w:t>
            </w:r>
            <w:r>
              <w:br/>
            </w:r>
            <w:r>
              <w:rPr>
                <w:rFonts w:ascii="Times New Roman"/>
                <w:b w:val="false"/>
                <w:i/>
                <w:color w:val="000000"/>
                <w:sz w:val="20"/>
              </w:rPr>
              <w:t>24 желтоқсан 2014 жыл</w:t>
            </w:r>
            <w:r>
              <w:br/>
            </w:r>
            <w:r>
              <w:rPr>
                <w:rFonts w:ascii="Times New Roman"/>
                <w:b w:val="false"/>
                <w:i/>
                <w:color w:val="000000"/>
                <w:sz w:val="20"/>
              </w:rPr>
              <w:t>(МКБ)</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Мұхамеджанов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br/>
            </w:r>
            <w:r>
              <w:rPr>
                <w:rFonts w:ascii="Times New Roman"/>
                <w:b w:val="false"/>
                <w:i/>
                <w:color w:val="000000"/>
                <w:sz w:val="20"/>
              </w:rPr>
              <w:t>Қорғаныс министрлігінің</w:t>
            </w:r>
            <w:r>
              <w:br/>
            </w:r>
            <w:r>
              <w:rPr>
                <w:rFonts w:ascii="Times New Roman"/>
                <w:b w:val="false"/>
                <w:i/>
                <w:color w:val="000000"/>
                <w:sz w:val="20"/>
              </w:rPr>
              <w:t>"Солтүстік Қазақстан облысы</w:t>
            </w:r>
            <w:r>
              <w:br/>
            </w:r>
            <w:r>
              <w:rPr>
                <w:rFonts w:ascii="Times New Roman"/>
                <w:b w:val="false"/>
                <w:i/>
                <w:color w:val="000000"/>
                <w:sz w:val="20"/>
              </w:rPr>
              <w:t xml:space="preserve">Петропавл қаласының </w:t>
            </w:r>
            <w:r>
              <w:br/>
            </w:r>
            <w:r>
              <w:rPr>
                <w:rFonts w:ascii="Times New Roman"/>
                <w:b w:val="false"/>
                <w:i/>
                <w:color w:val="000000"/>
                <w:sz w:val="20"/>
              </w:rPr>
              <w:t>қорғаныс істері</w:t>
            </w:r>
            <w:r>
              <w:br/>
            </w:r>
            <w:r>
              <w:rPr>
                <w:rFonts w:ascii="Times New Roman"/>
                <w:b w:val="false"/>
                <w:i/>
                <w:color w:val="000000"/>
                <w:sz w:val="20"/>
              </w:rPr>
              <w:t xml:space="preserve">жөніндегі басқармасы" РММ </w:t>
            </w:r>
            <w:r>
              <w:br/>
            </w:r>
            <w:r>
              <w:rPr>
                <w:rFonts w:ascii="Times New Roman"/>
                <w:b w:val="false"/>
                <w:i/>
                <w:color w:val="000000"/>
                <w:sz w:val="20"/>
              </w:rPr>
              <w:t>бастығы</w:t>
            </w:r>
            <w:r>
              <w:br/>
            </w:r>
            <w:r>
              <w:rPr>
                <w:rFonts w:ascii="Times New Roman"/>
                <w:b w:val="false"/>
                <w:i/>
                <w:color w:val="000000"/>
                <w:sz w:val="20"/>
              </w:rPr>
              <w:t>24 желтоқсан 2014 жыл</w:t>
            </w:r>
            <w:r>
              <w:br/>
            </w:r>
            <w:r>
              <w:rPr>
                <w:rFonts w:ascii="Times New Roman"/>
                <w:b w:val="false"/>
                <w:i/>
                <w:color w:val="000000"/>
                <w:sz w:val="20"/>
              </w:rPr>
              <w:t>(ҚІБ)</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Ғабдуллин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 соқырлар қоғамы" </w:t>
            </w:r>
            <w:r>
              <w:br/>
            </w:r>
            <w:r>
              <w:rPr>
                <w:rFonts w:ascii="Times New Roman"/>
                <w:b w:val="false"/>
                <w:i/>
                <w:color w:val="000000"/>
                <w:sz w:val="20"/>
              </w:rPr>
              <w:t>қоғамдық бірлестігінің</w:t>
            </w:r>
            <w:r>
              <w:br/>
            </w:r>
            <w:r>
              <w:rPr>
                <w:rFonts w:ascii="Times New Roman"/>
                <w:b w:val="false"/>
                <w:i/>
                <w:color w:val="000000"/>
                <w:sz w:val="20"/>
              </w:rPr>
              <w:t>Солтүстік Қазақстан облыстық</w:t>
            </w:r>
            <w:r>
              <w:br/>
            </w:r>
            <w:r>
              <w:rPr>
                <w:rFonts w:ascii="Times New Roman"/>
                <w:b w:val="false"/>
                <w:i/>
                <w:color w:val="000000"/>
                <w:sz w:val="20"/>
              </w:rPr>
              <w:t>филиалының төрағасы</w:t>
            </w:r>
            <w:r>
              <w:br/>
            </w:r>
            <w:r>
              <w:rPr>
                <w:rFonts w:ascii="Times New Roman"/>
                <w:b w:val="false"/>
                <w:i/>
                <w:color w:val="000000"/>
                <w:sz w:val="20"/>
              </w:rPr>
              <w:t>24 желтоқсан 2014 жыл</w:t>
            </w:r>
            <w:r>
              <w:br/>
            </w:r>
            <w:r>
              <w:rPr>
                <w:rFonts w:ascii="Times New Roman"/>
                <w:b w:val="false"/>
                <w:i/>
                <w:color w:val="000000"/>
                <w:sz w:val="20"/>
              </w:rPr>
              <w:t>(ҚСҚ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Аманжолов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"Нұр Отан" партиясы" </w:t>
            </w:r>
            <w:r>
              <w:br/>
            </w:r>
            <w:r>
              <w:rPr>
                <w:rFonts w:ascii="Times New Roman"/>
                <w:b w:val="false"/>
                <w:i/>
                <w:color w:val="000000"/>
                <w:sz w:val="20"/>
              </w:rPr>
              <w:t>қоғамдық бірлестігінің</w:t>
            </w:r>
            <w:r>
              <w:br/>
            </w:r>
            <w:r>
              <w:rPr>
                <w:rFonts w:ascii="Times New Roman"/>
                <w:b w:val="false"/>
                <w:i/>
                <w:color w:val="000000"/>
                <w:sz w:val="20"/>
              </w:rPr>
              <w:t xml:space="preserve">Солтүстік Қазақстан облысы </w:t>
            </w:r>
            <w:r>
              <w:br/>
            </w:r>
            <w:r>
              <w:rPr>
                <w:rFonts w:ascii="Times New Roman"/>
                <w:b w:val="false"/>
                <w:i/>
                <w:color w:val="000000"/>
                <w:sz w:val="20"/>
              </w:rPr>
              <w:t>Петропавл қалалық</w:t>
            </w:r>
            <w:r>
              <w:br/>
            </w:r>
            <w:r>
              <w:rPr>
                <w:rFonts w:ascii="Times New Roman"/>
                <w:b w:val="false"/>
                <w:i/>
                <w:color w:val="000000"/>
                <w:sz w:val="20"/>
              </w:rPr>
              <w:t xml:space="preserve">филиалы төрағасының </w:t>
            </w:r>
            <w:r>
              <w:br/>
            </w:r>
            <w:r>
              <w:rPr>
                <w:rFonts w:ascii="Times New Roman"/>
                <w:b w:val="false"/>
                <w:i/>
                <w:color w:val="000000"/>
                <w:sz w:val="20"/>
              </w:rPr>
              <w:t>бірінші орынбасары</w:t>
            </w:r>
            <w:r>
              <w:br/>
            </w:r>
            <w:r>
              <w:rPr>
                <w:rFonts w:ascii="Times New Roman"/>
                <w:b w:val="false"/>
                <w:i/>
                <w:color w:val="000000"/>
                <w:sz w:val="20"/>
              </w:rPr>
              <w:t>24 желтоқсан 2014 жыл</w:t>
            </w:r>
            <w:r>
              <w:br/>
            </w:r>
            <w:r>
              <w:rPr>
                <w:rFonts w:ascii="Times New Roman"/>
                <w:b w:val="false"/>
                <w:i/>
                <w:color w:val="000000"/>
                <w:sz w:val="20"/>
              </w:rPr>
              <w:t>(НО)</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Т.Чепухина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облысының </w:t>
            </w:r>
            <w:r>
              <w:br/>
            </w:r>
            <w:r>
              <w:rPr>
                <w:rFonts w:ascii="Times New Roman"/>
                <w:b w:val="false"/>
                <w:i/>
                <w:color w:val="000000"/>
                <w:sz w:val="20"/>
              </w:rPr>
              <w:t xml:space="preserve">мемлекеттік еңбек инспекциясы </w:t>
            </w:r>
            <w:r>
              <w:br/>
            </w:r>
            <w:r>
              <w:rPr>
                <w:rFonts w:ascii="Times New Roman"/>
                <w:b w:val="false"/>
                <w:i/>
                <w:color w:val="000000"/>
                <w:sz w:val="20"/>
              </w:rPr>
              <w:t>басқармасы" ММ басшысы</w:t>
            </w:r>
            <w:r>
              <w:br/>
            </w:r>
            <w:r>
              <w:rPr>
                <w:rFonts w:ascii="Times New Roman"/>
                <w:b w:val="false"/>
                <w:i/>
                <w:color w:val="000000"/>
                <w:sz w:val="20"/>
              </w:rPr>
              <w:t>24 желтоқсан 2014 жыл</w:t>
            </w:r>
            <w:r>
              <w:br/>
            </w:r>
            <w:r>
              <w:rPr>
                <w:rFonts w:ascii="Times New Roman"/>
                <w:b w:val="false"/>
                <w:i/>
                <w:color w:val="000000"/>
                <w:sz w:val="20"/>
              </w:rPr>
              <w:t>(ЕИБ)</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Сейфуллин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облысының </w:t>
            </w:r>
            <w:r>
              <w:br/>
            </w:r>
            <w:r>
              <w:rPr>
                <w:rFonts w:ascii="Times New Roman"/>
                <w:b w:val="false"/>
                <w:i/>
                <w:color w:val="000000"/>
                <w:sz w:val="20"/>
              </w:rPr>
              <w:t xml:space="preserve">Ішкі істер департаменті </w:t>
            </w:r>
            <w:r>
              <w:br/>
            </w:r>
            <w:r>
              <w:rPr>
                <w:rFonts w:ascii="Times New Roman"/>
                <w:b w:val="false"/>
                <w:i/>
                <w:color w:val="000000"/>
                <w:sz w:val="20"/>
              </w:rPr>
              <w:t>Петропавл қаласының</w:t>
            </w:r>
            <w:r>
              <w:br/>
            </w:r>
            <w:r>
              <w:rPr>
                <w:rFonts w:ascii="Times New Roman"/>
                <w:b w:val="false"/>
                <w:i/>
                <w:color w:val="000000"/>
                <w:sz w:val="20"/>
              </w:rPr>
              <w:t xml:space="preserve">Ішкі істер басқармасы" ММ </w:t>
            </w:r>
            <w:r>
              <w:br/>
            </w:r>
            <w:r>
              <w:rPr>
                <w:rFonts w:ascii="Times New Roman"/>
                <w:b w:val="false"/>
                <w:i/>
                <w:color w:val="000000"/>
                <w:sz w:val="20"/>
              </w:rPr>
              <w:t>бастығы</w:t>
            </w:r>
            <w:r>
              <w:br/>
            </w:r>
            <w:r>
              <w:rPr>
                <w:rFonts w:ascii="Times New Roman"/>
                <w:b w:val="false"/>
                <w:i/>
                <w:color w:val="000000"/>
                <w:sz w:val="20"/>
              </w:rPr>
              <w:t xml:space="preserve">24 желтоқсан 2014 жыл </w:t>
            </w:r>
            <w:r>
              <w:br/>
            </w:r>
            <w:r>
              <w:rPr>
                <w:rFonts w:ascii="Times New Roman"/>
                <w:b w:val="false"/>
                <w:i/>
                <w:color w:val="000000"/>
                <w:sz w:val="20"/>
              </w:rPr>
              <w:t>(ҚІІБ)</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Айтбаев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 әкімдігінің 2014 жылғы 25 желтоқсандағы № 2482 қаулысына 1 қосымша</w:t>
            </w:r>
          </w:p>
        </w:tc>
      </w:tr>
    </w:tbl>
    <w:bookmarkStart w:name="z57" w:id="0"/>
    <w:p>
      <w:pPr>
        <w:spacing w:after="0"/>
        <w:ind w:left="0"/>
        <w:jc w:val="left"/>
      </w:pPr>
      <w:r>
        <w:rPr>
          <w:rFonts w:ascii="Times New Roman"/>
          <w:b/>
          <w:i w:val="false"/>
          <w:color w:val="000000"/>
        </w:rPr>
        <w:t xml:space="preserve"> Ақылы қоғамдық жұмыстар жүргізілетін қала кәсіпорындары мен ұйымдарының тізбесі, олардың түрлері және көлемдері</w:t>
      </w:r>
    </w:p>
    <w:bookmarkEnd w:id="0"/>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Петропавл қаласы әкімдігінің 13.04.2015 </w:t>
      </w:r>
      <w:r>
        <w:rPr>
          <w:rFonts w:ascii="Times New Roman"/>
          <w:b w:val="false"/>
          <w:i w:val="false"/>
          <w:color w:val="ff0000"/>
          <w:sz w:val="28"/>
        </w:rPr>
        <w:t>N 674</w:t>
      </w:r>
      <w:r>
        <w:rPr>
          <w:rFonts w:ascii="Times New Roman"/>
          <w:b w:val="false"/>
          <w:i w:val="false"/>
          <w:color w:val="ff0000"/>
          <w:sz w:val="28"/>
        </w:rPr>
        <w:t xml:space="preserve"> қаулысымен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588"/>
        <w:gridCol w:w="726"/>
        <w:gridCol w:w="3873"/>
        <w:gridCol w:w="3803"/>
        <w:gridCol w:w="602"/>
        <w:gridCol w:w="262"/>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Кәсіпорын, ұйым атауы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 орындарының саны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түрі</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көлемі</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ұзақтығы (ай)</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"ЖИТС-тің алдын алу және онымен күрес жөніндегі Солтүстік Қазақстан облыстық орталығы" мемлекеттік мекемесі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әлжуаз топтарының арасында АИТВ – инфекциясы таралуының алдын алу мақсатында алдын алу бағдарламаларын іске асыруға көмек көрсету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лекциялар мен сұхбаттар жүргізу</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"Коммунхоз Петропавловск" жауапкершілігі шектеулі серіктестігі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аумағын жинауға көмек көрсету</w:t>
            </w:r>
            <w:r>
              <w:br/>
            </w:r>
            <w:r>
              <w:rPr>
                <w:rFonts w:ascii="Times New Roman"/>
                <w:b w:val="false"/>
                <w:i w:val="false"/>
                <w:color w:val="000000"/>
                <w:sz w:val="20"/>
              </w:rPr>
              <w:t>
 </w:t>
            </w:r>
            <w:r>
              <w:br/>
            </w:r>
            <w:r>
              <w:rPr>
                <w:rFonts w:ascii="Times New Roman"/>
                <w:b w:val="false"/>
                <w:i w:val="false"/>
                <w:color w:val="000000"/>
                <w:sz w:val="20"/>
              </w:rPr>
              <w:t>
аумақтарды көгалдандыру және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мұзды қалашықтарды тұрғызуда қосымша жұмыстарды орындауға көмек көрсету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580 000 000 шаршы метр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100 000</w:t>
            </w:r>
            <w:r>
              <w:br/>
            </w:r>
            <w:r>
              <w:rPr>
                <w:rFonts w:ascii="Times New Roman"/>
                <w:b w:val="false"/>
                <w:i w:val="false"/>
                <w:color w:val="000000"/>
                <w:sz w:val="20"/>
              </w:rPr>
              <w:t xml:space="preserve">
шаршы метр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50 000</w:t>
            </w:r>
            <w:r>
              <w:br/>
            </w:r>
            <w:r>
              <w:rPr>
                <w:rFonts w:ascii="Times New Roman"/>
                <w:b w:val="false"/>
                <w:i w:val="false"/>
                <w:color w:val="000000"/>
                <w:sz w:val="20"/>
              </w:rPr>
              <w:t>
мұзды блоктар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Солтүстік Қазақстан облысының Әділет департаменті" республикалық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жылжымайтын мүлікке құқықты тіркеу бойынша, заңды тұлғаларды тіркеу бойынша жұмыстарға көмек көрсету, құжаттарды өңдеуге және сақтауға даярлауға көмек көрсету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41 000 іс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Солтүстік Қазақстан облысының Әділет департаменті Петропавл қаласының Әділет басқармасы"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жылжымайтын мүлікке құқықты тіркеу бойынша, заңды тұлғаларды тіркеу бойынша жұмыстарға көмек көрсету; құжаттарды өңдеуге және сақтауға дайындауға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7700 іс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Бас прокуратурасы Құқықтық статистика және арнайы есепке алу жөніндегі комитетінің Солтүстік Қазақстан облысы бойынша басқармасы"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көмек көрсету, анықтамаларды жіберу және жеткізу, анықтамалар беру бөлігінде қала халқына сапалы жедел қызмет көрсету бойынша қағаз дерекқорын қалыптастыру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 бірлік құжат</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 жанындағы Соттардың қызметін қамтамасыз ету департаментінің (Қазақстан Республикасы Жоғарғы Соты аппаратының) Солтүстік Қазақстан облыстық сотының кеңсесі"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қызмет көрсетудің сапасын және жеделділігін жақсарту мақсатында мәліметтер дерекқорын, ағымдағы құжаттаманы құруға көмек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Қаржы министрлігінің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 республикалық мемлекеттік мекемесі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 бойынша есептелген және төленбеген салық сомасы туралы хабарлама тапсыру </w:t>
            </w:r>
            <w:r>
              <w:br/>
            </w:r>
            <w:r>
              <w:rPr>
                <w:rFonts w:ascii="Times New Roman"/>
                <w:b w:val="false"/>
                <w:i w:val="false"/>
                <w:color w:val="000000"/>
                <w:sz w:val="20"/>
              </w:rPr>
              <w:t xml:space="preserve">
 </w:t>
            </w:r>
            <w:r>
              <w:br/>
            </w:r>
            <w:r>
              <w:rPr>
                <w:rFonts w:ascii="Times New Roman"/>
                <w:b w:val="false"/>
                <w:i w:val="false"/>
                <w:color w:val="000000"/>
                <w:sz w:val="20"/>
              </w:rPr>
              <w:t>
Терминал бойынша салық есептілігі нысанын жіберуде салық төлеушілерге көмек ксөрсету</w:t>
            </w:r>
            <w:r>
              <w:br/>
            </w:r>
            <w:r>
              <w:rPr>
                <w:rFonts w:ascii="Times New Roman"/>
                <w:b w:val="false"/>
                <w:i w:val="false"/>
                <w:color w:val="000000"/>
                <w:sz w:val="20"/>
              </w:rPr>
              <w:t>
Мұрағатқа тапсыру үшін салық төлеушілер істерін қалыптастыру, салық төлеушілердің экономикалық істері бойынша құжаттарды сөгу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 дана</w:t>
            </w:r>
            <w:r>
              <w:br/>
            </w: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20 000 дана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10 000 дана</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Қазақстан Республикасы Қорғаныс министрлігінің "Солтүстік Қазақстан облысы Петропавл қаласының қорғаныс істері жөніндегі басқармасы" республикалық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Әскерге шақырылатындардың, әскерге шақырылғандардың, әскери міндеттілердің, техникалардың деректер қорын қалыптастыруға көмек көрсету, шақыру қағаздарын тарату және тапсыру, жеке істерді ресімдеу және құжаттарды тігу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32 000 іс, 4500 шақыруулар тарату, 30 000 бірлік құжат тігу</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Ішкі істер министрлігі Солтүстік Қазақстан облысының Ішкі істер департаменті" мемлекеттік мекемесі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Қалалық ішкі істер басқармасына және аудандық ішкі істер бөлімдеріне әкімшілік құқықтық бұзушылықтар туралы істерді жіберуде ілеспе хаттарды толтыруға көмек көрсету, номенклатуралық істерді сақтауға дайындау (нөмірлеу, тігу, мөр басу), факс байланысы арқылы құжаттарды қабылдау және тапсыру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 соқырлар қоғамы" қоғамдық бірлестігінің Солтүстік Қазақстан облыстық филиалы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Көз жанарына байланысты мүгедектерге, құжаттарды өңдеуге және есептерді енгізуге көмек көрсету, спорттық және мәдени іс-шараларды ұйымдастыру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 бірлестігінің Солтүстік Қазақстан облысы Петропавл қалалық филиалы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көрсетудің сапасын жақсарту және жеделдету мақсатында мәліметтер дерекқорын жасауға көмек көрсету, құжаттарды өңдеуге көмек көрсету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 әкімінің аппараты" мемлекеттік мекемесі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ксерокөшірме жасауға, материалдарды жіберуге және жеткізуге көмек көрсету, қала аумағында халықпен қоғамдық науқандар ұйымдастыруға және жүргізуге көмек көрсету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әкімдігінің тұрғын үй инспекциясы бөлімі" комуналдық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ксерокөшірме жасауға, материалдарды жіберуге және жеткізуге көмек көрсету, қала аумағында халықпен қоғамдық науқандар ұйымдастыруға және жүргізуге көмек көрсету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дене тәрбиесі және спорт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көмек көрсету, материалдарды тарату және жеткізу, қоғамдық науқандар ұйымдастыруға және өткізуге көмек</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жер қатынастар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Иесіз мүлік ретінде жер учаскелерін тексеруге және таңдауға акт жасауға, оларды есепке қоюға көмек, мұрағаттық құжаттарды өңдеуге көмек</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қорғауға мұқтаж халықтың әртүрлі санатының мәліметтер дерекқорын жүргізу жөніндегі техникалық жұмыстарды жүргізуге көмек көрсету, құжаттарды өңдеуге және сақтауға дайындауға көмек көрсету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іс күніне</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кәсіпкерлік, ауыл шаруашылығы және ветеринария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мониторингін жасау, үй шарушылығының, үй кітабының есебін жүргізу, құжаттарды өңдеуге және сақтауға дайындауға көмек көрсету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қаржы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Жылжымайтын мүлік объектілеріне түгендеу жүргізу, құжаттарды өңдеуге және сақтауға дайындауға, таратуға және жеткізуге көмек көрсету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құрылыс бөлімі" мемлекеттік мекемесі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материалдарды таратуға және жеткізуге көмек көрсету, объект құрылысының сапасын бақылау және мониторингін қамтамасыз ету мақсатында құрылыс объектілеріне бару, мәжілістер мен кеңестерге дайындалуға көмектесу</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2000 іс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адам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көмек көрсету, материалдарды тарату және жеткізу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ішкі саясат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Хаттамалық тапсырмалар бойынша баспа материалдарын дайындау, ақпарат жинау, электрондық қорды қалыптастыру, кіріс және шығыс хат-хабарын тіркеу және бақылау, жұмыс мәселелері жөнінде қоңырау шалуға қатысу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экономика және бюджеттік жоспарлау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өңдеуге және сақтауға дайындауға көмек көрсету, материалдарды тарату және жеткізу, қоғамдық науқандар ұйымдастыруға және өткізуге көмек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мемлекеттік еңбек инспекциясы басқармасы"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ксерокөшірме жасауға, материалдарды жіберуге және жеткізуге көмек көрсету, қала аумағында халықпен қоғамдық науқандар ұйымдастыруға және жүргізуге көмек көрсету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бірлік құжат</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прокуратурасы"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Ілеспе хаттарды толтыруда көмек көрсету, номенклатуралық істерді сақтауға дайындау (нөмірлеу, тігу, мөр басу), факс байланысы арқылы құжаттарды қабылдау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облысының Ішкі істер департаменті Петропавл қаласының Ішкі істер басқармасы" мемлекеттік мекемесі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көрсетудің сапасын жақсарту және жеделдету мақсатында мәліметтер дерекқорын жасауға көмек көрсету; салынған әкімшілік айыппұлдарды төлеу қажеттігі туралы халықпен түсіндіру жұмыстарын өткізу, іргелес орналасқан аумақтарды санитарлық тазалау және жинау мәселелері жөнінде әңгімелесулер жүргізу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 әкімдігінің 2014 жылғы 25 желтоқсандағы № 2482 қаулысына 2 қосымша</w:t>
            </w:r>
          </w:p>
        </w:tc>
      </w:tr>
    </w:tbl>
    <w:bookmarkStart w:name="z84" w:id="1"/>
    <w:p>
      <w:pPr>
        <w:spacing w:after="0"/>
        <w:ind w:left="0"/>
        <w:jc w:val="left"/>
      </w:pPr>
      <w:r>
        <w:rPr>
          <w:rFonts w:ascii="Times New Roman"/>
          <w:b/>
          <w:i w:val="false"/>
          <w:color w:val="000000"/>
        </w:rPr>
        <w:t xml:space="preserve"> Қоғамдық жұмыстарға тартылған жұмыссыздар еңбекақы төлемінің мөлшері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279"/>
        <w:gridCol w:w="2987"/>
        <w:gridCol w:w="2084"/>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6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 түрлері </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 жұмыссызға еңбекақы төлемінің мөлшері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тәртібі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Бес күндік жұмыс аптасы </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Физикалық жүктеме және ашық ауамен байланысты жұмыстар (қаланы абаттандыру, тазалау, жөндеу және құрылыс жұмыстары)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 ең төменгі еңбекақы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күні-8 сағат</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 ішінде орындалатын және физикалық жүктемемен байланыссыз жұмыстар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ең төменгі еңбекақы</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күні-8 сағат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