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44ee" w14:textId="6ae44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орындарын анықтау және Аққайың аудандық мәслихат депутатын сайлау бойынша сайлаушылармен кездесуі үшін үй-жайды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аудандық әкімідігінің 2014 жылғы 4 ақпандағы N 37 қаулысы. Солтүстік Қазақстан облысының Әділет департаментінде 2014 жылғы 25 ақпанда N 2567 болып тіркелді. Күші жойылды -  Солтүстік Қазақстан облысы Аққайың аудандық әкімідігінің 2014 жылғы 11 сәуірдегі N 109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Ескерту. Күші жойылды - Солтүстік Қазақстан облысы Аққайың аудандық әкімідігінің 11.04.2014 N 109 қаулысымен  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Республикасының 1995 жылғы 28 қыркүйектегі Конституциялық Заңы 28 бабының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Шығып қалғанның орнына № 120 сайлау учаскесі бойынша аудандық мәслихат депутаттығына кандидаттардың Солтүстік Қазақстан облысы Аққайың ауданының аумағында үгіттік баспа материалдарын орналастыру орны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келісті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Шығып қалғанның орнына № 120 сайлау учаскесі бойынша аудандық мәслихат депутаттығына кандидаттардың сайлаушылармен Солтүстік Қазақстан облысы Аққайың ауданының аумағында кездесуі үшін шарттық негізде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келісті үй-жай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Аққайың ауданы әкімі аппаратының басшысы М.Т. Дүйсембаеваға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бірінші ресми жарияланғаннан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 w:val="false"/>
          <w:i/>
          <w:color w:val="000000"/>
          <w:sz w:val="28"/>
        </w:rPr>
        <w:t>   Аудан әкімі                              Қ. Қасенов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Аққайың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 М. Дүйсембаева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2014 жылғы 4 ақпан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Аққайың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4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Шығып қалғанның орнына № 120 сайулау учаскесі бойынша аудандық мәслихат депутаттығына кандидаттардың үгіттік баспа материалдарын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4"/>
        <w:gridCol w:w="8066"/>
      </w:tblGrid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 орны</w:t>
            </w:r>
          </w:p>
        </w:tc>
      </w:tr>
      <w:tr>
        <w:trPr>
          <w:trHeight w:val="30" w:hRule="atLeast"/>
        </w:trPr>
        <w:tc>
          <w:tcPr>
            <w:tcW w:w="3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Смирново ауылы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аудандық ауыл шаруашылығы және ветеринария бөлімі ғимаратының аумағындағы ақпараттық стенд, Народная көшесі, № 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аудандық кітапхана ғимаратының аумағындағы ақпараттық стенд, Зеленая көшесі, № 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Аққайың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4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Шығып қалғанның орнына № 120 сайулау учаскесі бойынша аудандық мәслихат депутаттығына кандидаттардың сайлаушылармен кездесуі үшін үй-жай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4"/>
        <w:gridCol w:w="8086"/>
      </w:tblGrid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 өткізу орны</w:t>
            </w:r>
          </w:p>
        </w:tc>
      </w:tr>
      <w:tr>
        <w:trPr>
          <w:trHeight w:val="1095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Смирново ауылы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Смирново № 3 орта мектебі, спорт зал, Пушкин көшесі, 24 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