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b180" w14:textId="d7bb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Полтавка ауылдық округінде
бөлек жергілікті қоғамдастық жиындарын өткізудің қағидасын және жергілікті 
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2014 жылғы 30 қаңтардағы N 20-11 шешімі. Солтүстік Қазақстан облысының Әділет департаментінде 2014 жылғы 3 наурызда N 2588 болып тіркелді. Күші жойылды -  Солтүстік Қазақстан облысы Аққайын ауданы мәслихатының 2014 жылғы 25 шілдедегі N 26-3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  Ескерту. Күші жойылды -  Солтүстік Қазақстан облысы Аққайын ауданы мәслихатының 25.07.2014 </w:t>
      </w:r>
      <w:r>
        <w:rPr>
          <w:rFonts w:ascii="Times New Roman"/>
          <w:b w:val="false"/>
          <w:i w:val="false"/>
          <w:color w:val="ff0000"/>
          <w:sz w:val="28"/>
        </w:rPr>
        <w:t>N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өзін-өзі басқару туралы» 2001 жылғы 23 қаңтарындағы Қазақстан Республикасы Заңының 39-3-бабы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«Бөлек жергілікті қоғамдастық жиындарын өткізудің үлгі қағидаларын бекіту туралы» 2013 жылғы 18 қазандағы № 1106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Солтүстік Қазақстан облысы Аққайың ауданының Полтавка ауылдық округінде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Аққайың ауданының Полтавка ауылдық округінде жергілікті қоғамдастық жиындарына қатысатын ауыл тұрғындары өкілдерінің сандық құрамы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 xml:space="preserve">  V шақырылған ХХ сессия            Аққайың ауданы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Гонтарь                               Қ. Құрманбаев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Полтавка ауылдық округінің әкімі          Семенюк О.Н.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30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Аққайың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30 қаңтардағы № 20-11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Полтавка ауылдық округінің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4433"/>
      </w:tblGrid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  ауданының Полтавкаауылдық округінің бөлек жергілікті қоғамдастық жиындарына қатысатын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ауданының Полтавка ауылдық округінің Полтавка ауылының тұрғындарына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ауданының Полтавка ауылдық округінің Лесные Поляны ауылының тұрғындарына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30 қаңтардағы № 20-11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Полтавка ауылдық округінде бөлек жергілікті қоғамдастық жиындарын өткізудің қағидасы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ауданының Полтавка ауылдық округінде бөлек жергілікті қоғамдастық жиындарын өткізудің осы қағидасы «Қазақстан Республикасындағы жергілікті мемлекеттік басқару және өзін-өзі басқару туралы» 2001 жылғы 23 қаңтардағы Қазақстан Республикасының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«Бөлек жергілікті қоғамдастық жиындарын өткізудің үлгі қағидаларын бекіту туралы» 2013 жылғы 18 қазандағы № 1106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Полтавка ауылдық округі ауыл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Полтавка ауылдық округі аумағында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өткізу тәртібі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Полтавка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Полтавка ауылдық округі аумағында бөлек жиынды өткізуді  Полтавкаауылдық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Бөлек жиынды Полтавка ауылдық округінің ашудың алдында тиісті ауылдың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Бөлек жиынды Полтавка ауылдық округінің әкімімен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Полтавка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Полтавка ауылдық округі ауылдары өкілдерінің кандидатураларын Аққайың ауданы мәслихатының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Полтавка ауылдық округі әкімінің аппаратына беріледі.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