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8a70b6" w14:textId="48a70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Аққайың ауданы Смирново ауылдық округі Смирново ауылының жергілікті қоғамдастықтың бөлек жиындарын өткізудің қағидасын және жергілікті қоғамдастық жиындарына қатысатын көше тұрғындары өкілдерінің сандық құрамын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Аққайың ауданының мәслихатының 2014 жылғы 30 қаңтардағы N 20-12 шешімі. Солтүстік Қазақстан облысының Әділет департаментінде 2014 жылғы 3 наурызда N 2591 болып тіркелді. Күші жойылды - Солтүстік Қазақстан облысы Аққайың ауданы мәслихатының 2023 жылғы 22 қыркүйектегі № 8-4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Аққайың ауданы мәслихатының 22.09.2023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Ескерту. Тақырыбы жаңа редакцияда - Солтүстік Қазақстан облысы Аққайың ауданы маслихатының 24.12.2021 </w:t>
      </w:r>
      <w:r>
        <w:rPr>
          <w:rFonts w:ascii="Times New Roman"/>
          <w:b w:val="false"/>
          <w:i w:val="false"/>
          <w:color w:val="000000"/>
          <w:sz w:val="28"/>
        </w:rPr>
        <w:t>№ 8-8</w:t>
      </w:r>
      <w:r>
        <w:rPr>
          <w:rFonts w:ascii="Times New Roman"/>
          <w:b w:val="false"/>
          <w:i w:val="false"/>
          <w:color w:val="000000"/>
          <w:sz w:val="28"/>
        </w:rPr>
        <w:t xml:space="preserve"> (ресми жарияланған күнінен кейін күнтізбелік он күн өткен соң қолданысқа енгізіледі) шешімімен.</w:t>
      </w:r>
    </w:p>
    <w:bookmarkStart w:name="z1"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қаңтарындағы Қазақстан Республикасы Заңының 39-3-бабы </w:t>
      </w:r>
      <w:r>
        <w:rPr>
          <w:rFonts w:ascii="Times New Roman"/>
          <w:b w:val="false"/>
          <w:i w:val="false"/>
          <w:color w:val="000000"/>
          <w:sz w:val="28"/>
        </w:rPr>
        <w:t>6-тармағына</w:t>
      </w:r>
      <w:r>
        <w:rPr>
          <w:rFonts w:ascii="Times New Roman"/>
          <w:b w:val="false"/>
          <w:i w:val="false"/>
          <w:color w:val="000000"/>
          <w:sz w:val="28"/>
        </w:rPr>
        <w:t xml:space="preserve"> және "Бөлек жергілікті қоғамдастық жиындарын өткізудің үлгі қағидаларын бекіту туралы" 2013 жылғы 18 қазандағы № 1106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Аққайың ауданының мәслихаты </w:t>
      </w:r>
      <w:r>
        <w:rPr>
          <w:rFonts w:ascii="Times New Roman"/>
          <w:b/>
          <w:i w:val="false"/>
          <w:color w:val="000000"/>
          <w:sz w:val="28"/>
        </w:rPr>
        <w:t>ШЕШТІ:</w:t>
      </w:r>
    </w:p>
    <w:bookmarkEnd w:id="0"/>
    <w:bookmarkStart w:name="z2" w:id="1"/>
    <w:p>
      <w:pPr>
        <w:spacing w:after="0"/>
        <w:ind w:left="0"/>
        <w:jc w:val="both"/>
      </w:pPr>
      <w:r>
        <w:rPr>
          <w:rFonts w:ascii="Times New Roman"/>
          <w:b w:val="false"/>
          <w:i w:val="false"/>
          <w:color w:val="000000"/>
          <w:sz w:val="28"/>
        </w:rPr>
        <w:t xml:space="preserve">
      1. Қоса беріліп отырған Солтүстік Қазақстан облысы Аққайың ауданы Смирново ауылдық округі Смирново ауылының жергілікті қоғамдастықтың бөлек жиындарын өткізудің </w:t>
      </w:r>
      <w:r>
        <w:rPr>
          <w:rFonts w:ascii="Times New Roman"/>
          <w:b w:val="false"/>
          <w:i w:val="false"/>
          <w:color w:val="000000"/>
          <w:sz w:val="28"/>
        </w:rPr>
        <w:t>қағидасы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Солтүстік Қазақстан облысы Аққайың ауданы маслихатының 24.12.2021 </w:t>
      </w:r>
      <w:r>
        <w:rPr>
          <w:rFonts w:ascii="Times New Roman"/>
          <w:b w:val="false"/>
          <w:i w:val="false"/>
          <w:color w:val="000000"/>
          <w:sz w:val="28"/>
        </w:rPr>
        <w:t>№ 8-8</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Солтүстік Қазақстан облысы Аққайың ауданы Смирново ауылдық округі Смирново ауылының жергілікті қоғамдастықтың бөлек жиындарына қатысатын көше тұрғындары өкілдерінің сандық құрамы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Солтүстік Қазақстан облысы Аққайың ауданы маслихатының 24.12.2021 </w:t>
      </w:r>
      <w:r>
        <w:rPr>
          <w:rFonts w:ascii="Times New Roman"/>
          <w:b w:val="false"/>
          <w:i w:val="false"/>
          <w:color w:val="000000"/>
          <w:sz w:val="28"/>
        </w:rPr>
        <w:t>№ 8-8</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4" w:id="3"/>
    <w:p>
      <w:pPr>
        <w:spacing w:after="0"/>
        <w:ind w:left="0"/>
        <w:jc w:val="both"/>
      </w:pPr>
      <w:r>
        <w:rPr>
          <w:rFonts w:ascii="Times New Roman"/>
          <w:b w:val="false"/>
          <w:i w:val="false"/>
          <w:color w:val="000000"/>
          <w:sz w:val="28"/>
        </w:rPr>
        <w:t>
      3. Осы шешім мемлекеттік тіркелген күннен бастап күшіне енеді және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шақырылған ХХ сессия</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 мәслихатының</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төрайымы</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хатшысы</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Гонтарь</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 Құрманбаев</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Солтүстік Қазақстан облысы</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Аққайың ауданының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Смирново ауылдық округінің әкімі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Остертак Е.И.</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2014 жылғы 30 қаңтардағы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20-12 шешімімен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25" w:id="4"/>
    <w:p>
      <w:pPr>
        <w:spacing w:after="0"/>
        <w:ind w:left="0"/>
        <w:jc w:val="left"/>
      </w:pPr>
      <w:r>
        <w:rPr>
          <w:rFonts w:ascii="Times New Roman"/>
          <w:b/>
          <w:i w:val="false"/>
          <w:color w:val="000000"/>
        </w:rPr>
        <w:t xml:space="preserve"> Солтүстік Қазақстан облысы Аққайың ауданы Смирново ауылдық округі Смирново ауылының жергілікті қоғамдастықтың бөлек жиындарын өткізудің қағидасы</w:t>
      </w:r>
    </w:p>
    <w:bookmarkEnd w:id="4"/>
    <w:p>
      <w:pPr>
        <w:spacing w:after="0"/>
        <w:ind w:left="0"/>
        <w:jc w:val="both"/>
      </w:pPr>
      <w:r>
        <w:rPr>
          <w:rFonts w:ascii="Times New Roman"/>
          <w:b w:val="false"/>
          <w:i w:val="false"/>
          <w:color w:val="ff0000"/>
          <w:sz w:val="28"/>
        </w:rPr>
        <w:t xml:space="preserve">
      Ескерту. Қағида жаңа редакцияда - Солтүстік Қазақстан облысы Аққайың ауданы маслихатының 19.07.2021 № 4-19 (алғашқы ресми жарияланған күнінен бастап қолданысқа енгізіледі); 24.12.2021 </w:t>
      </w:r>
      <w:r>
        <w:rPr>
          <w:rFonts w:ascii="Times New Roman"/>
          <w:b w:val="false"/>
          <w:i w:val="false"/>
          <w:color w:val="ff0000"/>
          <w:sz w:val="28"/>
        </w:rPr>
        <w:t>№ 8-8</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26" w:id="5"/>
    <w:p>
      <w:pPr>
        <w:spacing w:after="0"/>
        <w:ind w:left="0"/>
        <w:jc w:val="left"/>
      </w:pPr>
      <w:r>
        <w:rPr>
          <w:rFonts w:ascii="Times New Roman"/>
          <w:b/>
          <w:i w:val="false"/>
          <w:color w:val="000000"/>
        </w:rPr>
        <w:t xml:space="preserve"> 1-тарау. Жалпы ережелер</w:t>
      </w:r>
    </w:p>
    <w:bookmarkEnd w:id="5"/>
    <w:bookmarkStart w:name="z27" w:id="6"/>
    <w:p>
      <w:pPr>
        <w:spacing w:after="0"/>
        <w:ind w:left="0"/>
        <w:jc w:val="both"/>
      </w:pPr>
      <w:r>
        <w:rPr>
          <w:rFonts w:ascii="Times New Roman"/>
          <w:b w:val="false"/>
          <w:i w:val="false"/>
          <w:color w:val="000000"/>
          <w:sz w:val="28"/>
        </w:rPr>
        <w:t>
      1. Солтүстік Қазақстан облысы Аққайың ауданы Смирново ауылдық округі Смирново ауылының жергілікті қоғамдастықтың бөлек жиындарын өткізудің қағидасы "Қазақстан Республикасындағы жергілікті мемлекеттік басқару және өзін-өзі басқару туралы" Қазақстан Республикасы Заңының 39-3-бабының 6-тармағына сәйкес әзірленді және Смирново ауылының көше тұрғындарының жергілікті қоғамдастығының бөлек жиындарын өткізудің тәртібін белгілейді.</w:t>
      </w:r>
    </w:p>
    <w:bookmarkEnd w:id="6"/>
    <w:bookmarkStart w:name="z28" w:id="7"/>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
    <w:bookmarkStart w:name="z29" w:id="8"/>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Смирново ауылының аумағында тұратын тұрғындардың (жергілікті қоғамдастық мүшелерінің) жиынтығы;</w:t>
      </w:r>
    </w:p>
    <w:bookmarkEnd w:id="8"/>
    <w:bookmarkStart w:name="z30" w:id="9"/>
    <w:p>
      <w:pPr>
        <w:spacing w:after="0"/>
        <w:ind w:left="0"/>
        <w:jc w:val="both"/>
      </w:pPr>
      <w:r>
        <w:rPr>
          <w:rFonts w:ascii="Times New Roman"/>
          <w:b w:val="false"/>
          <w:i w:val="false"/>
          <w:color w:val="000000"/>
          <w:sz w:val="28"/>
        </w:rPr>
        <w:t>
      2) жергілікті қоғамдастықтың бөлек жиыны – Смирново ауылының көшелерінің тұрғындарының (жергілікті қоғамдастық мүшелерінің) жергілікті қоғамдастық жиынына қатысу үшін өкілдерді сайлауға тікелей қатысуы.</w:t>
      </w:r>
    </w:p>
    <w:bookmarkEnd w:id="9"/>
    <w:bookmarkStart w:name="z31" w:id="10"/>
    <w:p>
      <w:pPr>
        <w:spacing w:after="0"/>
        <w:ind w:left="0"/>
        <w:jc w:val="left"/>
      </w:pPr>
      <w:r>
        <w:rPr>
          <w:rFonts w:ascii="Times New Roman"/>
          <w:b/>
          <w:i w:val="false"/>
          <w:color w:val="000000"/>
        </w:rPr>
        <w:t xml:space="preserve"> 2-тарау. Жергілікті қоғамдастықтың бөлек жиындарын өткізудің тәртібі</w:t>
      </w:r>
    </w:p>
    <w:bookmarkEnd w:id="10"/>
    <w:bookmarkStart w:name="z32" w:id="11"/>
    <w:p>
      <w:pPr>
        <w:spacing w:after="0"/>
        <w:ind w:left="0"/>
        <w:jc w:val="both"/>
      </w:pPr>
      <w:r>
        <w:rPr>
          <w:rFonts w:ascii="Times New Roman"/>
          <w:b w:val="false"/>
          <w:i w:val="false"/>
          <w:color w:val="000000"/>
          <w:sz w:val="28"/>
        </w:rPr>
        <w:t>
      3. Жергілікті қоғамдастықтың бөлек жиынын өткізу үшін Смирново ауылының аумағы учаскелерге (көшелерге) бөлінеді.</w:t>
      </w:r>
    </w:p>
    <w:bookmarkEnd w:id="11"/>
    <w:bookmarkStart w:name="z33" w:id="12"/>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 жиынына қатысу үшін саны үш адамнан аспайтын өкілдер сайланады.</w:t>
      </w:r>
    </w:p>
    <w:bookmarkEnd w:id="12"/>
    <w:bookmarkStart w:name="z34" w:id="13"/>
    <w:p>
      <w:pPr>
        <w:spacing w:after="0"/>
        <w:ind w:left="0"/>
        <w:jc w:val="both"/>
      </w:pPr>
      <w:r>
        <w:rPr>
          <w:rFonts w:ascii="Times New Roman"/>
          <w:b w:val="false"/>
          <w:i w:val="false"/>
          <w:color w:val="000000"/>
          <w:sz w:val="28"/>
        </w:rPr>
        <w:t>
      5. Жергілікті қоғамдастықтың бөлек жиынын Смирново ауылдық округінің әкімі шақырады және ұйымдастырады.</w:t>
      </w:r>
    </w:p>
    <w:bookmarkEnd w:id="13"/>
    <w:bookmarkStart w:name="z35" w:id="14"/>
    <w:p>
      <w:pPr>
        <w:spacing w:after="0"/>
        <w:ind w:left="0"/>
        <w:jc w:val="both"/>
      </w:pPr>
      <w:r>
        <w:rPr>
          <w:rFonts w:ascii="Times New Roman"/>
          <w:b w:val="false"/>
          <w:i w:val="false"/>
          <w:color w:val="000000"/>
          <w:sz w:val="28"/>
        </w:rPr>
        <w:t>
      6. Жергілікті қоғамдастықтың халқына жергілікті қоғамдастықтың бөлек жиындарының шақырылу уақыты, орны және талқыланатын мәселелер туралы Смирново ауылдық округ әкімі бұқаралық ақпарат құралдары арқылы немесе өзге де тәсілдермен олар өткізілетін күнге дейін күнтізбелік он күннен кешіктірмей хабарлайды.</w:t>
      </w:r>
    </w:p>
    <w:bookmarkEnd w:id="14"/>
    <w:bookmarkStart w:name="z36" w:id="15"/>
    <w:p>
      <w:pPr>
        <w:spacing w:after="0"/>
        <w:ind w:left="0"/>
        <w:jc w:val="both"/>
      </w:pPr>
      <w:r>
        <w:rPr>
          <w:rFonts w:ascii="Times New Roman"/>
          <w:b w:val="false"/>
          <w:i w:val="false"/>
          <w:color w:val="000000"/>
          <w:sz w:val="28"/>
        </w:rPr>
        <w:t>
      7. Смирново ауылының көшелері шегінде бөлек жергілікті қоғамдастық жиынын өткізуді Смирново ауылдық округінің әкімі ұйымдастырады.</w:t>
      </w:r>
    </w:p>
    <w:bookmarkEnd w:id="15"/>
    <w:bookmarkStart w:name="z37" w:id="16"/>
    <w:p>
      <w:pPr>
        <w:spacing w:after="0"/>
        <w:ind w:left="0"/>
        <w:jc w:val="both"/>
      </w:pPr>
      <w:r>
        <w:rPr>
          <w:rFonts w:ascii="Times New Roman"/>
          <w:b w:val="false"/>
          <w:i w:val="false"/>
          <w:color w:val="000000"/>
          <w:sz w:val="28"/>
        </w:rPr>
        <w:t>
      8. Жергілікті қоғамдастықтың бөлек жиынының ашылуы алдында тиісті ауылдың көшелерінен қатысып отырған, оған қатысуға құқығы бар тұрғындарын тіркеу жүргізіледі.</w:t>
      </w:r>
    </w:p>
    <w:bookmarkEnd w:id="16"/>
    <w:bookmarkStart w:name="z38" w:id="17"/>
    <w:p>
      <w:pPr>
        <w:spacing w:after="0"/>
        <w:ind w:left="0"/>
        <w:jc w:val="both"/>
      </w:pPr>
      <w:r>
        <w:rPr>
          <w:rFonts w:ascii="Times New Roman"/>
          <w:b w:val="false"/>
          <w:i w:val="false"/>
          <w:color w:val="000000"/>
          <w:sz w:val="28"/>
        </w:rPr>
        <w:t>
      Жергілікті қоғамдастықтың бөлек жиыны ауылда, көшеде оған қатысуға құқығы бар тұрғындардың (жергілікті қоғамдастық мүшелерінің) кемінде он пайызы қатысқан кезде өтті деп есептеледі.</w:t>
      </w:r>
    </w:p>
    <w:bookmarkEnd w:id="17"/>
    <w:bookmarkStart w:name="z39" w:id="18"/>
    <w:p>
      <w:pPr>
        <w:spacing w:after="0"/>
        <w:ind w:left="0"/>
        <w:jc w:val="both"/>
      </w:pPr>
      <w:r>
        <w:rPr>
          <w:rFonts w:ascii="Times New Roman"/>
          <w:b w:val="false"/>
          <w:i w:val="false"/>
          <w:color w:val="000000"/>
          <w:sz w:val="28"/>
        </w:rPr>
        <w:t>
      9. Жергілікті қоғамдастықтың бөлек жиынын Смирново ауылдық округінің әкімі немесе ол уәкілеттік берген тұлға ашады.</w:t>
      </w:r>
    </w:p>
    <w:bookmarkEnd w:id="18"/>
    <w:bookmarkStart w:name="z40" w:id="19"/>
    <w:p>
      <w:pPr>
        <w:spacing w:after="0"/>
        <w:ind w:left="0"/>
        <w:jc w:val="both"/>
      </w:pPr>
      <w:r>
        <w:rPr>
          <w:rFonts w:ascii="Times New Roman"/>
          <w:b w:val="false"/>
          <w:i w:val="false"/>
          <w:color w:val="000000"/>
          <w:sz w:val="28"/>
        </w:rPr>
        <w:t>
      Смирново ауылдық округінің әкімі немесе ол уәкілеттік берген тұлға бөлек жергілікті қоғамдастық жиынының төрағасы болып табылады.</w:t>
      </w:r>
    </w:p>
    <w:bookmarkEnd w:id="19"/>
    <w:bookmarkStart w:name="z41" w:id="20"/>
    <w:p>
      <w:pPr>
        <w:spacing w:after="0"/>
        <w:ind w:left="0"/>
        <w:jc w:val="both"/>
      </w:pPr>
      <w:r>
        <w:rPr>
          <w:rFonts w:ascii="Times New Roman"/>
          <w:b w:val="false"/>
          <w:i w:val="false"/>
          <w:color w:val="000000"/>
          <w:sz w:val="28"/>
        </w:rPr>
        <w:t>
      Жергілікті қоғамдастықтың бөлек жиынының хаттамасын ресімдеу үшін ашық дауыс берумен хатшы сайланады.</w:t>
      </w:r>
    </w:p>
    <w:bookmarkEnd w:id="20"/>
    <w:bookmarkStart w:name="z42" w:id="21"/>
    <w:p>
      <w:pPr>
        <w:spacing w:after="0"/>
        <w:ind w:left="0"/>
        <w:jc w:val="both"/>
      </w:pPr>
      <w:r>
        <w:rPr>
          <w:rFonts w:ascii="Times New Roman"/>
          <w:b w:val="false"/>
          <w:i w:val="false"/>
          <w:color w:val="000000"/>
          <w:sz w:val="28"/>
        </w:rPr>
        <w:t>
      10. Жергілікті қоғамдастық жиынына қатысу үшін Смирново ауылы көшелері өкілдерінің кандидатураларын Аққайың ауданының мәслихаты бекіткен сандық құрамға сәйкес бөлек жергілікті қоғамдастық жиынына қатысушылар ұсынады.</w:t>
      </w:r>
    </w:p>
    <w:bookmarkEnd w:id="21"/>
    <w:bookmarkStart w:name="z43" w:id="22"/>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Жергілікті қоғамдастықтың бөлек жиынына қатысушылардың ең көп даусын жинаған кандидаттар сайланған болып есептеледі.</w:t>
      </w:r>
    </w:p>
    <w:bookmarkEnd w:id="22"/>
    <w:bookmarkStart w:name="z44" w:id="23"/>
    <w:p>
      <w:pPr>
        <w:spacing w:after="0"/>
        <w:ind w:left="0"/>
        <w:jc w:val="both"/>
      </w:pPr>
      <w:r>
        <w:rPr>
          <w:rFonts w:ascii="Times New Roman"/>
          <w:b w:val="false"/>
          <w:i w:val="false"/>
          <w:color w:val="000000"/>
          <w:sz w:val="28"/>
        </w:rPr>
        <w:t>
      12. Жергілікті қоғамдастықтың бөлек жиынында хаттама жүргізіледі, оған төраға мен хатшы қол қояды және ол Смирново ауылдық округі әкімінің аппаратына беріледі.</w:t>
      </w:r>
    </w:p>
    <w:bookmarkEnd w:id="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Солтүстік Қазақстан облысы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Аққайың ауданы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2014 жылғы 30 қаңтардағы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20-12 шешіміне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55" w:id="24"/>
    <w:p>
      <w:pPr>
        <w:spacing w:after="0"/>
        <w:ind w:left="0"/>
        <w:jc w:val="left"/>
      </w:pPr>
      <w:r>
        <w:rPr>
          <w:rFonts w:ascii="Times New Roman"/>
          <w:b/>
          <w:i w:val="false"/>
          <w:color w:val="000000"/>
        </w:rPr>
        <w:t xml:space="preserve"> Солтүстік Қазақстан облысы Аққайың ауданы Смирново ауылдық округі Смирново ауылының жергілікті қоғамдастықтың бөлек жиындарына қатысатын көше тұрғындары өкілдерінің сандық құрамы</w:t>
      </w:r>
    </w:p>
    <w:bookmarkEnd w:id="24"/>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Аққайың ауданы маслихатының 19.07.2021 </w:t>
      </w:r>
      <w:r>
        <w:rPr>
          <w:rFonts w:ascii="Times New Roman"/>
          <w:b w:val="false"/>
          <w:i w:val="false"/>
          <w:color w:val="ff0000"/>
          <w:sz w:val="28"/>
        </w:rPr>
        <w:t>№ 4-19</w:t>
      </w:r>
      <w:r>
        <w:rPr>
          <w:rFonts w:ascii="Times New Roman"/>
          <w:b w:val="false"/>
          <w:i w:val="false"/>
          <w:color w:val="ff0000"/>
          <w:sz w:val="28"/>
        </w:rPr>
        <w:t xml:space="preserve"> (алғашқы ресми жарияланған күнінен бастап қолданысқа енгізіледі) шешімімен; 24.12.2021 </w:t>
      </w:r>
      <w:r>
        <w:rPr>
          <w:rFonts w:ascii="Times New Roman"/>
          <w:b w:val="false"/>
          <w:i w:val="false"/>
          <w:color w:val="ff0000"/>
          <w:sz w:val="28"/>
        </w:rPr>
        <w:t>№ 8-8</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 w:id="25"/>
          <w:p>
            <w:pPr>
              <w:spacing w:after="20"/>
              <w:ind w:left="20"/>
              <w:jc w:val="both"/>
            </w:pPr>
            <w:r>
              <w:rPr>
                <w:rFonts w:ascii="Times New Roman"/>
                <w:b w:val="false"/>
                <w:i w:val="false"/>
                <w:color w:val="000000"/>
                <w:sz w:val="20"/>
              </w:rPr>
              <w:t>
№</w:t>
            </w:r>
          </w:p>
          <w:bookmarkEnd w:id="25"/>
          <w:p>
            <w:pPr>
              <w:spacing w:after="20"/>
              <w:ind w:left="20"/>
              <w:jc w:val="both"/>
            </w:pPr>
            <w:r>
              <w:rPr>
                <w:rFonts w:ascii="Times New Roman"/>
                <w:b w:val="false"/>
                <w:i w:val="false"/>
                <w:color w:val="000000"/>
                <w:sz w:val="20"/>
              </w:rPr>
              <w:t>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Көшелердің атаулары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7" w:id="26"/>
          <w:p>
            <w:pPr>
              <w:spacing w:after="20"/>
              <w:ind w:left="20"/>
              <w:jc w:val="both"/>
            </w:pPr>
            <w:r>
              <w:rPr>
                <w:rFonts w:ascii="Times New Roman"/>
                <w:b w:val="false"/>
                <w:i w:val="false"/>
                <w:color w:val="000000"/>
                <w:sz w:val="20"/>
              </w:rPr>
              <w:t>
Солтүстік Қазақстан облысы Аққайың ауданы Смирново ауылдық округі</w:t>
            </w:r>
          </w:p>
          <w:bookmarkEnd w:id="26"/>
          <w:p>
            <w:pPr>
              <w:spacing w:after="20"/>
              <w:ind w:left="20"/>
              <w:jc w:val="both"/>
            </w:pPr>
            <w:r>
              <w:rPr>
                <w:rFonts w:ascii="Times New Roman"/>
                <w:b w:val="false"/>
                <w:i w:val="false"/>
                <w:color w:val="000000"/>
                <w:sz w:val="20"/>
              </w:rPr>
              <w:t>
Смирново ауылы көше тұрғындары өкілдерінің саны (адам)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Абай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Амангелді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Гагарин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Горький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Дорожный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Карбышев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Алексей Щербаков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Линейный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Лермонтов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Молодежная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Жамбыл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лет Целины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Жұмабаев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Зеленый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Заводской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Имаков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Мәншүк Мәметова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Народный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Октябрьский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Олег Кошевой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Клочков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Кардон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Абылай хан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Партизанский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Пушкин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Папанин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Әлия Молдағұлова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Панфилов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 Филиппенко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Первомайский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Северный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Суворов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Сырғабеков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Сейфуллин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Сәбит Мұқанов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Надежда Крупская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Қайсар Таштитов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Савицкая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Труд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Титов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Ташитова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Школьная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Элеваторная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Южный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Терешкова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Чкалов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Ғабит Мүсрепов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Учхоз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Островский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Гастелло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тұрмыс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Шаховский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Қауданды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Бозарал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Жаңажол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Больничный городок тұйық көше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