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7889" w14:textId="7677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Лесной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20-10 шешімі. Солтүстік Қазақстан облысының Әділет департаментінде 2014 жылғы 3 наурызда N 2593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Лесной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Аққайың ауданы маслихатының 11.03.2022 </w:t>
      </w:r>
      <w:r>
        <w:rPr>
          <w:rFonts w:ascii="Times New Roman"/>
          <w:b w:val="false"/>
          <w:i w:val="false"/>
          <w:color w:val="00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Солтүстік Қазақстан облысы Аққайың ауданының Лесной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Аққайың ауданы маслихатының 11.03.2022 </w:t>
      </w:r>
      <w:r>
        <w:rPr>
          <w:rFonts w:ascii="Times New Roman"/>
          <w:b w:val="false"/>
          <w:i w:val="false"/>
          <w:color w:val="00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 сессия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Гонтарь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Солтүстік Қазақстан облысы      </w:t>
      </w:r>
    </w:p>
    <w:p>
      <w:pPr>
        <w:spacing w:after="0"/>
        <w:ind w:left="0"/>
        <w:jc w:val="both"/>
      </w:pPr>
      <w:r>
        <w:rPr>
          <w:rFonts w:ascii="Times New Roman"/>
          <w:b w:val="false"/>
          <w:i w:val="false"/>
          <w:color w:val="000000"/>
          <w:sz w:val="28"/>
        </w:rPr>
        <w:t xml:space="preserve">
      Аққайың ауданының      </w:t>
      </w:r>
    </w:p>
    <w:p>
      <w:pPr>
        <w:spacing w:after="0"/>
        <w:ind w:left="0"/>
        <w:jc w:val="both"/>
      </w:pPr>
      <w:r>
        <w:rPr>
          <w:rFonts w:ascii="Times New Roman"/>
          <w:b w:val="false"/>
          <w:i w:val="false"/>
          <w:color w:val="000000"/>
          <w:sz w:val="28"/>
        </w:rPr>
        <w:t>
      Лесной ауылдық округінің әкімі      Бабаков 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3"/>
    <w:p>
      <w:pPr>
        <w:spacing w:after="0"/>
        <w:ind w:left="0"/>
        <w:jc w:val="left"/>
      </w:pPr>
      <w:r>
        <w:rPr>
          <w:rFonts w:ascii="Times New Roman"/>
          <w:b/>
          <w:i w:val="false"/>
          <w:color w:val="000000"/>
        </w:rPr>
        <w:t xml:space="preserve"> Солтүстік Қазақстан облысы Аққайың ауданының Лесной ауылдық округінде жергілікті қоғамдастықтың бөлек жиындарын өткізудің қағидасы</w:t>
      </w:r>
    </w:p>
    <w:bookmarkEnd w:id="3"/>
    <w:bookmarkStart w:name="z2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6" w:id="5"/>
    <w:p>
      <w:pPr>
        <w:spacing w:after="0"/>
        <w:ind w:left="0"/>
        <w:jc w:val="both"/>
      </w:pPr>
      <w:r>
        <w:rPr>
          <w:rFonts w:ascii="Times New Roman"/>
          <w:b w:val="false"/>
          <w:i w:val="false"/>
          <w:color w:val="000000"/>
          <w:sz w:val="28"/>
        </w:rPr>
        <w:t>
      1. Солтүстік Қазақстан облысы Аққайың ауданының Лесной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Лесной ауылдық округі ауыл тұрғындарының жергілікті қоғамдастығының бөлек жиындарын өткізудің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Лесной ауылдық округі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Лесной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Лесной ауылдық округінің аумағы учаскелерге (ауылдарға)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Лесной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Лесной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Ауыл шегінде бөлек жергілікті қоғамдастық жиынын өткізуді Лесной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Лесной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Лесной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Лесной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Лесной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3"/>
    <w:p>
      <w:pPr>
        <w:spacing w:after="0"/>
        <w:ind w:left="0"/>
        <w:jc w:val="left"/>
      </w:pPr>
      <w:r>
        <w:rPr>
          <w:rFonts w:ascii="Times New Roman"/>
          <w:b/>
          <w:i w:val="false"/>
          <w:color w:val="000000"/>
        </w:rPr>
        <w:t xml:space="preserve"> Солтүстік Қазақстан облысы Аққайың ауданының Лесной ауылдық округінің жергілікті қоғамдастықтың бөлек жиындарына қатысатын ауыл тұрғындары өкілдерінің сандық құрамы</w:t>
      </w:r>
    </w:p>
    <w:bookmarkEnd w:id="2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Дайындық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Ленинское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