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1550" w14:textId="70e1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тәртiптi қамтамасыз етуге қатысатын азаматтарды көтермелеудiң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2014 жылғы 11 мамырдағы N 143 қаулысы. Солтүстік Қазақстан облысының Әділет департаментінде 2014 жылғы 16 мамырда N 2780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 2001 жылғы 23 қаңтардағы Заңы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«Қоғамдық тәртiптi қамтамасыз етуге азаматтардың қатысуы туралы» Қазақстан Республикасы 2004 жылғы 9 шiлдедегi Заңы 3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қоғамдық тәртiптi қамтамасыз етуге қатысатын азаматтарды көтермелеудiң түрлерi мен мөлшерлерi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берiлген Қоғамдық тәртiптi қамтамасыз етуге қатысатын азаматтарды көтермелеу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Аққайың ауданы әкімінің орынбасары С.Ө. Мұқановқа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 алғаш ресми жариялаған күннен кейiн күнтiзбелiк он күн өткен соң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ауданының әкімі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Аққайың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бөлімінің бастығы     А.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ж. 11 мамыр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тәртiптi қамтамасыз етуге қатысатын азаматтарды көтермелеудiң түрлерi мен мөлшерлерi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Аққайың ауданы әкімінің Құрмет грамотасы.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10 есептiк айлық есептiк көрсеткiштен аспайтын мөлшердегi ақшалай сыйақы.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Бағасы 10 есептiк айлық есептiк көрсеткiштен аспайтын құнды сыйлық.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тәртiптi қамтамасыз етуге қатысатын азаматтарды көтермелеу қағидасы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Қағида қоғамдық тәртiптi қамтамасыз етуге қатысатын азаматтарды көтермелеу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Қоғамдық тәртiптi қамтамасыз етуге қатысатын азаматтарды көтермелеу мәселелерiн Қоғамдық тәртiптi қамтамасыз етуге қатысатын азаматтарды көтермелеу жөнiндегi аудандық комиссия (бұдан әрi – Комиссия) қарайды.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Қоғамдық тәртiптi қамтамасыз етуге белсендi қатысатын азаматтарды көтермелеу туралы ұсынымды Комиссияға қарауға «Солтүстiк Қазақстан облысының iшкi iстер департаментi Аққайың ауданының ішкі істер бөлімі» мемлекеттiк мекемесi (бұдан әрi – СҚО IIД Аққайың ауданының ІІБ) енгiзедi.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шешiм көтермелеу үшiн негiз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Көтермелеу түрлерiн, соның iшiнде ақшалай сыйақы мөлшерiн, көтермеленушiнiң қоғамдық тәртiптi қамтамасыз етуге қосқан үлесiн ескере отыра, Комиссия белгiлейдi.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құнды сыйлықты алу үшiн Комиссия қабылдайтын шешiмге сәйкес, қосымша СҚО IIД Аққайың ауданының ІІБ бастығының бұйрығы шығарылады.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СҚО IIД Аққайың ауданының ІІБ ақшалай сыйақыны төлеудi және бағалы сыйлықты алуды облыстық бюджет қаражаты есебiнен жүргiзедi.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Көтермелеулердi төлеуге қаражат облыстық бюджетте, Солтүстік Қазақстан облысының ішкі істер департаменті 252 003 «Қоғамдық тәртiптi қамтамасыз етуге қатысатын азаматтарды көтермелеу» бюджеттiк бағдарламасымен көзделедi.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Қоғамдық тәртiптi қамтамасыз етуге қосқан үлесi үшiн азаматтарға Аққайың ауданы әкімінің Құрмет грамотасын, ақшалай сыйақы, бағалы сыйлықтар берудi СҚО IIД Аққайың ауданының ІІБ салтанатты жағдайда жүзеге асырады.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