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9fe0" w14:textId="38a9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Аққайың ауданының бюджеті туралы" Аққайың ауданы мәслихатының 2013 жылғы 25 желтоқсандағы № 19-1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2014 жылғы 27 маусымдағы N 25-1 шешімі. Солтүстік Қазақстан облысының Әділет департаментінде 2014 жылғы 17 шілдеде N 2858 болып тіркелді. Қолданылу мерзімінің өтуіне байланысты күші жойылды (Солтүстік Қазақстан облысы Аққайың ауданы мәслихаты аппаратының 2015 жылғы 10 наурыздағы N 5.2.1-13/45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Аққайың ауданы мәслихаты аппаратының 10.03.2015 N 5.2.1-13/45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"2014-2016 жылдарға арналған Аққайың ауданының бюджеті туралы" Аққайың ауданы мәслихатының 2013 жылғы 25 желтоқсандағы № 19-1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жылғы 15 қаңтарда № 2490 тіркелген, 2014 жылғы 30 қаңтардағы "Аққайың" газетінде, 2014 жылғы 30 қаңтардағы "Колос"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Аққайың ауданының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сәйкесінше бекітілсін, соның ішінде 2014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- 2399052,6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- 296 946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- 5 457,3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- 25 200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- 2071449,3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- 2409846,7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- 13711,9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- 4 464, 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- 6185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- 6185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- 30691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- 30691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2014 жылға арналған аудандық бюджеттердің нысаналы трансферттер жалпы сомасы 726377,3 мың теңге, соның ішінде дамуға 604846 мың теңге есепке алынсын:";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9)-тармақшамен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Смирново № 2 орта мектебі ғимаратын күрделі жөндеуіне 3097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10)-тармақшамен келесі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Ленинское ауылына кіре беріс жолын орташа жөндеуін жүргізу үшін 1659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энзоотикалық мал аурулары бойынша ветеринариялық іс шараларын өткізуіне 5298,3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шақырылған ХХV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Семенюк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Аққайың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930"/>
        <w:gridCol w:w="1078"/>
        <w:gridCol w:w="5574"/>
        <w:gridCol w:w="2924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2 399 052,6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мүлкін жалға беруден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тұсетін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Бюд-жет-тік бағ-дар-ламалар-дың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2 409 846,7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мұлікті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жайғастыру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Бюд-жет-тік бағ-дар-ламалар-дың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Бюд-жет-тік бағ-дар-ламалар-дың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25-1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1 қаңтарға қалыптасқан бюджеттік қаражаттың бос қалдықтары есебінен аудан бюджетінің шығындары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741"/>
        <w:gridCol w:w="1741"/>
        <w:gridCol w:w="3963"/>
        <w:gridCol w:w="3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сыны-бы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