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a20b" w14:textId="5c2a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Аққайың ауданының бюджеті туралы" Аққайың ауданы мәслихатының 2013 жылғы 25 желтоқсандағы № 19-1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2014 жылғы 21 тамыздағы N 27-1 шешімі. Солтүстік Қазақстан облысының Әділет департаментінде 2014 жылғы 5 қыркүйекте N 2929 болып тіркелді. Қолданылу мерзімінің өтуіне байланысты күші жойылды (Солтүстік Қазақстан облысы Аққайың ауданы мәслихаты аппаратының 2016 жылғы 18 қаңтардағы N 5.2.1-13/18)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Аққайың ауданы мәслихаты аппаратының 18.01.2016 N 5.2.1-13/18).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"2014-2016 жылдарға арналған Аққайың ауданының бюджеті туралы" Аққайың ауданы мәслихатының 2013 жылғы 25 желтоқсандағы № 19-1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2014 жылғы 15 қаңтарда № 2490 тіркелген, 2014 жылғы 30 қаңтардағы "Аққайың" газетінде, 2014 жылғы 30 қаңтардағы "Колос"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2014-2016 жылдарға арналған Аққайың ауданының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сәйкесінше бекітілсін, соның ішінде 2014 жылға мына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- 2404052,6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- 301946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- 5 457,3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- 25200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түсімі - 2071449,3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- 2414846,7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- 13711,9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- 18176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- 4 464,1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қаржылық активтермен операциялар бойынша сальдо - 6185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активтерді сатып алу - 6185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 активтерін сатудан түскен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- - 30691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- 30691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2014 жылына арналған аудан жергілікті атқарушы органның резерві 3800 мың теңге сомада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8"/>
        <w:gridCol w:w="2782"/>
      </w:tblGrid>
      <w:tr>
        <w:trPr>
          <w:trHeight w:val="30" w:hRule="atLeast"/>
        </w:trPr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шақырылған ХХV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Құрманбаев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Аққайың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090"/>
        <w:gridCol w:w="637"/>
        <w:gridCol w:w="5428"/>
        <w:gridCol w:w="4508"/>
      </w:tblGrid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2 404 052,6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мүлкін жалға беруден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тұсетін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2 071 449,3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2 071 449,3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2 071 449,3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090"/>
        <w:gridCol w:w="1090"/>
        <w:gridCol w:w="6174"/>
        <w:gridCol w:w="3178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2 414 846,7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аул, ауылдық округ әкімі аппаратының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мемлекеттiк жоспарлау ауданның (облыстық маңызы бар қаланың) бюджеттiк атқару және коммуналдық меншiгiн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мұлікті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1 214 216,3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1 214 216,3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жайғастыру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Қаржыландыру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Аққайың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ауылдық округ әкім аппараттары бойынша қаржыландыру көлемі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4"/>
        <w:gridCol w:w="3538"/>
        <w:gridCol w:w="3539"/>
        <w:gridCol w:w="2178"/>
        <w:gridCol w:w="2178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Әкімшіліктін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қаланың, кент, ауыл, ауылдық округ әкімінің қызметін қамтамасыз ету жөніндегі қызметтер" 001.011.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қаланың, кент, ауыл, ауылдық округ әкімінің қызметін қамтамасыз ету жөніндегі қызметтер" 001.015.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 ұйымдарының қызметін қамтамасыз ету" 006.011.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 ұйымдарының қызметін қамтамасыз ету" 006.015.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4"/>
        <w:gridCol w:w="1724"/>
        <w:gridCol w:w="1973"/>
        <w:gridCol w:w="1724"/>
        <w:gridCol w:w="2324"/>
        <w:gridCol w:w="1650"/>
        <w:gridCol w:w="1181"/>
      </w:tblGrid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мекендердегі көшелері қамтамасыз ету" 009.015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мекендердің санитариясын қамтамасыз ету" 009.015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"Жерлеу орындарын күтіп-ұстау және туысы жоқтарды жерлеу" 010.015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мекендерді абаттандыру және көгалдандыру" 011.015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 040.000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органның күрделі шығыстары" 022.000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