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3108" w14:textId="6a13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жылы Айыртау ауданында қоғамдық жұмыстарды ұйымдастыру туралы" Солтүстік Қазақстан облысы Айыртау ауданы әкімдігінің 2013 жылға 25 қарашадағы № 502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ауданының әкімінінің 2014 жылғы 20 қаңтардағы N 38 қаулысы. Солтүстік Қазақстан облысының Әділет департаментінде 2014 жылғы 17 ақпанда N 2559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 жылы Айыртау ауданында қоғамдық жұмыстарды ұйымдастыру туралы» Солтүстік Қазақстан облысы Айыртау ауданы әкімдігінің 2013 жылғы 25 қарашадағы № 502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№ 2449 тіркелген, 2013 жылғы 26 желтоқсанда «Айыртау таңы», «Айыртауские зори»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Қоғамдық қызметкерлердің жалақысы «2014-2016 жылдарға арналған республикалық бюджет туралы» Қазақстан Республикасының 2013 жылғы 03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 төменгі жалақы көлемінде белгіленсін. Қоғамдық жұмыстардың ұйымдастырылуын қаржыландыру жергілікті бюджет қаражатынан жүзеге асырылады».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Айыртау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жарияланған күннен кейін күнтізбелік он күн өткен соң қолданысқа енгізіледі және 2014 жылдың 01 қаңтарынан бастап пайда болған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 А.Тастеміров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