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6919" w14:textId="8c46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2013 жылғы 25 желтоқсандағы № 5-21-1 "2014-2016 жылдарға арналған Айыртау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5-23-3 шешімі. Солтүстік Қазақстан облысының Әділет департаментінде 2014 жылғы 8 сәуірдегі N 2655 болып тіркелді. Күші жойылды (Солтүстік Қазақстан облысы Айыртау ауданы мәслихатының 2015 жылғы 30 сәуірдегі N 3.2.3-2/61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(Солтүстік Қазақстан облысы Айыртау ауданы мәслихатының 30.04.2015 N 3.2.3-2/61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2013 жылғы 25 желтоқсандағы № 5-21-1 "2014-2016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2480 2014 жылғы 14 қаңтарда тіркелген, 2014 жылғы 16 қантарда "Айыртау таңы" газетінде, 2013 жылғы 16 қантарда "Айыртауские зори"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"1. 2014-2016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кірістер – 3 191 958,1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бойынша – 573 470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бойынша – 6 489,1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түсімдер – 26 495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түсімдері бойынша – 2 585 504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шығындар – 3 170 755,4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 беру – 51 257,6 мың теңге, оның ішінде: бюджеттік кредиттер – 64 913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– 13 655,4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жасалатын операциялар бойынша сальдо – 26 679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алуға – 26 679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қаржылық активтерін сатудан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(артықшылығы) – - 56 733,9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(артықшылығын пайдалану) – 56 733,9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қарыздардың түсуі – 64 913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қарыздарды өтеу – 13 655,4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 пайдаланылатын қалдықтары – 5 476,3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мазмұндағы 10-1-тармағымен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"10-1. 8-қосымшаға сәйкес аудан бюджетіндегі қаржылық жыл басына қалыптасқан бюджеттік қаражаттың бос қалдықтары есебінен шығыстар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8-қосымшамен толықтырылсын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ХХIII кезекті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31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№ 5-21-1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124"/>
        <w:gridCol w:w="1124"/>
        <w:gridCol w:w="5984"/>
        <w:gridCol w:w="32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3 191 958,1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3 170 755,4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172 161,0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171 969,0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2 191 832,6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2 191 832,6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1 932 066,0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217 219,5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66 499,1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12 888,1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55 174,9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90 160,5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104 149,6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3 732,6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107 520,0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62 783,6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51 257,6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-56733,9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56 733,9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13 655,4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5 476,3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№ 5-21-1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селолық округтар бойынша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7"/>
        <w:gridCol w:w="1547"/>
        <w:gridCol w:w="4519"/>
        <w:gridCol w:w="3597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селолық округтар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"Антоновка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"Володар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"Гусаковка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"Елецкий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"Имантау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"Казанка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"Қамсақ-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"Константиновка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"Лобанов селолық округі әкімінің 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"Нижнийборлық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"Сырымбет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"Украина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 № 5-21-1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жылдың 1 қаңтарына қалыптасқан бюджеттік қаражаттың бос қалдықтарын бағыттау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Ұлғайту: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854"/>
        <w:gridCol w:w="1083"/>
        <w:gridCol w:w="1854"/>
        <w:gridCol w:w="1471"/>
        <w:gridCol w:w="4955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Шығыстар: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Ұлғайту: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127"/>
        <w:gridCol w:w="1127"/>
        <w:gridCol w:w="1127"/>
        <w:gridCol w:w="6001"/>
        <w:gridCol w:w="2124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жайғастыру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